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13AEB" w14:textId="7382C6C5" w:rsidR="007166CE" w:rsidRDefault="00E21150" w:rsidP="00D5498D">
      <w:pPr>
        <w:pageBreakBefore/>
        <w:spacing w:before="100" w:beforeAutospacing="1" w:after="62" w:line="240" w:lineRule="auto"/>
        <w:outlineLvl w:val="0"/>
        <w:rPr>
          <w:rFonts w:eastAsia="Times New Roman"/>
          <w:b/>
          <w:bCs/>
          <w:color w:val="000000"/>
          <w:kern w:val="36"/>
          <w:sz w:val="32"/>
          <w:szCs w:val="32"/>
          <w:lang w:eastAsia="de-DE"/>
        </w:rPr>
      </w:pPr>
      <w:bookmarkStart w:id="0" w:name="_GoBack"/>
      <w:bookmarkEnd w:id="0"/>
      <w:r>
        <w:rPr>
          <w:rFonts w:eastAsia="Times New Roman"/>
          <w:b/>
          <w:bCs/>
          <w:noProof/>
          <w:color w:val="000000"/>
          <w:kern w:val="36"/>
          <w:sz w:val="32"/>
          <w:szCs w:val="32"/>
          <w:lang w:eastAsia="de-DE" w:bidi="he-IL"/>
        </w:rPr>
        <w:drawing>
          <wp:inline distT="0" distB="0" distL="0" distR="0" wp14:anchorId="7B1065AE" wp14:editId="7455D38B">
            <wp:extent cx="5760720" cy="768096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760720" cy="7680960"/>
                    </a:xfrm>
                    <a:prstGeom prst="rect">
                      <a:avLst/>
                    </a:prstGeom>
                  </pic:spPr>
                </pic:pic>
              </a:graphicData>
            </a:graphic>
          </wp:inline>
        </w:drawing>
      </w:r>
    </w:p>
    <w:p w14:paraId="16DE381E" w14:textId="77777777" w:rsidR="007166CE" w:rsidRDefault="007166CE" w:rsidP="007166CE">
      <w:pPr>
        <w:pStyle w:val="berschrift1"/>
      </w:pPr>
      <w:r>
        <w:br w:type="page"/>
      </w:r>
      <w:r>
        <w:lastRenderedPageBreak/>
        <w:t>Vorwort</w:t>
      </w:r>
    </w:p>
    <w:p w14:paraId="661B9C5B" w14:textId="3F806B9B" w:rsidR="007166CE" w:rsidRDefault="007E1779" w:rsidP="007166CE">
      <w:r>
        <w:t>Wieder</w:t>
      </w:r>
      <w:r w:rsidR="00323158">
        <w:t xml:space="preserve"> </w:t>
      </w:r>
      <w:r>
        <w:t>einmal</w:t>
      </w:r>
      <w:r w:rsidR="00323158">
        <w:t xml:space="preserve"> </w:t>
      </w:r>
      <w:r w:rsidR="001F54C4">
        <w:t>ging</w:t>
      </w:r>
      <w:r w:rsidR="00323158">
        <w:t xml:space="preserve"> </w:t>
      </w:r>
      <w:r>
        <w:t>ein</w:t>
      </w:r>
      <w:r w:rsidR="00323158">
        <w:t xml:space="preserve"> </w:t>
      </w:r>
      <w:r>
        <w:t>Jahr</w:t>
      </w:r>
      <w:r w:rsidR="00323158">
        <w:t xml:space="preserve"> </w:t>
      </w:r>
      <w:r>
        <w:t>vorüber,</w:t>
      </w:r>
      <w:r w:rsidR="00323158">
        <w:t xml:space="preserve"> </w:t>
      </w:r>
      <w:r>
        <w:t>und</w:t>
      </w:r>
      <w:r w:rsidR="00323158">
        <w:t xml:space="preserve"> </w:t>
      </w:r>
      <w:r>
        <w:t>wir</w:t>
      </w:r>
      <w:r w:rsidR="00323158">
        <w:t xml:space="preserve"> </w:t>
      </w:r>
      <w:r w:rsidR="001F54C4">
        <w:t>befinden</w:t>
      </w:r>
      <w:r w:rsidR="00323158">
        <w:t xml:space="preserve"> </w:t>
      </w:r>
      <w:r>
        <w:t>uns</w:t>
      </w:r>
      <w:r w:rsidR="00323158">
        <w:t xml:space="preserve"> </w:t>
      </w:r>
      <w:r w:rsidR="008D7463">
        <w:t>am</w:t>
      </w:r>
      <w:r w:rsidR="00323158">
        <w:t xml:space="preserve"> </w:t>
      </w:r>
      <w:r w:rsidR="008D7463">
        <w:t>Ende</w:t>
      </w:r>
      <w:r w:rsidR="00323158">
        <w:t xml:space="preserve"> </w:t>
      </w:r>
      <w:r w:rsidR="008D7463">
        <w:t>des</w:t>
      </w:r>
      <w:r w:rsidR="00323158">
        <w:t xml:space="preserve"> </w:t>
      </w:r>
      <w:r>
        <w:t>Jahr</w:t>
      </w:r>
      <w:r w:rsidR="008D7463">
        <w:t>es</w:t>
      </w:r>
      <w:r w:rsidR="00323158">
        <w:t xml:space="preserve"> </w:t>
      </w:r>
      <w:r>
        <w:t>2020</w:t>
      </w:r>
      <w:r w:rsidR="00323158">
        <w:t xml:space="preserve"> </w:t>
      </w:r>
      <w:r>
        <w:t>–</w:t>
      </w:r>
      <w:r w:rsidR="00323158">
        <w:t xml:space="preserve"> </w:t>
      </w:r>
      <w:r>
        <w:t>Zeit,</w:t>
      </w:r>
      <w:r w:rsidR="00323158">
        <w:t xml:space="preserve"> </w:t>
      </w:r>
      <w:r>
        <w:t>einige</w:t>
      </w:r>
      <w:r w:rsidR="00323158">
        <w:t xml:space="preserve"> </w:t>
      </w:r>
      <w:r>
        <w:t>Bücher</w:t>
      </w:r>
      <w:r w:rsidR="00323158">
        <w:t xml:space="preserve"> </w:t>
      </w:r>
      <w:r>
        <w:t>noch</w:t>
      </w:r>
      <w:r w:rsidR="00323158">
        <w:t xml:space="preserve"> </w:t>
      </w:r>
      <w:r>
        <w:t>aufzuarbeiten,</w:t>
      </w:r>
      <w:r w:rsidR="00323158">
        <w:t xml:space="preserve"> </w:t>
      </w:r>
      <w:r>
        <w:t>die</w:t>
      </w:r>
      <w:r w:rsidR="00323158">
        <w:t xml:space="preserve"> </w:t>
      </w:r>
      <w:r>
        <w:t>ich</w:t>
      </w:r>
      <w:r w:rsidR="00323158">
        <w:t xml:space="preserve"> </w:t>
      </w:r>
      <w:r>
        <w:t>Euch</w:t>
      </w:r>
      <w:r w:rsidR="00323158">
        <w:t xml:space="preserve"> </w:t>
      </w:r>
      <w:r>
        <w:t>anbieten</w:t>
      </w:r>
      <w:r w:rsidR="00323158">
        <w:t xml:space="preserve"> </w:t>
      </w:r>
      <w:r>
        <w:t>möchte.</w:t>
      </w:r>
    </w:p>
    <w:p w14:paraId="4C4A3782" w14:textId="252900A3" w:rsidR="007E1779" w:rsidRDefault="008D7463" w:rsidP="007166CE">
      <w:r>
        <w:t>Dieses</w:t>
      </w:r>
      <w:r w:rsidR="00323158">
        <w:t xml:space="preserve"> </w:t>
      </w:r>
      <w:r>
        <w:t>Jahr</w:t>
      </w:r>
      <w:r w:rsidR="00323158">
        <w:t xml:space="preserve"> </w:t>
      </w:r>
      <w:r>
        <w:t>hat</w:t>
      </w:r>
      <w:r w:rsidR="00323158">
        <w:t xml:space="preserve"> </w:t>
      </w:r>
      <w:r>
        <w:t>uns</w:t>
      </w:r>
      <w:r w:rsidR="00323158">
        <w:t xml:space="preserve"> </w:t>
      </w:r>
      <w:r>
        <w:t>allen</w:t>
      </w:r>
      <w:r w:rsidR="00323158">
        <w:t xml:space="preserve"> </w:t>
      </w:r>
      <w:r>
        <w:t>eine</w:t>
      </w:r>
      <w:r w:rsidR="00323158">
        <w:t xml:space="preserve"> </w:t>
      </w:r>
      <w:r>
        <w:t>Menge</w:t>
      </w:r>
      <w:r w:rsidR="00323158">
        <w:t xml:space="preserve"> </w:t>
      </w:r>
      <w:r>
        <w:t>abverlangt</w:t>
      </w:r>
      <w:r w:rsidR="00323158">
        <w:t xml:space="preserve"> </w:t>
      </w:r>
      <w:r>
        <w:t>–</w:t>
      </w:r>
      <w:r w:rsidR="00323158">
        <w:t xml:space="preserve"> </w:t>
      </w:r>
      <w:r>
        <w:t>doch</w:t>
      </w:r>
      <w:r w:rsidR="00323158">
        <w:t xml:space="preserve"> </w:t>
      </w:r>
      <w:r>
        <w:t>Gott</w:t>
      </w:r>
      <w:r w:rsidR="00323158">
        <w:t xml:space="preserve"> </w:t>
      </w:r>
      <w:r>
        <w:t>hat</w:t>
      </w:r>
      <w:r w:rsidR="00323158">
        <w:t xml:space="preserve"> </w:t>
      </w:r>
      <w:r>
        <w:t>uns</w:t>
      </w:r>
      <w:r w:rsidR="00323158">
        <w:t xml:space="preserve"> </w:t>
      </w:r>
      <w:r>
        <w:t>hindurchgetragen.</w:t>
      </w:r>
      <w:r w:rsidR="00323158">
        <w:t xml:space="preserve"> </w:t>
      </w:r>
    </w:p>
    <w:p w14:paraId="56405802" w14:textId="615BD62D" w:rsidR="008D7463" w:rsidRDefault="008D7463" w:rsidP="007166CE">
      <w:r>
        <w:t>Für</w:t>
      </w:r>
      <w:r w:rsidR="00323158">
        <w:t xml:space="preserve"> </w:t>
      </w:r>
      <w:r>
        <w:t>mich</w:t>
      </w:r>
      <w:r w:rsidR="00323158">
        <w:t xml:space="preserve"> </w:t>
      </w:r>
      <w:r>
        <w:t>persönlich</w:t>
      </w:r>
      <w:r w:rsidR="00323158">
        <w:t xml:space="preserve"> </w:t>
      </w:r>
      <w:r>
        <w:t>bot</w:t>
      </w:r>
      <w:r w:rsidR="00323158">
        <w:t xml:space="preserve"> </w:t>
      </w:r>
      <w:r>
        <w:t>die</w:t>
      </w:r>
      <w:r w:rsidR="00323158">
        <w:t xml:space="preserve"> </w:t>
      </w:r>
      <w:r>
        <w:t>Zeit,</w:t>
      </w:r>
      <w:r w:rsidR="00323158">
        <w:t xml:space="preserve"> </w:t>
      </w:r>
      <w:r>
        <w:t>die</w:t>
      </w:r>
      <w:r w:rsidR="00323158">
        <w:t xml:space="preserve"> </w:t>
      </w:r>
      <w:r>
        <w:t>ich</w:t>
      </w:r>
      <w:r w:rsidR="00323158">
        <w:t xml:space="preserve"> </w:t>
      </w:r>
      <w:r>
        <w:t>gewonnen</w:t>
      </w:r>
      <w:r w:rsidR="00323158">
        <w:t xml:space="preserve"> </w:t>
      </w:r>
      <w:r>
        <w:t>habe,</w:t>
      </w:r>
      <w:r w:rsidR="00323158">
        <w:t xml:space="preserve"> </w:t>
      </w:r>
      <w:r>
        <w:t>die</w:t>
      </w:r>
      <w:r w:rsidR="00323158">
        <w:t xml:space="preserve"> </w:t>
      </w:r>
      <w:r>
        <w:t>Gelegenheit,</w:t>
      </w:r>
      <w:r w:rsidR="00323158">
        <w:t xml:space="preserve"> </w:t>
      </w:r>
      <w:r>
        <w:t>einige</w:t>
      </w:r>
      <w:r w:rsidR="00323158">
        <w:t xml:space="preserve"> </w:t>
      </w:r>
      <w:r>
        <w:t>neue</w:t>
      </w:r>
      <w:r w:rsidR="00323158">
        <w:t xml:space="preserve"> </w:t>
      </w:r>
      <w:r>
        <w:t>Bücher</w:t>
      </w:r>
      <w:r w:rsidR="00323158">
        <w:t xml:space="preserve"> </w:t>
      </w:r>
      <w:r>
        <w:t>zu</w:t>
      </w:r>
      <w:r w:rsidR="00323158">
        <w:t xml:space="preserve"> </w:t>
      </w:r>
      <w:r>
        <w:t>erstellen.</w:t>
      </w:r>
      <w:r w:rsidR="00323158">
        <w:t xml:space="preserve"> </w:t>
      </w:r>
      <w:r>
        <w:t>Gleichzeitig</w:t>
      </w:r>
      <w:r w:rsidR="00323158">
        <w:t xml:space="preserve"> </w:t>
      </w:r>
      <w:r>
        <w:t>überarbeite</w:t>
      </w:r>
      <w:r w:rsidR="00323158">
        <w:t xml:space="preserve"> </w:t>
      </w:r>
      <w:r>
        <w:t>ich</w:t>
      </w:r>
      <w:r w:rsidR="00323158">
        <w:t xml:space="preserve"> </w:t>
      </w:r>
      <w:r>
        <w:t>viele</w:t>
      </w:r>
      <w:r w:rsidR="00323158">
        <w:t xml:space="preserve"> </w:t>
      </w:r>
      <w:r>
        <w:t>der</w:t>
      </w:r>
      <w:r w:rsidR="00323158">
        <w:t xml:space="preserve"> </w:t>
      </w:r>
      <w:r>
        <w:t>alten</w:t>
      </w:r>
      <w:r w:rsidR="00323158">
        <w:t xml:space="preserve"> </w:t>
      </w:r>
      <w:r>
        <w:t>Bücher,</w:t>
      </w:r>
      <w:r w:rsidR="00323158">
        <w:t xml:space="preserve"> </w:t>
      </w:r>
      <w:r>
        <w:t>sei</w:t>
      </w:r>
      <w:r w:rsidR="00323158">
        <w:t xml:space="preserve"> </w:t>
      </w:r>
      <w:r>
        <w:t>es,</w:t>
      </w:r>
      <w:r w:rsidR="00323158">
        <w:t xml:space="preserve"> </w:t>
      </w:r>
      <w:r>
        <w:t>um</w:t>
      </w:r>
      <w:r w:rsidR="00323158">
        <w:t xml:space="preserve"> </w:t>
      </w:r>
      <w:r>
        <w:t>Fehler</w:t>
      </w:r>
      <w:r w:rsidR="00323158">
        <w:t xml:space="preserve"> </w:t>
      </w:r>
      <w:r>
        <w:t>zu</w:t>
      </w:r>
      <w:r w:rsidR="00323158">
        <w:t xml:space="preserve"> </w:t>
      </w:r>
      <w:r>
        <w:t>beheben</w:t>
      </w:r>
      <w:r w:rsidR="00323158">
        <w:t xml:space="preserve"> </w:t>
      </w:r>
      <w:r>
        <w:t>oder</w:t>
      </w:r>
      <w:r w:rsidR="00323158">
        <w:t xml:space="preserve"> </w:t>
      </w:r>
      <w:r>
        <w:t>neue</w:t>
      </w:r>
      <w:r w:rsidR="00323158">
        <w:t xml:space="preserve"> </w:t>
      </w:r>
      <w:r>
        <w:t>Inhalte</w:t>
      </w:r>
      <w:r w:rsidR="00323158">
        <w:t xml:space="preserve"> </w:t>
      </w:r>
      <w:r>
        <w:t>hinzuzufügen.</w:t>
      </w:r>
      <w:r w:rsidR="00323158">
        <w:t xml:space="preserve"> </w:t>
      </w:r>
      <w:r>
        <w:t>Zunächst</w:t>
      </w:r>
      <w:r w:rsidR="00323158">
        <w:t xml:space="preserve"> </w:t>
      </w:r>
      <w:r>
        <w:t>möchte</w:t>
      </w:r>
      <w:r w:rsidR="00323158">
        <w:t xml:space="preserve"> </w:t>
      </w:r>
      <w:r>
        <w:t>ich</w:t>
      </w:r>
      <w:r w:rsidR="00323158">
        <w:t xml:space="preserve"> </w:t>
      </w:r>
      <w:r>
        <w:t>die</w:t>
      </w:r>
      <w:r w:rsidR="00323158">
        <w:t xml:space="preserve"> </w:t>
      </w:r>
      <w:r>
        <w:t>bestehenden</w:t>
      </w:r>
      <w:r w:rsidR="00323158">
        <w:t xml:space="preserve"> </w:t>
      </w:r>
      <w:r>
        <w:t>Autorenbücher</w:t>
      </w:r>
      <w:r w:rsidR="00323158">
        <w:t xml:space="preserve"> </w:t>
      </w:r>
      <w:r>
        <w:t>bearbeiten,</w:t>
      </w:r>
      <w:r w:rsidR="00323158">
        <w:t xml:space="preserve"> </w:t>
      </w:r>
      <w:r>
        <w:t>danach</w:t>
      </w:r>
      <w:r w:rsidR="00323158">
        <w:t xml:space="preserve"> </w:t>
      </w:r>
      <w:r>
        <w:t>sollen</w:t>
      </w:r>
      <w:r w:rsidR="00323158">
        <w:t xml:space="preserve"> </w:t>
      </w:r>
      <w:r>
        <w:t>dann</w:t>
      </w:r>
      <w:r w:rsidR="00323158">
        <w:t xml:space="preserve"> </w:t>
      </w:r>
      <w:r>
        <w:t>die</w:t>
      </w:r>
      <w:r w:rsidR="00323158">
        <w:t xml:space="preserve"> </w:t>
      </w:r>
      <w:r>
        <w:t>Bücher</w:t>
      </w:r>
      <w:r w:rsidR="00323158">
        <w:t xml:space="preserve"> </w:t>
      </w:r>
      <w:r>
        <w:t>zum</w:t>
      </w:r>
      <w:r w:rsidR="00323158">
        <w:t xml:space="preserve"> </w:t>
      </w:r>
      <w:r>
        <w:t>Kirchenjahr,</w:t>
      </w:r>
      <w:r w:rsidR="00323158">
        <w:t xml:space="preserve"> </w:t>
      </w:r>
      <w:r>
        <w:t>die</w:t>
      </w:r>
      <w:r w:rsidR="00323158">
        <w:t xml:space="preserve"> </w:t>
      </w:r>
      <w:r>
        <w:t>Andachtsbücher</w:t>
      </w:r>
      <w:r w:rsidR="00323158">
        <w:t xml:space="preserve"> </w:t>
      </w:r>
      <w:r>
        <w:t>und</w:t>
      </w:r>
      <w:r w:rsidR="00323158">
        <w:t xml:space="preserve"> </w:t>
      </w:r>
      <w:r>
        <w:t>1-2</w:t>
      </w:r>
      <w:r w:rsidR="00323158">
        <w:t xml:space="preserve"> </w:t>
      </w:r>
      <w:r>
        <w:t>neue</w:t>
      </w:r>
      <w:r w:rsidR="00323158">
        <w:t xml:space="preserve"> </w:t>
      </w:r>
      <w:r>
        <w:t>Reihen</w:t>
      </w:r>
      <w:r w:rsidR="00323158">
        <w:t xml:space="preserve"> </w:t>
      </w:r>
      <w:r>
        <w:t>aktualisiert</w:t>
      </w:r>
      <w:r w:rsidR="00323158">
        <w:t xml:space="preserve"> </w:t>
      </w:r>
      <w:r>
        <w:t>werden.</w:t>
      </w:r>
    </w:p>
    <w:p w14:paraId="7D7D2023" w14:textId="57A76790" w:rsidR="007E1779" w:rsidRDefault="007E1779" w:rsidP="007166CE">
      <w:r>
        <w:t>Vielleicht</w:t>
      </w:r>
      <w:r w:rsidR="00323158">
        <w:t xml:space="preserve"> </w:t>
      </w:r>
      <w:r>
        <w:t>hat</w:t>
      </w:r>
      <w:r w:rsidR="00323158">
        <w:t xml:space="preserve"> </w:t>
      </w:r>
      <w:r>
        <w:t>aber</w:t>
      </w:r>
      <w:r w:rsidR="00323158">
        <w:t xml:space="preserve"> </w:t>
      </w:r>
      <w:r>
        <w:t>auch</w:t>
      </w:r>
      <w:r w:rsidR="00323158">
        <w:t xml:space="preserve"> </w:t>
      </w:r>
      <w:r>
        <w:t>der</w:t>
      </w:r>
      <w:r w:rsidR="00323158">
        <w:t xml:space="preserve"> </w:t>
      </w:r>
      <w:r>
        <w:t>eine</w:t>
      </w:r>
      <w:r w:rsidR="00323158">
        <w:t xml:space="preserve"> </w:t>
      </w:r>
      <w:r>
        <w:t>oder</w:t>
      </w:r>
      <w:r w:rsidR="00323158">
        <w:t xml:space="preserve"> </w:t>
      </w:r>
      <w:r>
        <w:t>die</w:t>
      </w:r>
      <w:r w:rsidR="00323158">
        <w:t xml:space="preserve"> </w:t>
      </w:r>
      <w:r>
        <w:t>andere</w:t>
      </w:r>
      <w:r w:rsidR="00323158">
        <w:t xml:space="preserve"> </w:t>
      </w:r>
      <w:r>
        <w:t>Lust,</w:t>
      </w:r>
      <w:r w:rsidR="00323158">
        <w:t xml:space="preserve"> </w:t>
      </w:r>
      <w:r>
        <w:t>mitzumachen</w:t>
      </w:r>
      <w:r w:rsidR="00323158">
        <w:t xml:space="preserve"> </w:t>
      </w:r>
      <w:r>
        <w:t>und</w:t>
      </w:r>
      <w:r w:rsidR="00323158">
        <w:t xml:space="preserve"> </w:t>
      </w:r>
      <w:r>
        <w:t>neue</w:t>
      </w:r>
      <w:r w:rsidR="00323158">
        <w:t xml:space="preserve"> </w:t>
      </w:r>
      <w:r>
        <w:t>Bücher</w:t>
      </w:r>
      <w:r w:rsidR="00323158">
        <w:t xml:space="preserve"> </w:t>
      </w:r>
      <w:r>
        <w:t>zu</w:t>
      </w:r>
      <w:r w:rsidR="00323158">
        <w:t xml:space="preserve"> </w:t>
      </w:r>
      <w:r>
        <w:t>erstellen</w:t>
      </w:r>
      <w:r w:rsidR="00323158">
        <w:t xml:space="preserve"> </w:t>
      </w:r>
      <w:r>
        <w:t>–</w:t>
      </w:r>
      <w:r w:rsidR="00323158">
        <w:t xml:space="preserve"> </w:t>
      </w:r>
      <w:proofErr w:type="gramStart"/>
      <w:r>
        <w:t>sprecht</w:t>
      </w:r>
      <w:proofErr w:type="gramEnd"/>
      <w:r w:rsidR="00323158">
        <w:t xml:space="preserve"> </w:t>
      </w:r>
      <w:r>
        <w:t>mich</w:t>
      </w:r>
      <w:r w:rsidR="00323158">
        <w:t xml:space="preserve"> </w:t>
      </w:r>
      <w:r>
        <w:t>einfach</w:t>
      </w:r>
      <w:r w:rsidR="00323158">
        <w:t xml:space="preserve"> </w:t>
      </w:r>
      <w:r>
        <w:t>an.</w:t>
      </w:r>
    </w:p>
    <w:p w14:paraId="4446CFA2" w14:textId="42AE1833" w:rsidR="007166CE" w:rsidRDefault="007166CE" w:rsidP="007166CE">
      <w:r>
        <w:t>Euch</w:t>
      </w:r>
      <w:r w:rsidR="00323158">
        <w:t xml:space="preserve"> </w:t>
      </w:r>
      <w:r>
        <w:t>allen</w:t>
      </w:r>
      <w:r w:rsidR="00323158">
        <w:t xml:space="preserve"> </w:t>
      </w:r>
      <w:r>
        <w:t>wünsche</w:t>
      </w:r>
      <w:r w:rsidR="00323158">
        <w:t xml:space="preserve"> </w:t>
      </w:r>
      <w:r>
        <w:t>ich</w:t>
      </w:r>
      <w:r w:rsidR="00323158">
        <w:t xml:space="preserve"> </w:t>
      </w:r>
      <w:r>
        <w:t>Gottes</w:t>
      </w:r>
      <w:r w:rsidR="00323158">
        <w:t xml:space="preserve"> </w:t>
      </w:r>
      <w:r>
        <w:t>reichen</w:t>
      </w:r>
      <w:r w:rsidR="00323158">
        <w:t xml:space="preserve"> </w:t>
      </w:r>
      <w:r>
        <w:t>Segen</w:t>
      </w:r>
      <w:r w:rsidR="00323158">
        <w:t xml:space="preserve"> </w:t>
      </w:r>
      <w:r>
        <w:t>und</w:t>
      </w:r>
      <w:r w:rsidR="00323158">
        <w:t xml:space="preserve"> </w:t>
      </w:r>
      <w:r>
        <w:t>dass</w:t>
      </w:r>
      <w:r w:rsidR="00323158">
        <w:t xml:space="preserve"> </w:t>
      </w:r>
      <w:r>
        <w:t>Ihr</w:t>
      </w:r>
      <w:r w:rsidR="00323158">
        <w:t xml:space="preserve"> </w:t>
      </w:r>
      <w:r>
        <w:t>für</w:t>
      </w:r>
      <w:r w:rsidR="00323158">
        <w:t xml:space="preserve"> </w:t>
      </w:r>
      <w:r>
        <w:t>Euch</w:t>
      </w:r>
      <w:r w:rsidR="00323158">
        <w:t xml:space="preserve"> </w:t>
      </w:r>
      <w:r>
        <w:t>interessante</w:t>
      </w:r>
      <w:r w:rsidR="00323158">
        <w:t xml:space="preserve"> </w:t>
      </w:r>
      <w:r>
        <w:t>Texte</w:t>
      </w:r>
      <w:r w:rsidR="00323158">
        <w:t xml:space="preserve"> </w:t>
      </w:r>
      <w:r>
        <w:t>hier</w:t>
      </w:r>
      <w:r w:rsidR="00323158">
        <w:t xml:space="preserve"> </w:t>
      </w:r>
      <w:r>
        <w:t>findet.</w:t>
      </w:r>
      <w:r w:rsidR="00323158">
        <w:t xml:space="preserve"> </w:t>
      </w:r>
      <w:r>
        <w:t>Für</w:t>
      </w:r>
      <w:r w:rsidR="00323158">
        <w:t xml:space="preserve"> </w:t>
      </w:r>
      <w:r>
        <w:t>Anregungen</w:t>
      </w:r>
      <w:r w:rsidR="00323158">
        <w:t xml:space="preserve"> </w:t>
      </w:r>
      <w:r>
        <w:t>bin</w:t>
      </w:r>
      <w:r w:rsidR="00323158">
        <w:t xml:space="preserve"> </w:t>
      </w:r>
      <w:r>
        <w:t>ich</w:t>
      </w:r>
      <w:r w:rsidR="00323158">
        <w:t xml:space="preserve"> </w:t>
      </w:r>
      <w:r>
        <w:t>immer</w:t>
      </w:r>
      <w:r w:rsidR="00323158">
        <w:t xml:space="preserve"> </w:t>
      </w:r>
      <w:r>
        <w:t>dankbar.</w:t>
      </w:r>
    </w:p>
    <w:p w14:paraId="6B98497F" w14:textId="2E527010" w:rsidR="007166CE" w:rsidRDefault="007166CE" w:rsidP="007166CE">
      <w:r>
        <w:t>Gruß</w:t>
      </w:r>
      <w:r w:rsidR="00323158">
        <w:t xml:space="preserve"> </w:t>
      </w:r>
      <w:r>
        <w:t>&amp;</w:t>
      </w:r>
      <w:r w:rsidR="00323158">
        <w:t xml:space="preserve"> </w:t>
      </w:r>
      <w:r>
        <w:t>Segen,</w:t>
      </w:r>
    </w:p>
    <w:p w14:paraId="4C48908F" w14:textId="77777777" w:rsidR="007166CE" w:rsidRDefault="007166CE" w:rsidP="007166CE">
      <w:r>
        <w:t>Andreas</w:t>
      </w:r>
    </w:p>
    <w:p w14:paraId="16DEAEDE" w14:textId="77777777" w:rsidR="0022039F" w:rsidRDefault="007166CE" w:rsidP="007166CE">
      <w:pPr>
        <w:rPr>
          <w:rFonts w:eastAsia="Times New Roman"/>
          <w:b/>
          <w:bCs/>
          <w:color w:val="000000"/>
          <w:kern w:val="36"/>
          <w:sz w:val="32"/>
          <w:szCs w:val="32"/>
          <w:lang w:eastAsia="de-DE"/>
        </w:rPr>
      </w:pPr>
      <w:r>
        <w:rPr>
          <w:rFonts w:eastAsia="Times New Roman"/>
          <w:b/>
          <w:bCs/>
          <w:color w:val="000000"/>
          <w:kern w:val="36"/>
          <w:sz w:val="32"/>
          <w:szCs w:val="32"/>
          <w:lang w:eastAsia="de-DE"/>
        </w:rPr>
        <w:br w:type="page"/>
      </w:r>
    </w:p>
    <w:p w14:paraId="0DEBF0E6" w14:textId="26ADDC02" w:rsidR="007E5C1C" w:rsidRDefault="007E5C1C" w:rsidP="007E5C1C">
      <w:pPr>
        <w:pStyle w:val="berschrift1"/>
        <w:rPr>
          <w:sz w:val="48"/>
        </w:rPr>
      </w:pPr>
      <w:r>
        <w:lastRenderedPageBreak/>
        <w:t>Brief</w:t>
      </w:r>
      <w:r w:rsidR="00323158">
        <w:t xml:space="preserve"> </w:t>
      </w:r>
      <w:r>
        <w:t>an</w:t>
      </w:r>
      <w:r w:rsidR="00323158">
        <w:t xml:space="preserve"> </w:t>
      </w:r>
      <w:r>
        <w:t>die</w:t>
      </w:r>
      <w:r w:rsidR="00323158">
        <w:t xml:space="preserve"> </w:t>
      </w:r>
      <w:r>
        <w:t>reformierte</w:t>
      </w:r>
      <w:r w:rsidR="00323158">
        <w:t xml:space="preserve"> </w:t>
      </w:r>
      <w:r>
        <w:t>Gemeinde</w:t>
      </w:r>
      <w:r w:rsidR="00323158">
        <w:t xml:space="preserve"> </w:t>
      </w:r>
      <w:proofErr w:type="spellStart"/>
      <w:r>
        <w:t>Baerl</w:t>
      </w:r>
      <w:proofErr w:type="spellEnd"/>
    </w:p>
    <w:p w14:paraId="2F856B71" w14:textId="1A35DE0B" w:rsidR="007E5C1C" w:rsidRDefault="007E5C1C" w:rsidP="007E5C1C">
      <w:pPr>
        <w:pStyle w:val="StandardWeb"/>
      </w:pPr>
      <w:proofErr w:type="spellStart"/>
      <w:r>
        <w:t>Baerl</w:t>
      </w:r>
      <w:proofErr w:type="spellEnd"/>
      <w:r>
        <w:t>,</w:t>
      </w:r>
      <w:r w:rsidR="00323158">
        <w:t xml:space="preserve"> </w:t>
      </w:r>
      <w:r>
        <w:t>den</w:t>
      </w:r>
      <w:r w:rsidR="00323158">
        <w:t xml:space="preserve"> </w:t>
      </w:r>
      <w:r>
        <w:t>2.</w:t>
      </w:r>
      <w:r w:rsidR="00323158">
        <w:t xml:space="preserve"> </w:t>
      </w:r>
      <w:r>
        <w:t>Juni</w:t>
      </w:r>
      <w:r w:rsidR="00323158">
        <w:t xml:space="preserve"> </w:t>
      </w:r>
      <w:r>
        <w:t>1801</w:t>
      </w:r>
      <w:r w:rsidR="00323158">
        <w:t xml:space="preserve"> </w:t>
      </w:r>
    </w:p>
    <w:p w14:paraId="2C779742" w14:textId="53142C68" w:rsidR="007E5C1C" w:rsidRDefault="007E5C1C" w:rsidP="007E5C1C">
      <w:pPr>
        <w:pStyle w:val="StandardWeb"/>
      </w:pPr>
      <w:r>
        <w:t>Ehrwürdige</w:t>
      </w:r>
      <w:r w:rsidR="00323158">
        <w:t xml:space="preserve"> </w:t>
      </w:r>
      <w:r>
        <w:t>Brüder</w:t>
      </w:r>
      <w:r w:rsidR="00323158">
        <w:t xml:space="preserve"> </w:t>
      </w:r>
      <w:proofErr w:type="spellStart"/>
      <w:r>
        <w:t>Consistoriales</w:t>
      </w:r>
      <w:proofErr w:type="spellEnd"/>
      <w:r w:rsidR="00323158">
        <w:t xml:space="preserve"> </w:t>
      </w:r>
      <w:r>
        <w:t>und</w:t>
      </w:r>
      <w:r w:rsidR="00323158">
        <w:t xml:space="preserve"> </w:t>
      </w:r>
      <w:r>
        <w:t>übrige</w:t>
      </w:r>
      <w:r w:rsidR="00323158">
        <w:t xml:space="preserve"> </w:t>
      </w:r>
      <w:r>
        <w:t>vielgeliebte</w:t>
      </w:r>
      <w:r w:rsidR="00323158">
        <w:t xml:space="preserve"> </w:t>
      </w:r>
      <w:r>
        <w:t>Glieder</w:t>
      </w:r>
      <w:r w:rsidR="00323158">
        <w:t xml:space="preserve"> </w:t>
      </w:r>
      <w:r>
        <w:t>der</w:t>
      </w:r>
      <w:r w:rsidR="00323158">
        <w:t xml:space="preserve"> </w:t>
      </w:r>
      <w:r>
        <w:t>Gemeinde!</w:t>
      </w:r>
      <w:r w:rsidR="00323158">
        <w:t xml:space="preserve"> </w:t>
      </w:r>
    </w:p>
    <w:p w14:paraId="02F28437" w14:textId="65F54514" w:rsidR="007E5C1C" w:rsidRDefault="007E5C1C" w:rsidP="007E5C1C">
      <w:pPr>
        <w:pStyle w:val="StandardWeb"/>
      </w:pPr>
      <w:r>
        <w:t>Vorne</w:t>
      </w:r>
      <w:r w:rsidR="00323158">
        <w:t xml:space="preserve"> </w:t>
      </w:r>
      <w:r>
        <w:t>an</w:t>
      </w:r>
      <w:r w:rsidR="00323158">
        <w:t xml:space="preserve"> </w:t>
      </w:r>
      <w:proofErr w:type="spellStart"/>
      <w:r>
        <w:t>muß</w:t>
      </w:r>
      <w:proofErr w:type="spellEnd"/>
      <w:r w:rsidR="00323158">
        <w:t xml:space="preserve"> </w:t>
      </w:r>
      <w:r>
        <w:t>ich</w:t>
      </w:r>
      <w:r w:rsidR="00323158">
        <w:t xml:space="preserve"> </w:t>
      </w:r>
      <w:r>
        <w:t>das</w:t>
      </w:r>
      <w:r w:rsidR="00323158">
        <w:t xml:space="preserve"> </w:t>
      </w:r>
      <w:r>
        <w:t>Wort</w:t>
      </w:r>
      <w:r w:rsidR="00323158">
        <w:t xml:space="preserve"> </w:t>
      </w:r>
      <w:r>
        <w:t>setzen,</w:t>
      </w:r>
      <w:r w:rsidR="00323158">
        <w:t xml:space="preserve"> </w:t>
      </w:r>
      <w:r>
        <w:t>das</w:t>
      </w:r>
      <w:r w:rsidR="00323158">
        <w:t xml:space="preserve"> </w:t>
      </w:r>
      <w:r>
        <w:t>der</w:t>
      </w:r>
      <w:r w:rsidR="00323158">
        <w:t xml:space="preserve"> </w:t>
      </w:r>
      <w:r>
        <w:t>Heilige</w:t>
      </w:r>
      <w:r w:rsidR="00323158">
        <w:t xml:space="preserve"> </w:t>
      </w:r>
      <w:r>
        <w:t>Geist</w:t>
      </w:r>
      <w:r w:rsidR="00323158">
        <w:t xml:space="preserve"> </w:t>
      </w:r>
      <w:r>
        <w:t>Psalm</w:t>
      </w:r>
      <w:r w:rsidR="00323158">
        <w:t xml:space="preserve"> </w:t>
      </w:r>
      <w:r>
        <w:t>139</w:t>
      </w:r>
      <w:r w:rsidR="00323158">
        <w:t xml:space="preserve"> </w:t>
      </w:r>
      <w:r>
        <w:t>im</w:t>
      </w:r>
      <w:r w:rsidR="00323158">
        <w:t xml:space="preserve"> </w:t>
      </w:r>
      <w:r>
        <w:t>5.</w:t>
      </w:r>
      <w:r w:rsidR="00323158">
        <w:t xml:space="preserve"> </w:t>
      </w:r>
      <w:r>
        <w:t>Vers</w:t>
      </w:r>
      <w:r w:rsidR="00323158">
        <w:t xml:space="preserve"> </w:t>
      </w:r>
      <w:r>
        <w:t>durch</w:t>
      </w:r>
      <w:r w:rsidR="00323158">
        <w:t xml:space="preserve"> </w:t>
      </w:r>
      <w:r>
        <w:t>David</w:t>
      </w:r>
      <w:r w:rsidR="00323158">
        <w:t xml:space="preserve"> </w:t>
      </w:r>
      <w:r>
        <w:t>hat</w:t>
      </w:r>
      <w:r w:rsidR="00323158">
        <w:t xml:space="preserve"> </w:t>
      </w:r>
      <w:r>
        <w:t>aufzeichnen</w:t>
      </w:r>
      <w:r w:rsidR="00323158">
        <w:t xml:space="preserve"> </w:t>
      </w:r>
      <w:r>
        <w:t>lassen:</w:t>
      </w:r>
      <w:r w:rsidR="00323158">
        <w:t xml:space="preserve"> </w:t>
      </w:r>
      <w:r>
        <w:t>Du</w:t>
      </w:r>
      <w:r w:rsidR="00323158">
        <w:t xml:space="preserve"> </w:t>
      </w:r>
      <w:r>
        <w:t>schaffest</w:t>
      </w:r>
      <w:r w:rsidR="00323158">
        <w:t xml:space="preserve"> </w:t>
      </w:r>
      <w:r>
        <w:t>es,</w:t>
      </w:r>
      <w:r w:rsidR="00323158">
        <w:t xml:space="preserve"> </w:t>
      </w:r>
      <w:r>
        <w:t>was</w:t>
      </w:r>
      <w:r w:rsidR="00323158">
        <w:t xml:space="preserve"> </w:t>
      </w:r>
      <w:r>
        <w:t>ich</w:t>
      </w:r>
      <w:r w:rsidR="00323158">
        <w:t xml:space="preserve"> </w:t>
      </w:r>
      <w:r>
        <w:t>vor</w:t>
      </w:r>
      <w:r w:rsidR="00323158">
        <w:t xml:space="preserve"> </w:t>
      </w:r>
      <w:r>
        <w:t>und</w:t>
      </w:r>
      <w:r w:rsidR="00323158">
        <w:t xml:space="preserve"> </w:t>
      </w:r>
      <w:r>
        <w:t>nach</w:t>
      </w:r>
      <w:r w:rsidR="00323158">
        <w:t xml:space="preserve"> </w:t>
      </w:r>
      <w:r>
        <w:t>tue,</w:t>
      </w:r>
      <w:r w:rsidR="00323158">
        <w:t xml:space="preserve"> </w:t>
      </w:r>
      <w:r>
        <w:t>und</w:t>
      </w:r>
      <w:r w:rsidR="00323158">
        <w:t xml:space="preserve"> </w:t>
      </w:r>
      <w:r>
        <w:t>was</w:t>
      </w:r>
      <w:r w:rsidR="00323158">
        <w:t xml:space="preserve"> </w:t>
      </w:r>
      <w:r>
        <w:t>Jeremias</w:t>
      </w:r>
      <w:r w:rsidR="00323158">
        <w:t xml:space="preserve"> </w:t>
      </w:r>
      <w:r>
        <w:t>10</w:t>
      </w:r>
      <w:r w:rsidR="00323158">
        <w:t xml:space="preserve"> </w:t>
      </w:r>
      <w:r>
        <w:t>u.</w:t>
      </w:r>
      <w:r w:rsidR="00323158">
        <w:t xml:space="preserve"> </w:t>
      </w:r>
      <w:r>
        <w:t>23</w:t>
      </w:r>
      <w:r w:rsidR="00323158">
        <w:t xml:space="preserve"> </w:t>
      </w:r>
      <w:r>
        <w:t>stehet:</w:t>
      </w:r>
      <w:r w:rsidR="00323158">
        <w:t xml:space="preserve"> </w:t>
      </w:r>
      <w:r>
        <w:t>Ich</w:t>
      </w:r>
      <w:r w:rsidR="00323158">
        <w:t xml:space="preserve"> </w:t>
      </w:r>
      <w:r>
        <w:t>weiß,</w:t>
      </w:r>
      <w:r w:rsidR="00323158">
        <w:t xml:space="preserve"> </w:t>
      </w:r>
      <w:r>
        <w:t>Herr,</w:t>
      </w:r>
      <w:r w:rsidR="00323158">
        <w:t xml:space="preserve"> </w:t>
      </w:r>
      <w:proofErr w:type="spellStart"/>
      <w:r>
        <w:t>daß</w:t>
      </w:r>
      <w:proofErr w:type="spellEnd"/>
      <w:r w:rsidR="00323158">
        <w:t xml:space="preserve"> </w:t>
      </w:r>
      <w:r>
        <w:t>des</w:t>
      </w:r>
      <w:r w:rsidR="00323158">
        <w:t xml:space="preserve"> </w:t>
      </w:r>
      <w:r>
        <w:t>Menschen</w:t>
      </w:r>
      <w:r w:rsidR="00323158">
        <w:t xml:space="preserve"> </w:t>
      </w:r>
      <w:r>
        <w:t>Thun</w:t>
      </w:r>
      <w:r w:rsidR="00323158">
        <w:t xml:space="preserve"> </w:t>
      </w:r>
      <w:r>
        <w:t>nicht</w:t>
      </w:r>
      <w:r w:rsidR="00323158">
        <w:t xml:space="preserve"> </w:t>
      </w:r>
      <w:r>
        <w:t>stehet</w:t>
      </w:r>
      <w:r w:rsidR="00323158">
        <w:t xml:space="preserve"> </w:t>
      </w:r>
      <w:r>
        <w:t>in</w:t>
      </w:r>
      <w:r w:rsidR="00323158">
        <w:t xml:space="preserve"> </w:t>
      </w:r>
      <w:r>
        <w:t>seiner</w:t>
      </w:r>
      <w:r w:rsidR="00323158">
        <w:t xml:space="preserve"> </w:t>
      </w:r>
      <w:r>
        <w:t>Macht</w:t>
      </w:r>
      <w:r w:rsidR="00323158">
        <w:t xml:space="preserve"> </w:t>
      </w:r>
      <w:r>
        <w:t>und</w:t>
      </w:r>
      <w:r w:rsidR="00323158">
        <w:t xml:space="preserve"> </w:t>
      </w:r>
      <w:r>
        <w:t>stehet</w:t>
      </w:r>
      <w:r w:rsidR="00323158">
        <w:t xml:space="preserve"> </w:t>
      </w:r>
      <w:r>
        <w:t>in</w:t>
      </w:r>
      <w:r w:rsidR="00323158">
        <w:t xml:space="preserve"> </w:t>
      </w:r>
      <w:r>
        <w:t>niemandes</w:t>
      </w:r>
      <w:r w:rsidR="00323158">
        <w:t xml:space="preserve"> </w:t>
      </w:r>
      <w:r>
        <w:t>Gewalt,</w:t>
      </w:r>
      <w:r w:rsidR="00323158">
        <w:t xml:space="preserve"> </w:t>
      </w:r>
      <w:r>
        <w:t>wie</w:t>
      </w:r>
      <w:r w:rsidR="00323158">
        <w:t xml:space="preserve"> </w:t>
      </w:r>
      <w:r>
        <w:t>er</w:t>
      </w:r>
      <w:r w:rsidR="00323158">
        <w:t xml:space="preserve"> </w:t>
      </w:r>
      <w:r>
        <w:t>wandele</w:t>
      </w:r>
      <w:r w:rsidR="00323158">
        <w:t xml:space="preserve"> </w:t>
      </w:r>
      <w:r>
        <w:t>oder</w:t>
      </w:r>
      <w:r w:rsidR="00323158">
        <w:t xml:space="preserve"> </w:t>
      </w:r>
      <w:r>
        <w:t>seinen</w:t>
      </w:r>
      <w:r w:rsidR="00323158">
        <w:t xml:space="preserve"> </w:t>
      </w:r>
      <w:r>
        <w:t>Gang</w:t>
      </w:r>
      <w:r w:rsidR="00323158">
        <w:t xml:space="preserve"> </w:t>
      </w:r>
      <w:r>
        <w:t>richte.</w:t>
      </w:r>
      <w:r w:rsidR="00323158">
        <w:t xml:space="preserve"> </w:t>
      </w:r>
      <w:r>
        <w:t>Und</w:t>
      </w:r>
      <w:r w:rsidR="00323158">
        <w:t xml:space="preserve"> </w:t>
      </w:r>
      <w:r>
        <w:t>ich</w:t>
      </w:r>
      <w:r w:rsidR="00323158">
        <w:t xml:space="preserve"> </w:t>
      </w:r>
      <w:proofErr w:type="spellStart"/>
      <w:r>
        <w:t>muß</w:t>
      </w:r>
      <w:proofErr w:type="spellEnd"/>
      <w:r w:rsidR="00323158">
        <w:t xml:space="preserve"> </w:t>
      </w:r>
      <w:r>
        <w:t>vor</w:t>
      </w:r>
      <w:r w:rsidR="00323158">
        <w:t xml:space="preserve"> </w:t>
      </w:r>
      <w:r>
        <w:t>Gott</w:t>
      </w:r>
      <w:r w:rsidR="00323158">
        <w:t xml:space="preserve"> </w:t>
      </w:r>
      <w:r>
        <w:t>und</w:t>
      </w:r>
      <w:r w:rsidR="00323158">
        <w:t xml:space="preserve"> </w:t>
      </w:r>
      <w:r>
        <w:t>Euch</w:t>
      </w:r>
      <w:r w:rsidR="00323158">
        <w:t xml:space="preserve"> </w:t>
      </w:r>
      <w:r>
        <w:t>bekennen,</w:t>
      </w:r>
      <w:r w:rsidR="00323158">
        <w:t xml:space="preserve"> </w:t>
      </w:r>
      <w:proofErr w:type="spellStart"/>
      <w:r>
        <w:t>daß</w:t>
      </w:r>
      <w:proofErr w:type="spellEnd"/>
      <w:r w:rsidR="00323158">
        <w:t xml:space="preserve"> </w:t>
      </w:r>
      <w:r>
        <w:t>ich</w:t>
      </w:r>
      <w:r w:rsidR="00323158">
        <w:t xml:space="preserve"> </w:t>
      </w:r>
      <w:r>
        <w:t>dieses</w:t>
      </w:r>
      <w:r w:rsidR="00323158">
        <w:t xml:space="preserve"> </w:t>
      </w:r>
      <w:r>
        <w:t>jetzt</w:t>
      </w:r>
      <w:r w:rsidR="00323158">
        <w:t xml:space="preserve"> </w:t>
      </w:r>
      <w:r>
        <w:t>so</w:t>
      </w:r>
      <w:r w:rsidR="00323158">
        <w:t xml:space="preserve"> </w:t>
      </w:r>
      <w:r>
        <w:t>klar</w:t>
      </w:r>
      <w:r w:rsidR="00323158">
        <w:t xml:space="preserve"> </w:t>
      </w:r>
      <w:r>
        <w:t>erfahren</w:t>
      </w:r>
      <w:r w:rsidR="00323158">
        <w:t xml:space="preserve"> </w:t>
      </w:r>
      <w:r>
        <w:t>habe,</w:t>
      </w:r>
      <w:r w:rsidR="00323158">
        <w:t xml:space="preserve"> </w:t>
      </w:r>
      <w:proofErr w:type="spellStart"/>
      <w:r>
        <w:t>daß</w:t>
      </w:r>
      <w:proofErr w:type="spellEnd"/>
      <w:r w:rsidR="00323158">
        <w:t xml:space="preserve"> </w:t>
      </w:r>
      <w:r>
        <w:t>ich</w:t>
      </w:r>
      <w:r w:rsidR="00323158">
        <w:t xml:space="preserve"> </w:t>
      </w:r>
      <w:r>
        <w:t>an</w:t>
      </w:r>
      <w:r w:rsidR="00323158">
        <w:t xml:space="preserve"> </w:t>
      </w:r>
      <w:r>
        <w:t>der</w:t>
      </w:r>
      <w:r w:rsidR="00323158">
        <w:t xml:space="preserve"> </w:t>
      </w:r>
      <w:r>
        <w:t>vollkommenen</w:t>
      </w:r>
      <w:r w:rsidR="00323158">
        <w:t xml:space="preserve"> </w:t>
      </w:r>
      <w:r>
        <w:t>Wahrheit</w:t>
      </w:r>
      <w:r w:rsidR="00323158">
        <w:t xml:space="preserve"> </w:t>
      </w:r>
      <w:proofErr w:type="gramStart"/>
      <w:r>
        <w:t>dieses</w:t>
      </w:r>
      <w:proofErr w:type="gramEnd"/>
      <w:r w:rsidR="00323158">
        <w:t xml:space="preserve"> </w:t>
      </w:r>
      <w:r>
        <w:t>Sprüche</w:t>
      </w:r>
      <w:r w:rsidR="00323158">
        <w:t xml:space="preserve"> </w:t>
      </w:r>
      <w:r>
        <w:t>so</w:t>
      </w:r>
      <w:r w:rsidR="00323158">
        <w:t xml:space="preserve"> </w:t>
      </w:r>
      <w:r>
        <w:t>wenig</w:t>
      </w:r>
      <w:r w:rsidR="00323158">
        <w:t xml:space="preserve"> </w:t>
      </w:r>
      <w:r>
        <w:t>zweifeln</w:t>
      </w:r>
      <w:r w:rsidR="00323158">
        <w:t xml:space="preserve"> </w:t>
      </w:r>
      <w:r>
        <w:t>kann</w:t>
      </w:r>
      <w:r w:rsidR="00323158">
        <w:t xml:space="preserve"> </w:t>
      </w:r>
      <w:r>
        <w:t>als</w:t>
      </w:r>
      <w:r w:rsidR="00323158">
        <w:t xml:space="preserve"> </w:t>
      </w:r>
      <w:r>
        <w:t>an</w:t>
      </w:r>
      <w:r w:rsidR="00323158">
        <w:t xml:space="preserve"> </w:t>
      </w:r>
      <w:r>
        <w:t>meinem</w:t>
      </w:r>
      <w:r w:rsidR="00323158">
        <w:t xml:space="preserve"> </w:t>
      </w:r>
      <w:r>
        <w:t>Leben.</w:t>
      </w:r>
      <w:r w:rsidR="00323158">
        <w:t xml:space="preserve"> </w:t>
      </w:r>
      <w:r>
        <w:t>Meine</w:t>
      </w:r>
      <w:r w:rsidR="00323158">
        <w:t xml:space="preserve"> </w:t>
      </w:r>
      <w:r>
        <w:t>Neigung</w:t>
      </w:r>
      <w:r w:rsidR="00323158">
        <w:t xml:space="preserve"> </w:t>
      </w:r>
      <w:r>
        <w:t>und</w:t>
      </w:r>
      <w:r w:rsidR="00323158">
        <w:t xml:space="preserve"> </w:t>
      </w:r>
      <w:r>
        <w:t>mein</w:t>
      </w:r>
      <w:r w:rsidR="00323158">
        <w:t xml:space="preserve"> </w:t>
      </w:r>
      <w:r>
        <w:t>Vornehmen,</w:t>
      </w:r>
      <w:r w:rsidR="00323158">
        <w:t xml:space="preserve"> </w:t>
      </w:r>
      <w:r>
        <w:t>mein</w:t>
      </w:r>
      <w:r w:rsidR="00323158">
        <w:t xml:space="preserve"> </w:t>
      </w:r>
      <w:r>
        <w:t>Gebet</w:t>
      </w:r>
      <w:r w:rsidR="00323158">
        <w:t xml:space="preserve"> </w:t>
      </w:r>
      <w:r>
        <w:t>und</w:t>
      </w:r>
      <w:r w:rsidR="00323158">
        <w:t xml:space="preserve"> </w:t>
      </w:r>
      <w:r>
        <w:t>Flehen</w:t>
      </w:r>
      <w:r w:rsidR="00323158">
        <w:t xml:space="preserve"> </w:t>
      </w:r>
      <w:r>
        <w:t>und</w:t>
      </w:r>
      <w:r w:rsidR="00323158">
        <w:t xml:space="preserve"> </w:t>
      </w:r>
      <w:r>
        <w:t>Wünschen</w:t>
      </w:r>
      <w:r w:rsidR="00323158">
        <w:t xml:space="preserve"> </w:t>
      </w:r>
      <w:r>
        <w:t>und</w:t>
      </w:r>
      <w:r w:rsidR="00323158">
        <w:t xml:space="preserve"> </w:t>
      </w:r>
      <w:r>
        <w:t>Hoffen</w:t>
      </w:r>
      <w:r w:rsidR="00323158">
        <w:t xml:space="preserve"> </w:t>
      </w:r>
      <w:r>
        <w:t>war</w:t>
      </w:r>
      <w:r w:rsidR="00323158">
        <w:t xml:space="preserve"> </w:t>
      </w:r>
      <w:r>
        <w:t>es,</w:t>
      </w:r>
      <w:r w:rsidR="00323158">
        <w:t xml:space="preserve"> </w:t>
      </w:r>
      <w:r>
        <w:t>ich</w:t>
      </w:r>
      <w:r w:rsidR="00323158">
        <w:t xml:space="preserve"> </w:t>
      </w:r>
      <w:r>
        <w:t>würde</w:t>
      </w:r>
      <w:r w:rsidR="00323158">
        <w:t xml:space="preserve"> </w:t>
      </w:r>
      <w:r>
        <w:t>bei</w:t>
      </w:r>
      <w:r w:rsidR="00323158">
        <w:t xml:space="preserve"> </w:t>
      </w:r>
      <w:r>
        <w:t>Euch</w:t>
      </w:r>
      <w:r w:rsidR="00323158">
        <w:t xml:space="preserve"> </w:t>
      </w:r>
      <w:r>
        <w:t>bleiben</w:t>
      </w:r>
      <w:r w:rsidR="00323158">
        <w:t xml:space="preserve"> </w:t>
      </w:r>
      <w:r>
        <w:t>und</w:t>
      </w:r>
      <w:r w:rsidR="00323158">
        <w:t xml:space="preserve"> </w:t>
      </w:r>
      <w:r>
        <w:t>auch</w:t>
      </w:r>
      <w:r w:rsidR="00323158">
        <w:t xml:space="preserve"> </w:t>
      </w:r>
      <w:r>
        <w:t>ferner</w:t>
      </w:r>
      <w:r w:rsidR="00323158">
        <w:t xml:space="preserve"> </w:t>
      </w:r>
      <w:r>
        <w:t>das</w:t>
      </w:r>
      <w:r w:rsidR="00323158">
        <w:t xml:space="preserve"> </w:t>
      </w:r>
      <w:r>
        <w:t>Wort</w:t>
      </w:r>
      <w:r w:rsidR="00323158">
        <w:t xml:space="preserve"> </w:t>
      </w:r>
      <w:r>
        <w:t>vom</w:t>
      </w:r>
      <w:r w:rsidR="00323158">
        <w:t xml:space="preserve"> </w:t>
      </w:r>
      <w:r>
        <w:t>Kreuz</w:t>
      </w:r>
      <w:r w:rsidR="00323158">
        <w:t xml:space="preserve"> </w:t>
      </w:r>
      <w:r>
        <w:t>predigen,</w:t>
      </w:r>
      <w:r w:rsidR="00323158">
        <w:t xml:space="preserve"> </w:t>
      </w:r>
      <w:r>
        <w:t>aber</w:t>
      </w:r>
      <w:r w:rsidR="00323158">
        <w:t xml:space="preserve"> </w:t>
      </w:r>
      <w:r>
        <w:t>siehe,</w:t>
      </w:r>
      <w:r w:rsidR="00323158">
        <w:t xml:space="preserve"> </w:t>
      </w:r>
      <w:r>
        <w:t>Gott</w:t>
      </w:r>
      <w:r w:rsidR="00323158">
        <w:t xml:space="preserve"> </w:t>
      </w:r>
      <w:r>
        <w:t>und</w:t>
      </w:r>
      <w:r w:rsidR="00323158">
        <w:t xml:space="preserve"> </w:t>
      </w:r>
      <w:r>
        <w:t>er</w:t>
      </w:r>
      <w:r w:rsidR="00323158">
        <w:t xml:space="preserve"> </w:t>
      </w:r>
      <w:r>
        <w:t>allein</w:t>
      </w:r>
      <w:r w:rsidR="00323158">
        <w:t xml:space="preserve"> </w:t>
      </w:r>
      <w:r>
        <w:t>hat</w:t>
      </w:r>
      <w:r w:rsidR="00323158">
        <w:t xml:space="preserve"> </w:t>
      </w:r>
      <w:r>
        <w:t>mein</w:t>
      </w:r>
      <w:r w:rsidR="00323158">
        <w:t xml:space="preserve"> </w:t>
      </w:r>
      <w:r>
        <w:t>Herz</w:t>
      </w:r>
      <w:r w:rsidR="00323158">
        <w:t xml:space="preserve"> </w:t>
      </w:r>
      <w:r>
        <w:t>ganz</w:t>
      </w:r>
      <w:r w:rsidR="00323158">
        <w:t xml:space="preserve"> </w:t>
      </w:r>
      <w:r>
        <w:t>anders</w:t>
      </w:r>
      <w:r w:rsidR="00323158">
        <w:t xml:space="preserve"> </w:t>
      </w:r>
      <w:r>
        <w:t>gerichtet,</w:t>
      </w:r>
      <w:r w:rsidR="00323158">
        <w:t xml:space="preserve"> </w:t>
      </w:r>
      <w:r>
        <w:t>so</w:t>
      </w:r>
      <w:r w:rsidR="00323158">
        <w:t xml:space="preserve"> </w:t>
      </w:r>
      <w:proofErr w:type="spellStart"/>
      <w:r>
        <w:t>daß</w:t>
      </w:r>
      <w:proofErr w:type="spellEnd"/>
      <w:r w:rsidR="00323158">
        <w:t xml:space="preserve"> </w:t>
      </w:r>
      <w:r>
        <w:t>ich</w:t>
      </w:r>
      <w:r w:rsidR="00323158">
        <w:t xml:space="preserve"> </w:t>
      </w:r>
      <w:r>
        <w:t>ziehen</w:t>
      </w:r>
      <w:r w:rsidR="00323158">
        <w:t xml:space="preserve"> </w:t>
      </w:r>
      <w:proofErr w:type="spellStart"/>
      <w:r>
        <w:t>muß</w:t>
      </w:r>
      <w:proofErr w:type="spellEnd"/>
      <w:r>
        <w:t>,</w:t>
      </w:r>
      <w:r w:rsidR="00323158">
        <w:t xml:space="preserve"> </w:t>
      </w:r>
      <w:r>
        <w:t>oder</w:t>
      </w:r>
      <w:r w:rsidR="00323158">
        <w:t xml:space="preserve"> </w:t>
      </w:r>
      <w:r>
        <w:t>ich</w:t>
      </w:r>
      <w:r w:rsidR="00323158">
        <w:t xml:space="preserve"> </w:t>
      </w:r>
      <w:r>
        <w:t>würde</w:t>
      </w:r>
      <w:r w:rsidR="00323158">
        <w:t xml:space="preserve"> </w:t>
      </w:r>
      <w:r>
        <w:t>gegen</w:t>
      </w:r>
      <w:r w:rsidR="00323158">
        <w:t xml:space="preserve"> </w:t>
      </w:r>
      <w:r>
        <w:t>Gott</w:t>
      </w:r>
      <w:r w:rsidR="00323158">
        <w:t xml:space="preserve"> </w:t>
      </w:r>
      <w:r>
        <w:t>streiten.</w:t>
      </w:r>
      <w:r w:rsidR="00323158">
        <w:t xml:space="preserve"> </w:t>
      </w:r>
    </w:p>
    <w:p w14:paraId="2CC6DF2A" w14:textId="3A8494C8" w:rsidR="007E5C1C" w:rsidRDefault="007E5C1C" w:rsidP="007E5C1C">
      <w:pPr>
        <w:pStyle w:val="StandardWeb"/>
      </w:pPr>
      <w:r>
        <w:t>Ich</w:t>
      </w:r>
      <w:r w:rsidR="00323158">
        <w:t xml:space="preserve"> </w:t>
      </w:r>
      <w:r>
        <w:t>weiß</w:t>
      </w:r>
      <w:r w:rsidR="00323158">
        <w:t xml:space="preserve"> </w:t>
      </w:r>
      <w:r>
        <w:t>es,</w:t>
      </w:r>
      <w:r w:rsidR="00323158">
        <w:t xml:space="preserve"> </w:t>
      </w:r>
      <w:r>
        <w:t>wie</w:t>
      </w:r>
      <w:r w:rsidR="00323158">
        <w:t xml:space="preserve"> </w:t>
      </w:r>
      <w:r>
        <w:t>sehr</w:t>
      </w:r>
      <w:r w:rsidR="00323158">
        <w:t xml:space="preserve"> </w:t>
      </w:r>
      <w:r>
        <w:t>Euch</w:t>
      </w:r>
      <w:r w:rsidR="00323158">
        <w:t xml:space="preserve"> </w:t>
      </w:r>
      <w:r>
        <w:t>dies</w:t>
      </w:r>
      <w:r w:rsidR="00323158">
        <w:t xml:space="preserve"> </w:t>
      </w:r>
      <w:r>
        <w:t>betrüben</w:t>
      </w:r>
      <w:r w:rsidR="00323158">
        <w:t xml:space="preserve"> </w:t>
      </w:r>
      <w:r>
        <w:t>wird,</w:t>
      </w:r>
      <w:r w:rsidR="00323158">
        <w:t xml:space="preserve"> </w:t>
      </w:r>
      <w:r>
        <w:t>aber</w:t>
      </w:r>
      <w:r w:rsidR="00323158">
        <w:t xml:space="preserve"> </w:t>
      </w:r>
      <w:r>
        <w:t>das</w:t>
      </w:r>
      <w:r w:rsidR="00323158">
        <w:t xml:space="preserve"> </w:t>
      </w:r>
      <w:r>
        <w:t>glaube</w:t>
      </w:r>
      <w:r w:rsidR="00323158">
        <w:t xml:space="preserve"> </w:t>
      </w:r>
      <w:r>
        <w:t>ich</w:t>
      </w:r>
      <w:r w:rsidR="00323158">
        <w:t xml:space="preserve"> </w:t>
      </w:r>
      <w:r>
        <w:t>auch</w:t>
      </w:r>
      <w:r w:rsidR="00323158">
        <w:t xml:space="preserve"> </w:t>
      </w:r>
      <w:r>
        <w:t>zuversichtlich,</w:t>
      </w:r>
      <w:r w:rsidR="00323158">
        <w:t xml:space="preserve"> </w:t>
      </w:r>
      <w:r>
        <w:t>wer</w:t>
      </w:r>
      <w:r w:rsidR="00323158">
        <w:t xml:space="preserve"> </w:t>
      </w:r>
      <w:r>
        <w:t>unter</w:t>
      </w:r>
      <w:r w:rsidR="00323158">
        <w:t xml:space="preserve"> </w:t>
      </w:r>
      <w:r>
        <w:t>Euch</w:t>
      </w:r>
      <w:r w:rsidR="00323158">
        <w:t xml:space="preserve"> </w:t>
      </w:r>
      <w:r>
        <w:t>jene</w:t>
      </w:r>
      <w:r w:rsidR="00323158">
        <w:t xml:space="preserve"> </w:t>
      </w:r>
      <w:r>
        <w:t>Sprüche</w:t>
      </w:r>
      <w:r w:rsidR="00323158">
        <w:t xml:space="preserve"> </w:t>
      </w:r>
      <w:r>
        <w:t>von</w:t>
      </w:r>
      <w:r w:rsidR="00323158">
        <w:t xml:space="preserve"> </w:t>
      </w:r>
      <w:r>
        <w:t>Herzen</w:t>
      </w:r>
      <w:r w:rsidR="00323158">
        <w:t xml:space="preserve"> </w:t>
      </w:r>
      <w:r>
        <w:t>glaubt</w:t>
      </w:r>
      <w:r w:rsidR="00323158">
        <w:t xml:space="preserve"> </w:t>
      </w:r>
      <w:r>
        <w:t>und</w:t>
      </w:r>
      <w:r w:rsidR="00323158">
        <w:t xml:space="preserve"> </w:t>
      </w:r>
      <w:r>
        <w:t>darum</w:t>
      </w:r>
      <w:r w:rsidR="00323158">
        <w:t xml:space="preserve"> </w:t>
      </w:r>
      <w:r>
        <w:t>betet,</w:t>
      </w:r>
      <w:r w:rsidR="00323158">
        <w:t xml:space="preserve"> </w:t>
      </w:r>
      <w:proofErr w:type="spellStart"/>
      <w:r>
        <w:t>daß</w:t>
      </w:r>
      <w:proofErr w:type="spellEnd"/>
      <w:r w:rsidR="00323158">
        <w:t xml:space="preserve"> </w:t>
      </w:r>
      <w:r>
        <w:t>dieselben</w:t>
      </w:r>
      <w:r w:rsidR="00323158">
        <w:t xml:space="preserve"> </w:t>
      </w:r>
      <w:r>
        <w:t>ihm</w:t>
      </w:r>
      <w:r w:rsidR="00323158">
        <w:t xml:space="preserve"> </w:t>
      </w:r>
      <w:r>
        <w:t>klar</w:t>
      </w:r>
      <w:r w:rsidR="00323158">
        <w:t xml:space="preserve"> </w:t>
      </w:r>
      <w:r>
        <w:t>und</w:t>
      </w:r>
      <w:r w:rsidR="00323158">
        <w:t xml:space="preserve"> </w:t>
      </w:r>
      <w:r>
        <w:t>kräftig</w:t>
      </w:r>
      <w:r w:rsidR="00323158">
        <w:t xml:space="preserve"> </w:t>
      </w:r>
      <w:r>
        <w:t>werden</w:t>
      </w:r>
      <w:r w:rsidR="00323158">
        <w:t xml:space="preserve"> </w:t>
      </w:r>
      <w:r>
        <w:t>mögen,</w:t>
      </w:r>
      <w:r w:rsidR="00323158">
        <w:t xml:space="preserve"> </w:t>
      </w:r>
      <w:r>
        <w:t>der</w:t>
      </w:r>
      <w:r w:rsidR="00323158">
        <w:t xml:space="preserve"> </w:t>
      </w:r>
      <w:r>
        <w:t>wird</w:t>
      </w:r>
      <w:r w:rsidR="00323158">
        <w:t xml:space="preserve"> </w:t>
      </w:r>
      <w:r>
        <w:t>Ruhe</w:t>
      </w:r>
      <w:r w:rsidR="00323158">
        <w:t xml:space="preserve"> </w:t>
      </w:r>
      <w:r>
        <w:t>finden.</w:t>
      </w:r>
      <w:r w:rsidR="00323158">
        <w:t xml:space="preserve"> </w:t>
      </w:r>
    </w:p>
    <w:p w14:paraId="646C160A" w14:textId="019817EF" w:rsidR="007E5C1C" w:rsidRDefault="007E5C1C" w:rsidP="007E5C1C">
      <w:pPr>
        <w:pStyle w:val="StandardWeb"/>
      </w:pPr>
      <w:r>
        <w:t>Wer</w:t>
      </w:r>
      <w:r w:rsidR="00323158">
        <w:t xml:space="preserve"> </w:t>
      </w:r>
      <w:r>
        <w:t>über</w:t>
      </w:r>
      <w:r w:rsidR="00323158">
        <w:t xml:space="preserve"> </w:t>
      </w:r>
      <w:r>
        <w:t>mich</w:t>
      </w:r>
      <w:r w:rsidR="00323158">
        <w:t xml:space="preserve"> </w:t>
      </w:r>
      <w:r>
        <w:t>richten</w:t>
      </w:r>
      <w:r w:rsidR="00323158">
        <w:t xml:space="preserve"> </w:t>
      </w:r>
      <w:r>
        <w:t>will,</w:t>
      </w:r>
      <w:r w:rsidR="00323158">
        <w:t xml:space="preserve"> </w:t>
      </w:r>
      <w:r>
        <w:t>dem</w:t>
      </w:r>
      <w:r w:rsidR="00323158">
        <w:t xml:space="preserve"> </w:t>
      </w:r>
      <w:r>
        <w:t>kann</w:t>
      </w:r>
      <w:r w:rsidR="00323158">
        <w:t xml:space="preserve"> </w:t>
      </w:r>
      <w:r>
        <w:t>ich</w:t>
      </w:r>
      <w:r w:rsidR="00323158">
        <w:t xml:space="preserve"> </w:t>
      </w:r>
      <w:r>
        <w:t>nicht</w:t>
      </w:r>
      <w:r w:rsidR="00323158">
        <w:t xml:space="preserve"> </w:t>
      </w:r>
      <w:r>
        <w:t>wehren.</w:t>
      </w:r>
      <w:r w:rsidR="00323158">
        <w:t xml:space="preserve"> </w:t>
      </w:r>
      <w:r>
        <w:t>Er</w:t>
      </w:r>
      <w:r w:rsidR="00323158">
        <w:t xml:space="preserve"> </w:t>
      </w:r>
      <w:r>
        <w:t>bedenke</w:t>
      </w:r>
      <w:r w:rsidR="00323158">
        <w:t xml:space="preserve"> </w:t>
      </w:r>
      <w:r>
        <w:t>aber,</w:t>
      </w:r>
      <w:r w:rsidR="00323158">
        <w:t xml:space="preserve"> </w:t>
      </w:r>
      <w:proofErr w:type="spellStart"/>
      <w:r>
        <w:t>daß</w:t>
      </w:r>
      <w:proofErr w:type="spellEnd"/>
      <w:r w:rsidR="00323158">
        <w:t xml:space="preserve"> </w:t>
      </w:r>
      <w:r>
        <w:t>Jesus</w:t>
      </w:r>
      <w:r w:rsidR="00323158">
        <w:t xml:space="preserve"> </w:t>
      </w:r>
      <w:r>
        <w:t>es</w:t>
      </w:r>
      <w:r w:rsidR="00323158">
        <w:t xml:space="preserve"> </w:t>
      </w:r>
      <w:r>
        <w:t>verbiete,</w:t>
      </w:r>
      <w:r w:rsidR="00323158">
        <w:t xml:space="preserve"> </w:t>
      </w:r>
      <w:r>
        <w:t>und</w:t>
      </w:r>
      <w:r w:rsidR="00323158">
        <w:t xml:space="preserve"> </w:t>
      </w:r>
      <w:r>
        <w:t>schweige</w:t>
      </w:r>
      <w:r w:rsidR="00323158">
        <w:t xml:space="preserve"> </w:t>
      </w:r>
      <w:r>
        <w:t>lieber</w:t>
      </w:r>
      <w:r w:rsidR="00323158">
        <w:t xml:space="preserve"> </w:t>
      </w:r>
      <w:r>
        <w:t>bis</w:t>
      </w:r>
      <w:r w:rsidR="00323158">
        <w:t xml:space="preserve"> </w:t>
      </w:r>
      <w:r>
        <w:t>am</w:t>
      </w:r>
      <w:r w:rsidR="00323158">
        <w:t xml:space="preserve"> </w:t>
      </w:r>
      <w:r>
        <w:t>letzten</w:t>
      </w:r>
      <w:r w:rsidR="00323158">
        <w:t xml:space="preserve"> </w:t>
      </w:r>
      <w:r>
        <w:t>Gerichte,</w:t>
      </w:r>
      <w:r w:rsidR="00323158">
        <w:t xml:space="preserve"> </w:t>
      </w:r>
      <w:r>
        <w:t>wo</w:t>
      </w:r>
      <w:r w:rsidR="00323158">
        <w:t xml:space="preserve"> </w:t>
      </w:r>
      <w:r>
        <w:t>der</w:t>
      </w:r>
      <w:r w:rsidR="00323158">
        <w:t xml:space="preserve"> </w:t>
      </w:r>
      <w:r>
        <w:t>Rat</w:t>
      </w:r>
      <w:r w:rsidR="00323158">
        <w:t xml:space="preserve"> </w:t>
      </w:r>
      <w:r>
        <w:t>meines</w:t>
      </w:r>
      <w:r w:rsidR="00323158">
        <w:t xml:space="preserve"> </w:t>
      </w:r>
      <w:r>
        <w:t>und</w:t>
      </w:r>
      <w:r w:rsidR="00323158">
        <w:t xml:space="preserve"> </w:t>
      </w:r>
      <w:r>
        <w:t>seines</w:t>
      </w:r>
      <w:r w:rsidR="00323158">
        <w:t xml:space="preserve"> </w:t>
      </w:r>
      <w:r>
        <w:t>Herzens</w:t>
      </w:r>
      <w:r w:rsidR="00323158">
        <w:t xml:space="preserve"> </w:t>
      </w:r>
      <w:r>
        <w:t>vor</w:t>
      </w:r>
      <w:r w:rsidR="00323158">
        <w:t xml:space="preserve"> </w:t>
      </w:r>
      <w:r>
        <w:t>meinem</w:t>
      </w:r>
      <w:r w:rsidR="00323158">
        <w:t xml:space="preserve"> </w:t>
      </w:r>
      <w:r>
        <w:t>und</w:t>
      </w:r>
      <w:r w:rsidR="00323158">
        <w:t xml:space="preserve"> </w:t>
      </w:r>
      <w:r>
        <w:t>seinem</w:t>
      </w:r>
      <w:r w:rsidR="00323158">
        <w:t xml:space="preserve"> </w:t>
      </w:r>
      <w:r>
        <w:t>Richter</w:t>
      </w:r>
      <w:r w:rsidR="00323158">
        <w:t xml:space="preserve"> </w:t>
      </w:r>
      <w:r>
        <w:t>offenbar</w:t>
      </w:r>
      <w:r w:rsidR="00323158">
        <w:t xml:space="preserve"> </w:t>
      </w:r>
      <w:r>
        <w:t>werden</w:t>
      </w:r>
      <w:r w:rsidR="00323158">
        <w:t xml:space="preserve"> </w:t>
      </w:r>
      <w:proofErr w:type="spellStart"/>
      <w:r>
        <w:t>muß</w:t>
      </w:r>
      <w:proofErr w:type="spellEnd"/>
      <w:r>
        <w:t>.</w:t>
      </w:r>
      <w:r w:rsidR="00323158">
        <w:t xml:space="preserve"> </w:t>
      </w:r>
      <w:r>
        <w:t>Gott</w:t>
      </w:r>
      <w:r w:rsidR="00323158">
        <w:t xml:space="preserve"> </w:t>
      </w:r>
      <w:r>
        <w:t>sei</w:t>
      </w:r>
      <w:r w:rsidR="00323158">
        <w:t xml:space="preserve"> </w:t>
      </w:r>
      <w:r>
        <w:t>aber</w:t>
      </w:r>
      <w:r w:rsidR="00323158">
        <w:t xml:space="preserve"> </w:t>
      </w:r>
      <w:r>
        <w:t>ewig</w:t>
      </w:r>
      <w:r w:rsidR="00323158">
        <w:t xml:space="preserve"> </w:t>
      </w:r>
      <w:r>
        <w:t>gelobt,</w:t>
      </w:r>
      <w:r w:rsidR="00323158">
        <w:t xml:space="preserve"> </w:t>
      </w:r>
      <w:proofErr w:type="spellStart"/>
      <w:r>
        <w:t>daß</w:t>
      </w:r>
      <w:proofErr w:type="spellEnd"/>
      <w:r w:rsidR="00323158">
        <w:t xml:space="preserve"> </w:t>
      </w:r>
      <w:r>
        <w:t>ich</w:t>
      </w:r>
      <w:r w:rsidR="00323158">
        <w:t xml:space="preserve"> </w:t>
      </w:r>
      <w:r>
        <w:t>klar</w:t>
      </w:r>
      <w:r w:rsidR="00323158">
        <w:t xml:space="preserve"> </w:t>
      </w:r>
      <w:r>
        <w:t>und</w:t>
      </w:r>
      <w:r w:rsidR="00323158">
        <w:t xml:space="preserve"> </w:t>
      </w:r>
      <w:r>
        <w:t>fest</w:t>
      </w:r>
      <w:r w:rsidR="00323158">
        <w:t xml:space="preserve"> </w:t>
      </w:r>
      <w:r>
        <w:t>durch</w:t>
      </w:r>
      <w:r w:rsidR="00323158">
        <w:t xml:space="preserve"> </w:t>
      </w:r>
      <w:r>
        <w:t>seine</w:t>
      </w:r>
      <w:r w:rsidR="00323158">
        <w:t xml:space="preserve"> </w:t>
      </w:r>
      <w:r>
        <w:t>Macht</w:t>
      </w:r>
      <w:r w:rsidR="00323158">
        <w:t xml:space="preserve"> </w:t>
      </w:r>
      <w:r>
        <w:t>überzeugt</w:t>
      </w:r>
      <w:r w:rsidR="00323158">
        <w:t xml:space="preserve"> </w:t>
      </w:r>
      <w:r>
        <w:t>worden,</w:t>
      </w:r>
      <w:r w:rsidR="00323158">
        <w:t xml:space="preserve"> </w:t>
      </w:r>
      <w:proofErr w:type="spellStart"/>
      <w:r>
        <w:t>daß</w:t>
      </w:r>
      <w:proofErr w:type="spellEnd"/>
      <w:r w:rsidR="00323158">
        <w:t xml:space="preserve"> </w:t>
      </w:r>
      <w:r>
        <w:t>ich</w:t>
      </w:r>
      <w:r w:rsidR="00323158">
        <w:t xml:space="preserve"> </w:t>
      </w:r>
      <w:r>
        <w:t>seinen</w:t>
      </w:r>
      <w:r w:rsidR="00323158">
        <w:t xml:space="preserve"> </w:t>
      </w:r>
      <w:r>
        <w:t>Willen</w:t>
      </w:r>
      <w:r w:rsidR="00323158">
        <w:t xml:space="preserve"> </w:t>
      </w:r>
      <w:r>
        <w:t>tue,</w:t>
      </w:r>
      <w:r w:rsidR="00323158">
        <w:t xml:space="preserve"> </w:t>
      </w:r>
      <w:r>
        <w:t>lasset</w:t>
      </w:r>
      <w:r w:rsidR="00323158">
        <w:t xml:space="preserve"> </w:t>
      </w:r>
      <w:r>
        <w:t>uns</w:t>
      </w:r>
      <w:r w:rsidR="00323158">
        <w:t xml:space="preserve"> </w:t>
      </w:r>
      <w:r>
        <w:t>denn</w:t>
      </w:r>
      <w:r w:rsidR="00323158">
        <w:t xml:space="preserve"> </w:t>
      </w:r>
      <w:r>
        <w:t>nur</w:t>
      </w:r>
      <w:r w:rsidR="00323158">
        <w:t xml:space="preserve"> </w:t>
      </w:r>
      <w:r>
        <w:t>warten,</w:t>
      </w:r>
      <w:r w:rsidR="00323158">
        <w:t xml:space="preserve"> </w:t>
      </w:r>
      <w:r>
        <w:t>so</w:t>
      </w:r>
      <w:r w:rsidR="00323158">
        <w:t xml:space="preserve"> </w:t>
      </w:r>
      <w:r>
        <w:t>werden</w:t>
      </w:r>
      <w:r w:rsidR="00323158">
        <w:t xml:space="preserve"> </w:t>
      </w:r>
      <w:r>
        <w:t>wir</w:t>
      </w:r>
      <w:r w:rsidR="00323158">
        <w:t xml:space="preserve"> </w:t>
      </w:r>
      <w:r>
        <w:t>seine</w:t>
      </w:r>
      <w:r w:rsidR="00323158">
        <w:t xml:space="preserve"> </w:t>
      </w:r>
      <w:r>
        <w:t>Herrlichkeit</w:t>
      </w:r>
      <w:r w:rsidR="00323158">
        <w:t xml:space="preserve"> </w:t>
      </w:r>
      <w:r>
        <w:t>von</w:t>
      </w:r>
      <w:r w:rsidR="00323158">
        <w:t xml:space="preserve"> </w:t>
      </w:r>
      <w:r>
        <w:t>hinten</w:t>
      </w:r>
      <w:r w:rsidR="00323158">
        <w:t xml:space="preserve"> </w:t>
      </w:r>
      <w:r>
        <w:t>nach</w:t>
      </w:r>
      <w:r w:rsidR="00323158">
        <w:t xml:space="preserve"> </w:t>
      </w:r>
      <w:r>
        <w:t>sehen.</w:t>
      </w:r>
      <w:r w:rsidR="00323158">
        <w:t xml:space="preserve"> </w:t>
      </w:r>
      <w:proofErr w:type="gramStart"/>
      <w:r>
        <w:t>Dessen</w:t>
      </w:r>
      <w:proofErr w:type="gramEnd"/>
      <w:r w:rsidR="00323158">
        <w:t xml:space="preserve"> </w:t>
      </w:r>
      <w:r>
        <w:t>bin</w:t>
      </w:r>
      <w:r w:rsidR="00323158">
        <w:t xml:space="preserve"> </w:t>
      </w:r>
      <w:r>
        <w:t>ich</w:t>
      </w:r>
      <w:r w:rsidR="00323158">
        <w:t xml:space="preserve"> </w:t>
      </w:r>
      <w:r>
        <w:t>fest</w:t>
      </w:r>
      <w:r w:rsidR="00323158">
        <w:t xml:space="preserve"> </w:t>
      </w:r>
      <w:r>
        <w:t>überzeugt.</w:t>
      </w:r>
      <w:r w:rsidR="00323158">
        <w:t xml:space="preserve"> </w:t>
      </w:r>
    </w:p>
    <w:p w14:paraId="21966EED" w14:textId="007CB1DD" w:rsidR="007E5C1C" w:rsidRDefault="007E5C1C" w:rsidP="007E5C1C">
      <w:pPr>
        <w:pStyle w:val="StandardWeb"/>
      </w:pPr>
      <w:r>
        <w:t>Ich</w:t>
      </w:r>
      <w:r w:rsidR="00323158">
        <w:t xml:space="preserve"> </w:t>
      </w:r>
      <w:r>
        <w:t>danke</w:t>
      </w:r>
      <w:r w:rsidR="00323158">
        <w:t xml:space="preserve"> </w:t>
      </w:r>
      <w:r>
        <w:t>Euch</w:t>
      </w:r>
      <w:r w:rsidR="00323158">
        <w:t xml:space="preserve"> </w:t>
      </w:r>
      <w:r>
        <w:t>für</w:t>
      </w:r>
      <w:r w:rsidR="00323158">
        <w:t xml:space="preserve"> </w:t>
      </w:r>
      <w:r>
        <w:t>Eure</w:t>
      </w:r>
      <w:r w:rsidR="00323158">
        <w:t xml:space="preserve"> </w:t>
      </w:r>
      <w:r>
        <w:t>mir</w:t>
      </w:r>
      <w:r w:rsidR="00323158">
        <w:t xml:space="preserve"> </w:t>
      </w:r>
      <w:r>
        <w:t>allezeit</w:t>
      </w:r>
      <w:r w:rsidR="00323158">
        <w:t xml:space="preserve"> </w:t>
      </w:r>
      <w:r>
        <w:t>bewiesene</w:t>
      </w:r>
      <w:r w:rsidR="00323158">
        <w:t xml:space="preserve"> </w:t>
      </w:r>
      <w:r>
        <w:t>Liebe,</w:t>
      </w:r>
      <w:r w:rsidR="00323158">
        <w:t xml:space="preserve"> </w:t>
      </w:r>
      <w:r>
        <w:t>welche</w:t>
      </w:r>
      <w:r w:rsidR="00323158">
        <w:t xml:space="preserve"> </w:t>
      </w:r>
      <w:r>
        <w:t>zu</w:t>
      </w:r>
      <w:r w:rsidR="00323158">
        <w:t xml:space="preserve"> </w:t>
      </w:r>
      <w:r>
        <w:t>vergelten</w:t>
      </w:r>
      <w:r w:rsidR="00323158">
        <w:t xml:space="preserve"> </w:t>
      </w:r>
      <w:r>
        <w:t>ich</w:t>
      </w:r>
      <w:r w:rsidR="00323158">
        <w:t xml:space="preserve"> </w:t>
      </w:r>
      <w:r>
        <w:t>nicht</w:t>
      </w:r>
      <w:r w:rsidR="00323158">
        <w:t xml:space="preserve"> </w:t>
      </w:r>
      <w:r>
        <w:t>imstande</w:t>
      </w:r>
      <w:r w:rsidR="00323158">
        <w:t xml:space="preserve"> </w:t>
      </w:r>
      <w:r>
        <w:t>bin,</w:t>
      </w:r>
      <w:r w:rsidR="00323158">
        <w:t xml:space="preserve"> </w:t>
      </w:r>
      <w:r>
        <w:t>wohl</w:t>
      </w:r>
      <w:r w:rsidR="00323158">
        <w:t xml:space="preserve"> </w:t>
      </w:r>
      <w:r>
        <w:t>aber</w:t>
      </w:r>
      <w:r w:rsidR="00323158">
        <w:t xml:space="preserve"> </w:t>
      </w:r>
      <w:r>
        <w:t>der</w:t>
      </w:r>
      <w:r w:rsidR="00323158">
        <w:t xml:space="preserve"> </w:t>
      </w:r>
      <w:r>
        <w:t>Herr,</w:t>
      </w:r>
      <w:r w:rsidR="00323158">
        <w:t xml:space="preserve"> </w:t>
      </w:r>
      <w:r>
        <w:t>der</w:t>
      </w:r>
      <w:r w:rsidR="00323158">
        <w:t xml:space="preserve"> </w:t>
      </w:r>
      <w:r>
        <w:t>Euch</w:t>
      </w:r>
      <w:r w:rsidR="00323158">
        <w:t xml:space="preserve"> </w:t>
      </w:r>
      <w:r>
        <w:t>dazu</w:t>
      </w:r>
      <w:r w:rsidR="00323158">
        <w:t xml:space="preserve"> </w:t>
      </w:r>
      <w:r>
        <w:t>bewirkt</w:t>
      </w:r>
      <w:r w:rsidR="00323158">
        <w:t xml:space="preserve"> </w:t>
      </w:r>
      <w:r>
        <w:t>hat.</w:t>
      </w:r>
      <w:r w:rsidR="00323158">
        <w:t xml:space="preserve"> </w:t>
      </w:r>
      <w:r>
        <w:t>Er</w:t>
      </w:r>
      <w:r w:rsidR="00323158">
        <w:t xml:space="preserve"> </w:t>
      </w:r>
      <w:r>
        <w:t>wolle</w:t>
      </w:r>
      <w:r w:rsidR="00323158">
        <w:t xml:space="preserve"> </w:t>
      </w:r>
      <w:r>
        <w:t>sie</w:t>
      </w:r>
      <w:r w:rsidR="00323158">
        <w:t xml:space="preserve"> </w:t>
      </w:r>
      <w:r>
        <w:t>Euch</w:t>
      </w:r>
      <w:r w:rsidR="00323158">
        <w:t xml:space="preserve"> </w:t>
      </w:r>
      <w:r>
        <w:t>vergelten,</w:t>
      </w:r>
      <w:r w:rsidR="00323158">
        <w:t xml:space="preserve"> </w:t>
      </w:r>
      <w:r>
        <w:t>sonderlich</w:t>
      </w:r>
      <w:r w:rsidR="00323158">
        <w:t xml:space="preserve"> </w:t>
      </w:r>
      <w:r>
        <w:t>im</w:t>
      </w:r>
      <w:r w:rsidR="00323158">
        <w:t xml:space="preserve"> </w:t>
      </w:r>
      <w:r>
        <w:t>Geistlichen!</w:t>
      </w:r>
      <w:r w:rsidR="00323158">
        <w:t xml:space="preserve"> </w:t>
      </w:r>
    </w:p>
    <w:p w14:paraId="232A4627" w14:textId="0B0E4BBF" w:rsidR="007E5C1C" w:rsidRDefault="007E5C1C" w:rsidP="007E5C1C">
      <w:pPr>
        <w:pStyle w:val="StandardWeb"/>
      </w:pPr>
      <w:r>
        <w:t>Ich</w:t>
      </w:r>
      <w:r w:rsidR="00323158">
        <w:t xml:space="preserve"> </w:t>
      </w:r>
      <w:r>
        <w:t>werde</w:t>
      </w:r>
      <w:r w:rsidR="00323158">
        <w:t xml:space="preserve"> </w:t>
      </w:r>
      <w:r>
        <w:t>eine</w:t>
      </w:r>
      <w:r w:rsidR="00323158">
        <w:t xml:space="preserve"> </w:t>
      </w:r>
      <w:r>
        <w:t>kurze</w:t>
      </w:r>
      <w:r w:rsidR="00323158">
        <w:t xml:space="preserve"> </w:t>
      </w:r>
      <w:r>
        <w:t>Zeit</w:t>
      </w:r>
      <w:r w:rsidR="00323158">
        <w:t xml:space="preserve"> </w:t>
      </w:r>
      <w:r>
        <w:t>abwesend</w:t>
      </w:r>
      <w:r w:rsidR="00323158">
        <w:t xml:space="preserve"> </w:t>
      </w:r>
      <w:r>
        <w:t>sein</w:t>
      </w:r>
      <w:r w:rsidR="00323158">
        <w:t xml:space="preserve"> </w:t>
      </w:r>
      <w:r>
        <w:t>und</w:t>
      </w:r>
      <w:r w:rsidR="00323158">
        <w:t xml:space="preserve"> </w:t>
      </w:r>
      <w:r>
        <w:t>Euch</w:t>
      </w:r>
      <w:r w:rsidR="00323158">
        <w:t xml:space="preserve"> </w:t>
      </w:r>
      <w:r>
        <w:t>dann</w:t>
      </w:r>
      <w:r w:rsidR="00323158">
        <w:t xml:space="preserve"> </w:t>
      </w:r>
      <w:r>
        <w:t>schriftlich</w:t>
      </w:r>
      <w:r w:rsidR="00323158">
        <w:t xml:space="preserve"> </w:t>
      </w:r>
      <w:r>
        <w:t>oder</w:t>
      </w:r>
      <w:r w:rsidR="00323158">
        <w:t xml:space="preserve"> </w:t>
      </w:r>
      <w:r>
        <w:t>mündlich</w:t>
      </w:r>
      <w:r w:rsidR="00323158">
        <w:t xml:space="preserve"> </w:t>
      </w:r>
      <w:r>
        <w:t>die</w:t>
      </w:r>
      <w:r w:rsidR="00323158">
        <w:t xml:space="preserve"> </w:t>
      </w:r>
      <w:r>
        <w:t>Zeit</w:t>
      </w:r>
      <w:r w:rsidR="00323158">
        <w:t xml:space="preserve"> </w:t>
      </w:r>
      <w:r>
        <w:t>meiner</w:t>
      </w:r>
      <w:r w:rsidR="00323158">
        <w:t xml:space="preserve"> </w:t>
      </w:r>
      <w:r>
        <w:t>Abschiedspredigt</w:t>
      </w:r>
      <w:r w:rsidR="00323158">
        <w:t xml:space="preserve"> </w:t>
      </w:r>
      <w:r>
        <w:t>bestimmen.</w:t>
      </w:r>
      <w:r w:rsidR="00323158">
        <w:t xml:space="preserve"> </w:t>
      </w:r>
    </w:p>
    <w:p w14:paraId="27D207A8" w14:textId="6CE6A1EA" w:rsidR="007E5C1C" w:rsidRDefault="007E5C1C" w:rsidP="007E5C1C">
      <w:pPr>
        <w:pStyle w:val="StandardWeb"/>
      </w:pPr>
      <w:r>
        <w:t>Der</w:t>
      </w:r>
      <w:r w:rsidR="00323158">
        <w:t xml:space="preserve"> </w:t>
      </w:r>
      <w:r>
        <w:t>Gott</w:t>
      </w:r>
      <w:r w:rsidR="00323158">
        <w:t xml:space="preserve"> </w:t>
      </w:r>
      <w:r>
        <w:t>alles</w:t>
      </w:r>
      <w:r w:rsidR="00323158">
        <w:t xml:space="preserve"> </w:t>
      </w:r>
      <w:r>
        <w:t>Trostes</w:t>
      </w:r>
      <w:r w:rsidR="00323158">
        <w:t xml:space="preserve"> </w:t>
      </w:r>
      <w:r>
        <w:t>tröste</w:t>
      </w:r>
      <w:r w:rsidR="00323158">
        <w:t xml:space="preserve"> </w:t>
      </w:r>
      <w:r>
        <w:t>diejenigen</w:t>
      </w:r>
      <w:r w:rsidR="00323158">
        <w:t xml:space="preserve"> </w:t>
      </w:r>
      <w:r>
        <w:t>Herzen,</w:t>
      </w:r>
      <w:r w:rsidR="00323158">
        <w:t xml:space="preserve"> </w:t>
      </w:r>
      <w:r>
        <w:t>die</w:t>
      </w:r>
      <w:r w:rsidR="00323158">
        <w:t xml:space="preserve"> </w:t>
      </w:r>
      <w:r>
        <w:t>seines</w:t>
      </w:r>
      <w:r w:rsidR="00323158">
        <w:t xml:space="preserve"> </w:t>
      </w:r>
      <w:r>
        <w:t>Trostes</w:t>
      </w:r>
      <w:r w:rsidR="00323158">
        <w:t xml:space="preserve"> </w:t>
      </w:r>
      <w:r>
        <w:t>bedürfen</w:t>
      </w:r>
      <w:r w:rsidR="00323158">
        <w:t xml:space="preserve"> </w:t>
      </w:r>
      <w:r>
        <w:t>und</w:t>
      </w:r>
      <w:r w:rsidR="00323158">
        <w:t xml:space="preserve"> </w:t>
      </w:r>
      <w:r>
        <w:t>begehren!</w:t>
      </w:r>
      <w:r w:rsidR="00323158">
        <w:t xml:space="preserve"> </w:t>
      </w:r>
      <w:r>
        <w:t>Amen.</w:t>
      </w:r>
      <w:r w:rsidR="00323158">
        <w:t xml:space="preserve"> </w:t>
      </w:r>
    </w:p>
    <w:p w14:paraId="3F7C886E" w14:textId="500823EA" w:rsidR="007E5C1C" w:rsidRDefault="007E5C1C" w:rsidP="007E5C1C">
      <w:pPr>
        <w:pStyle w:val="StandardWeb"/>
      </w:pPr>
      <w:r>
        <w:t>Ich</w:t>
      </w:r>
      <w:r w:rsidR="00323158">
        <w:t xml:space="preserve"> </w:t>
      </w:r>
      <w:r>
        <w:t>bin</w:t>
      </w:r>
      <w:r w:rsidR="00323158">
        <w:t xml:space="preserve"> </w:t>
      </w:r>
      <w:r>
        <w:t>mit</w:t>
      </w:r>
      <w:r w:rsidR="00323158">
        <w:t xml:space="preserve"> </w:t>
      </w:r>
      <w:r>
        <w:t>herzlicher</w:t>
      </w:r>
      <w:r w:rsidR="00323158">
        <w:t xml:space="preserve"> </w:t>
      </w:r>
      <w:r>
        <w:t>Liebe</w:t>
      </w:r>
      <w:r w:rsidR="00323158">
        <w:t xml:space="preserve"> </w:t>
      </w:r>
    </w:p>
    <w:p w14:paraId="278AB9FB" w14:textId="3B5A24B5" w:rsidR="007E5C1C" w:rsidRDefault="007E5C1C" w:rsidP="007E5C1C">
      <w:pPr>
        <w:pStyle w:val="StandardWeb"/>
      </w:pPr>
      <w:r>
        <w:t>Euer</w:t>
      </w:r>
      <w:r w:rsidR="00323158">
        <w:t xml:space="preserve"> </w:t>
      </w:r>
      <w:r>
        <w:t>bisheriger</w:t>
      </w:r>
      <w:r w:rsidR="00323158">
        <w:t xml:space="preserve"> </w:t>
      </w:r>
      <w:r>
        <w:t>Lehrer</w:t>
      </w:r>
      <w:r w:rsidR="00323158">
        <w:t xml:space="preserve"> </w:t>
      </w:r>
      <w:r>
        <w:t>am</w:t>
      </w:r>
      <w:r w:rsidR="00323158">
        <w:t xml:space="preserve"> </w:t>
      </w:r>
      <w:r>
        <w:t>Wort</w:t>
      </w:r>
      <w:r w:rsidR="00323158">
        <w:t xml:space="preserve"> </w:t>
      </w:r>
      <w:r>
        <w:t>der</w:t>
      </w:r>
      <w:r w:rsidR="00323158">
        <w:t xml:space="preserve"> </w:t>
      </w:r>
      <w:r>
        <w:t>Gnade</w:t>
      </w:r>
      <w:r w:rsidR="00323158">
        <w:t xml:space="preserve"> </w:t>
      </w:r>
    </w:p>
    <w:p w14:paraId="100D99BE" w14:textId="532F5FEE" w:rsidR="007E5C1C" w:rsidRDefault="007E5C1C" w:rsidP="007E5C1C">
      <w:pPr>
        <w:pStyle w:val="StandardWeb"/>
      </w:pPr>
      <w:r>
        <w:t>Daniel</w:t>
      </w:r>
      <w:r w:rsidR="00323158">
        <w:t xml:space="preserve"> </w:t>
      </w:r>
      <w:r>
        <w:t>Gottfried</w:t>
      </w:r>
      <w:r w:rsidR="00323158">
        <w:t xml:space="preserve"> </w:t>
      </w:r>
      <w:proofErr w:type="spellStart"/>
      <w:r>
        <w:t>Krummacher</w:t>
      </w:r>
      <w:proofErr w:type="spellEnd"/>
      <w:r>
        <w:t>.</w:t>
      </w:r>
      <w:r w:rsidR="00323158">
        <w:t xml:space="preserve"> </w:t>
      </w:r>
    </w:p>
    <w:p w14:paraId="472D3274" w14:textId="3CC25C9A" w:rsidR="007E5C1C" w:rsidRDefault="007E5C1C" w:rsidP="007E5C1C">
      <w:pPr>
        <w:pStyle w:val="berschrift1"/>
        <w:rPr>
          <w:sz w:val="48"/>
        </w:rPr>
      </w:pPr>
      <w:r>
        <w:t>Brief</w:t>
      </w:r>
      <w:r w:rsidR="00323158">
        <w:t xml:space="preserve"> </w:t>
      </w:r>
      <w:r>
        <w:t>an</w:t>
      </w:r>
      <w:r w:rsidR="00323158">
        <w:t xml:space="preserve"> </w:t>
      </w:r>
      <w:r>
        <w:t>einen</w:t>
      </w:r>
      <w:r w:rsidR="00323158">
        <w:t xml:space="preserve"> </w:t>
      </w:r>
      <w:r>
        <w:t>jungen</w:t>
      </w:r>
      <w:r w:rsidR="00323158">
        <w:t xml:space="preserve"> </w:t>
      </w:r>
      <w:r>
        <w:t>Anverwandten,</w:t>
      </w:r>
      <w:r w:rsidR="00323158">
        <w:t xml:space="preserve"> </w:t>
      </w:r>
      <w:r>
        <w:t>der</w:t>
      </w:r>
      <w:r w:rsidR="00323158">
        <w:t xml:space="preserve"> </w:t>
      </w:r>
      <w:r>
        <w:t>in</w:t>
      </w:r>
      <w:r w:rsidR="00323158">
        <w:t xml:space="preserve"> </w:t>
      </w:r>
      <w:r>
        <w:t>Jena</w:t>
      </w:r>
      <w:r w:rsidR="00323158">
        <w:t xml:space="preserve"> </w:t>
      </w:r>
      <w:r>
        <w:t>Theologie</w:t>
      </w:r>
      <w:r w:rsidR="00323158">
        <w:t xml:space="preserve"> </w:t>
      </w:r>
      <w:r>
        <w:t>studierte</w:t>
      </w:r>
    </w:p>
    <w:p w14:paraId="2BF554E6" w14:textId="5CAEDCBF" w:rsidR="007E5C1C" w:rsidRDefault="007E5C1C" w:rsidP="007E5C1C">
      <w:pPr>
        <w:pStyle w:val="StandardWeb"/>
      </w:pPr>
      <w:r>
        <w:t>Elberfeld,</w:t>
      </w:r>
      <w:r w:rsidR="00323158">
        <w:t xml:space="preserve"> </w:t>
      </w:r>
      <w:r>
        <w:t>den</w:t>
      </w:r>
      <w:r w:rsidR="00323158">
        <w:t xml:space="preserve"> </w:t>
      </w:r>
      <w:r>
        <w:t>18.</w:t>
      </w:r>
      <w:r w:rsidR="00323158">
        <w:t xml:space="preserve"> </w:t>
      </w:r>
      <w:r>
        <w:t>November</w:t>
      </w:r>
      <w:r w:rsidR="00323158">
        <w:t xml:space="preserve"> </w:t>
      </w:r>
      <w:r>
        <w:t>1818</w:t>
      </w:r>
      <w:r w:rsidR="00323158">
        <w:t xml:space="preserve"> </w:t>
      </w:r>
    </w:p>
    <w:p w14:paraId="7DC6BD57" w14:textId="05D9680A" w:rsidR="007E5C1C" w:rsidRDefault="007E5C1C" w:rsidP="00323158">
      <w:pPr>
        <w:pStyle w:val="StandardWeb"/>
      </w:pPr>
      <w:r>
        <w:t>Dein</w:t>
      </w:r>
      <w:r w:rsidR="00323158">
        <w:t xml:space="preserve"> </w:t>
      </w:r>
      <w:r>
        <w:t>Brief</w:t>
      </w:r>
      <w:r w:rsidR="00323158">
        <w:t xml:space="preserve"> </w:t>
      </w:r>
      <w:r>
        <w:t>hat</w:t>
      </w:r>
      <w:r w:rsidR="00323158">
        <w:t xml:space="preserve"> </w:t>
      </w:r>
      <w:r>
        <w:t>mich</w:t>
      </w:r>
      <w:r w:rsidR="00323158">
        <w:t xml:space="preserve"> </w:t>
      </w:r>
      <w:r>
        <w:t>ungemein</w:t>
      </w:r>
      <w:r w:rsidR="00323158">
        <w:t xml:space="preserve"> </w:t>
      </w:r>
      <w:r>
        <w:t>freundlich</w:t>
      </w:r>
      <w:r w:rsidR="00323158">
        <w:t xml:space="preserve"> </w:t>
      </w:r>
      <w:r>
        <w:t>angesprochen,</w:t>
      </w:r>
      <w:r w:rsidR="00323158">
        <w:t xml:space="preserve"> </w:t>
      </w:r>
      <w:r>
        <w:t>und</w:t>
      </w:r>
      <w:r w:rsidR="00323158">
        <w:t xml:space="preserve"> </w:t>
      </w:r>
      <w:r>
        <w:t>da</w:t>
      </w:r>
      <w:r w:rsidR="00323158">
        <w:t xml:space="preserve"> </w:t>
      </w:r>
      <w:r>
        <w:t>Du</w:t>
      </w:r>
      <w:r w:rsidR="00323158">
        <w:t xml:space="preserve"> </w:t>
      </w:r>
      <w:r>
        <w:t>sagst,</w:t>
      </w:r>
      <w:r w:rsidR="00323158">
        <w:t xml:space="preserve"> </w:t>
      </w:r>
      <w:r>
        <w:t>eine</w:t>
      </w:r>
      <w:r w:rsidR="00323158">
        <w:t xml:space="preserve"> </w:t>
      </w:r>
      <w:r>
        <w:t>Antwort</w:t>
      </w:r>
      <w:r w:rsidR="00323158">
        <w:t xml:space="preserve"> </w:t>
      </w:r>
      <w:r>
        <w:t>würde</w:t>
      </w:r>
      <w:r w:rsidR="00323158">
        <w:t xml:space="preserve"> </w:t>
      </w:r>
      <w:r>
        <w:t>Dir</w:t>
      </w:r>
      <w:r w:rsidR="00323158">
        <w:t xml:space="preserve"> </w:t>
      </w:r>
      <w:r>
        <w:t>lieb</w:t>
      </w:r>
      <w:r w:rsidR="00323158">
        <w:t xml:space="preserve"> </w:t>
      </w:r>
      <w:r>
        <w:t>sein,</w:t>
      </w:r>
      <w:r w:rsidR="00323158">
        <w:t xml:space="preserve"> </w:t>
      </w:r>
      <w:r>
        <w:t>so</w:t>
      </w:r>
      <w:r w:rsidR="00323158">
        <w:t xml:space="preserve"> </w:t>
      </w:r>
      <w:r>
        <w:t>gebe</w:t>
      </w:r>
      <w:r w:rsidR="00323158">
        <w:t xml:space="preserve"> </w:t>
      </w:r>
      <w:r>
        <w:t>ich</w:t>
      </w:r>
      <w:r w:rsidR="00323158">
        <w:t xml:space="preserve"> </w:t>
      </w:r>
      <w:r>
        <w:t>sie</w:t>
      </w:r>
      <w:r w:rsidR="00323158">
        <w:t xml:space="preserve"> </w:t>
      </w:r>
      <w:r>
        <w:t>auch</w:t>
      </w:r>
      <w:r w:rsidR="00323158">
        <w:t xml:space="preserve"> </w:t>
      </w:r>
      <w:r>
        <w:t>sehr</w:t>
      </w:r>
      <w:r w:rsidR="00323158">
        <w:t xml:space="preserve"> </w:t>
      </w:r>
      <w:r>
        <w:t>gerne.</w:t>
      </w:r>
      <w:r w:rsidR="00323158">
        <w:t xml:space="preserve"> </w:t>
      </w:r>
      <w:proofErr w:type="spellStart"/>
      <w:r>
        <w:t>Daß</w:t>
      </w:r>
      <w:proofErr w:type="spellEnd"/>
      <w:r w:rsidR="00323158">
        <w:t xml:space="preserve"> </w:t>
      </w:r>
      <w:r>
        <w:t>Du</w:t>
      </w:r>
      <w:r w:rsidR="00323158">
        <w:t xml:space="preserve"> </w:t>
      </w:r>
      <w:r>
        <w:t>mir</w:t>
      </w:r>
      <w:r w:rsidR="00323158">
        <w:t xml:space="preserve"> </w:t>
      </w:r>
      <w:r>
        <w:t>so</w:t>
      </w:r>
      <w:r w:rsidR="00323158">
        <w:t xml:space="preserve"> </w:t>
      </w:r>
      <w:r>
        <w:t>sehr</w:t>
      </w:r>
      <w:r w:rsidR="00323158">
        <w:t xml:space="preserve"> </w:t>
      </w:r>
      <w:r>
        <w:t>lange</w:t>
      </w:r>
      <w:r w:rsidR="00323158">
        <w:t xml:space="preserve"> </w:t>
      </w:r>
      <w:r>
        <w:t>nicht</w:t>
      </w:r>
      <w:r w:rsidR="00323158">
        <w:t xml:space="preserve"> </w:t>
      </w:r>
      <w:r>
        <w:t>geschrieben,</w:t>
      </w:r>
      <w:r w:rsidR="00323158">
        <w:t xml:space="preserve"> </w:t>
      </w:r>
      <w:r>
        <w:lastRenderedPageBreak/>
        <w:t>habe</w:t>
      </w:r>
      <w:r w:rsidR="00323158">
        <w:t xml:space="preserve"> </w:t>
      </w:r>
      <w:r>
        <w:t>ich</w:t>
      </w:r>
      <w:r w:rsidR="00323158">
        <w:t xml:space="preserve"> </w:t>
      </w:r>
      <w:r>
        <w:t>Dir</w:t>
      </w:r>
      <w:r w:rsidR="00323158">
        <w:t xml:space="preserve"> </w:t>
      </w:r>
      <w:r>
        <w:t>keineswegs</w:t>
      </w:r>
      <w:r w:rsidR="00323158">
        <w:t xml:space="preserve"> </w:t>
      </w:r>
      <w:r>
        <w:t>übel</w:t>
      </w:r>
      <w:r w:rsidR="00323158">
        <w:t xml:space="preserve"> </w:t>
      </w:r>
      <w:r>
        <w:t>gedeutet,</w:t>
      </w:r>
      <w:r w:rsidR="00323158">
        <w:t xml:space="preserve"> </w:t>
      </w:r>
      <w:r>
        <w:t>sondern</w:t>
      </w:r>
      <w:r w:rsidR="00323158">
        <w:t xml:space="preserve"> </w:t>
      </w:r>
      <w:r>
        <w:t>es</w:t>
      </w:r>
      <w:r w:rsidR="00323158">
        <w:t xml:space="preserve"> </w:t>
      </w:r>
      <w:r>
        <w:t>gerne</w:t>
      </w:r>
      <w:r w:rsidR="00323158">
        <w:t xml:space="preserve"> </w:t>
      </w:r>
      <w:r>
        <w:t>Deinem</w:t>
      </w:r>
      <w:r w:rsidR="00323158">
        <w:t xml:space="preserve"> </w:t>
      </w:r>
      <w:r>
        <w:t>Gutbefinden</w:t>
      </w:r>
      <w:r w:rsidR="00323158">
        <w:t xml:space="preserve"> </w:t>
      </w:r>
      <w:r>
        <w:t>liebend</w:t>
      </w:r>
      <w:r w:rsidR="00323158">
        <w:t xml:space="preserve"> </w:t>
      </w:r>
      <w:r>
        <w:t>überlassen.</w:t>
      </w:r>
      <w:r w:rsidR="00323158">
        <w:t xml:space="preserve"> </w:t>
      </w:r>
      <w:r>
        <w:t>Zuweilen</w:t>
      </w:r>
      <w:r w:rsidR="00323158">
        <w:t xml:space="preserve"> </w:t>
      </w:r>
      <w:r>
        <w:t>hörte</w:t>
      </w:r>
      <w:r w:rsidR="00323158">
        <w:t xml:space="preserve"> </w:t>
      </w:r>
      <w:r>
        <w:t>ich</w:t>
      </w:r>
      <w:r w:rsidR="00323158">
        <w:t xml:space="preserve"> </w:t>
      </w:r>
      <w:r>
        <w:t>doch</w:t>
      </w:r>
      <w:r w:rsidR="00323158">
        <w:t xml:space="preserve"> </w:t>
      </w:r>
      <w:r>
        <w:t>von</w:t>
      </w:r>
      <w:r w:rsidR="00323158">
        <w:t xml:space="preserve"> </w:t>
      </w:r>
      <w:r>
        <w:t>Dir,</w:t>
      </w:r>
      <w:r w:rsidR="00323158">
        <w:t xml:space="preserve"> </w:t>
      </w:r>
      <w:r>
        <w:t>und</w:t>
      </w:r>
      <w:r w:rsidR="00323158">
        <w:t xml:space="preserve"> </w:t>
      </w:r>
      <w:r>
        <w:t>das,</w:t>
      </w:r>
      <w:r w:rsidR="00323158">
        <w:t xml:space="preserve"> </w:t>
      </w:r>
      <w:r>
        <w:t>was</w:t>
      </w:r>
      <w:r w:rsidR="00323158">
        <w:t xml:space="preserve"> </w:t>
      </w:r>
      <w:r>
        <w:t>ich</w:t>
      </w:r>
      <w:r w:rsidR="00323158">
        <w:t xml:space="preserve"> </w:t>
      </w:r>
      <w:r>
        <w:t>hörte,</w:t>
      </w:r>
      <w:r w:rsidR="00323158">
        <w:t xml:space="preserve"> </w:t>
      </w:r>
      <w:r>
        <w:t>freute</w:t>
      </w:r>
      <w:r w:rsidR="00323158">
        <w:t xml:space="preserve"> </w:t>
      </w:r>
      <w:r>
        <w:t>mich.</w:t>
      </w:r>
      <w:r w:rsidR="00323158">
        <w:t xml:space="preserve"> </w:t>
      </w:r>
      <w:proofErr w:type="spellStart"/>
      <w:r>
        <w:t>Daß</w:t>
      </w:r>
      <w:proofErr w:type="spellEnd"/>
      <w:r w:rsidR="00323158">
        <w:t xml:space="preserve"> </w:t>
      </w:r>
      <w:r>
        <w:t>Du</w:t>
      </w:r>
      <w:r w:rsidR="00323158">
        <w:t xml:space="preserve"> </w:t>
      </w:r>
      <w:r>
        <w:t>Dich</w:t>
      </w:r>
      <w:r w:rsidR="00323158">
        <w:t xml:space="preserve"> </w:t>
      </w:r>
      <w:r>
        <w:t>der</w:t>
      </w:r>
      <w:r w:rsidR="00323158">
        <w:t xml:space="preserve"> </w:t>
      </w:r>
      <w:r>
        <w:t>Theologie</w:t>
      </w:r>
      <w:r w:rsidR="00323158">
        <w:t xml:space="preserve"> </w:t>
      </w:r>
      <w:r>
        <w:t>gewidmet</w:t>
      </w:r>
      <w:r w:rsidR="00323158">
        <w:t xml:space="preserve"> </w:t>
      </w:r>
      <w:r>
        <w:t>hast,</w:t>
      </w:r>
      <w:r w:rsidR="00323158">
        <w:t xml:space="preserve"> </w:t>
      </w:r>
      <w:r>
        <w:t>wollte</w:t>
      </w:r>
      <w:r w:rsidR="00323158">
        <w:t xml:space="preserve"> </w:t>
      </w:r>
      <w:r>
        <w:t>mich</w:t>
      </w:r>
      <w:r w:rsidR="00323158">
        <w:t xml:space="preserve"> </w:t>
      </w:r>
      <w:r>
        <w:t>anfangs</w:t>
      </w:r>
      <w:r w:rsidR="00323158">
        <w:t xml:space="preserve"> </w:t>
      </w:r>
      <w:r>
        <w:t>beunruhigen,</w:t>
      </w:r>
      <w:r w:rsidR="00323158">
        <w:t xml:space="preserve"> </w:t>
      </w:r>
      <w:r>
        <w:t>weil</w:t>
      </w:r>
      <w:r w:rsidR="00323158">
        <w:t xml:space="preserve"> </w:t>
      </w:r>
      <w:r>
        <w:t>ich</w:t>
      </w:r>
      <w:r w:rsidR="00323158">
        <w:t xml:space="preserve"> </w:t>
      </w:r>
      <w:r>
        <w:t>besorgte,</w:t>
      </w:r>
      <w:r w:rsidR="00323158">
        <w:t xml:space="preserve"> </w:t>
      </w:r>
      <w:r>
        <w:t>es</w:t>
      </w:r>
      <w:r w:rsidR="00323158">
        <w:t xml:space="preserve"> </w:t>
      </w:r>
      <w:r>
        <w:t>wäre</w:t>
      </w:r>
      <w:r w:rsidR="00323158">
        <w:t xml:space="preserve"> </w:t>
      </w:r>
      <w:r>
        <w:t>nicht</w:t>
      </w:r>
      <w:r w:rsidR="00323158">
        <w:t xml:space="preserve"> </w:t>
      </w:r>
      <w:r>
        <w:t>aus</w:t>
      </w:r>
      <w:r w:rsidR="00323158">
        <w:t xml:space="preserve"> </w:t>
      </w:r>
      <w:r>
        <w:t>Deinem</w:t>
      </w:r>
      <w:r w:rsidR="00323158">
        <w:t xml:space="preserve"> </w:t>
      </w:r>
      <w:r>
        <w:t>Innern</w:t>
      </w:r>
      <w:r w:rsidR="00323158">
        <w:t xml:space="preserve"> </w:t>
      </w:r>
      <w:r>
        <w:t>hervorgegangen,</w:t>
      </w:r>
      <w:r w:rsidR="00323158">
        <w:t xml:space="preserve"> </w:t>
      </w:r>
      <w:r>
        <w:t>bin</w:t>
      </w:r>
      <w:r w:rsidR="00323158">
        <w:t xml:space="preserve"> </w:t>
      </w:r>
      <w:r>
        <w:t>aber</w:t>
      </w:r>
      <w:r w:rsidR="00323158">
        <w:t xml:space="preserve"> </w:t>
      </w:r>
      <w:r>
        <w:t>jetzt</w:t>
      </w:r>
      <w:r w:rsidR="00323158">
        <w:t xml:space="preserve"> </w:t>
      </w:r>
      <w:r>
        <w:t>erfreut,</w:t>
      </w:r>
      <w:r w:rsidR="00323158">
        <w:t xml:space="preserve"> </w:t>
      </w:r>
      <w:r>
        <w:t>da</w:t>
      </w:r>
      <w:r w:rsidR="00323158">
        <w:t xml:space="preserve"> </w:t>
      </w:r>
      <w:r>
        <w:t>Du</w:t>
      </w:r>
      <w:r w:rsidR="00323158">
        <w:t xml:space="preserve"> </w:t>
      </w:r>
      <w:r>
        <w:t>mich</w:t>
      </w:r>
      <w:r w:rsidR="00323158">
        <w:t xml:space="preserve"> </w:t>
      </w:r>
      <w:r>
        <w:t>vom</w:t>
      </w:r>
      <w:r w:rsidR="00323158">
        <w:t xml:space="preserve"> </w:t>
      </w:r>
      <w:r>
        <w:t>Gegenteil</w:t>
      </w:r>
      <w:r w:rsidR="00323158">
        <w:t xml:space="preserve"> </w:t>
      </w:r>
      <w:r>
        <w:t>versicherst,</w:t>
      </w:r>
      <w:r w:rsidR="00323158">
        <w:t xml:space="preserve"> </w:t>
      </w:r>
      <w:r>
        <w:t>zumal</w:t>
      </w:r>
      <w:r w:rsidR="00323158">
        <w:t xml:space="preserve"> </w:t>
      </w:r>
      <w:r>
        <w:t>Du</w:t>
      </w:r>
      <w:r w:rsidR="00323158">
        <w:t xml:space="preserve"> </w:t>
      </w:r>
      <w:r>
        <w:t>dabei</w:t>
      </w:r>
      <w:r w:rsidR="00323158">
        <w:t xml:space="preserve"> </w:t>
      </w:r>
      <w:r>
        <w:t>des</w:t>
      </w:r>
      <w:r w:rsidR="00323158">
        <w:t xml:space="preserve"> </w:t>
      </w:r>
      <w:r>
        <w:t>barmherzigen</w:t>
      </w:r>
      <w:r w:rsidR="00323158">
        <w:t xml:space="preserve"> </w:t>
      </w:r>
      <w:r>
        <w:t>Beistandes</w:t>
      </w:r>
      <w:r w:rsidR="00323158">
        <w:t xml:space="preserve"> </w:t>
      </w:r>
      <w:r>
        <w:t>Gottes</w:t>
      </w:r>
      <w:r w:rsidR="00323158">
        <w:t xml:space="preserve"> </w:t>
      </w:r>
      <w:r>
        <w:t>gedenkst</w:t>
      </w:r>
      <w:r w:rsidR="00323158">
        <w:t xml:space="preserve"> </w:t>
      </w:r>
      <w:r>
        <w:t>und</w:t>
      </w:r>
      <w:r w:rsidR="00323158">
        <w:t xml:space="preserve"> </w:t>
      </w:r>
      <w:r>
        <w:t>sogar</w:t>
      </w:r>
      <w:r w:rsidR="00323158">
        <w:t xml:space="preserve"> </w:t>
      </w:r>
      <w:r>
        <w:t>des</w:t>
      </w:r>
      <w:r w:rsidR="00323158">
        <w:t xml:space="preserve"> </w:t>
      </w:r>
      <w:r>
        <w:t>lebendigen</w:t>
      </w:r>
      <w:r w:rsidR="00323158">
        <w:t xml:space="preserve"> </w:t>
      </w:r>
      <w:r>
        <w:t>Glaubens</w:t>
      </w:r>
      <w:r w:rsidR="00323158">
        <w:t xml:space="preserve"> </w:t>
      </w:r>
      <w:r>
        <w:t>an</w:t>
      </w:r>
      <w:r w:rsidR="00323158">
        <w:t xml:space="preserve"> </w:t>
      </w:r>
      <w:r>
        <w:t>den</w:t>
      </w:r>
      <w:r w:rsidR="00323158">
        <w:t xml:space="preserve"> </w:t>
      </w:r>
      <w:r>
        <w:t>Erlöser.</w:t>
      </w:r>
      <w:r w:rsidR="00323158">
        <w:t xml:space="preserve"> </w:t>
      </w:r>
      <w:r>
        <w:t>Das</w:t>
      </w:r>
      <w:r w:rsidR="00323158">
        <w:t xml:space="preserve"> </w:t>
      </w:r>
      <w:r>
        <w:t>sogar</w:t>
      </w:r>
      <w:r w:rsidR="00323158">
        <w:t xml:space="preserve"> </w:t>
      </w:r>
      <w:r>
        <w:t>wird</w:t>
      </w:r>
      <w:r w:rsidR="00323158">
        <w:t xml:space="preserve"> </w:t>
      </w:r>
      <w:r>
        <w:t>Dir,</w:t>
      </w:r>
      <w:r w:rsidR="00323158">
        <w:t xml:space="preserve"> </w:t>
      </w:r>
      <w:r>
        <w:t>denk'</w:t>
      </w:r>
      <w:r w:rsidR="00323158">
        <w:t xml:space="preserve"> </w:t>
      </w:r>
      <w:r>
        <w:t>ich,</w:t>
      </w:r>
      <w:r w:rsidR="00323158">
        <w:t xml:space="preserve"> </w:t>
      </w:r>
      <w:r>
        <w:t>nicht</w:t>
      </w:r>
      <w:r w:rsidR="00323158">
        <w:t xml:space="preserve"> </w:t>
      </w:r>
      <w:r>
        <w:t>auffallen,</w:t>
      </w:r>
      <w:r w:rsidR="00323158">
        <w:t xml:space="preserve"> </w:t>
      </w:r>
      <w:r>
        <w:t>wenigstens</w:t>
      </w:r>
      <w:r w:rsidR="00323158">
        <w:t xml:space="preserve"> </w:t>
      </w:r>
      <w:r>
        <w:t>nicht</w:t>
      </w:r>
      <w:r w:rsidR="00323158">
        <w:t xml:space="preserve"> </w:t>
      </w:r>
      <w:r>
        <w:t>zuwider</w:t>
      </w:r>
      <w:r w:rsidR="00323158">
        <w:t xml:space="preserve"> </w:t>
      </w:r>
      <w:r>
        <w:t>sein.</w:t>
      </w:r>
      <w:r w:rsidR="00323158">
        <w:t xml:space="preserve"> </w:t>
      </w:r>
      <w:r>
        <w:t>Denn</w:t>
      </w:r>
      <w:r w:rsidR="00323158">
        <w:t xml:space="preserve"> </w:t>
      </w:r>
      <w:r>
        <w:t>ich</w:t>
      </w:r>
      <w:r w:rsidR="00323158">
        <w:t xml:space="preserve"> </w:t>
      </w:r>
      <w:r>
        <w:t>halte</w:t>
      </w:r>
      <w:r w:rsidR="00323158">
        <w:t xml:space="preserve"> </w:t>
      </w:r>
      <w:r>
        <w:t>den</w:t>
      </w:r>
      <w:r w:rsidR="00323158">
        <w:t xml:space="preserve"> </w:t>
      </w:r>
      <w:r>
        <w:t>lebendigen</w:t>
      </w:r>
      <w:r w:rsidR="00323158">
        <w:t xml:space="preserve"> </w:t>
      </w:r>
      <w:r>
        <w:t>Glauben</w:t>
      </w:r>
      <w:r w:rsidR="00323158">
        <w:t xml:space="preserve"> </w:t>
      </w:r>
      <w:r>
        <w:t>für</w:t>
      </w:r>
      <w:r w:rsidR="00323158">
        <w:t xml:space="preserve"> </w:t>
      </w:r>
      <w:r>
        <w:t>ein</w:t>
      </w:r>
      <w:r w:rsidR="00323158">
        <w:t xml:space="preserve"> </w:t>
      </w:r>
      <w:r>
        <w:t>sehr</w:t>
      </w:r>
      <w:r w:rsidR="00323158">
        <w:t xml:space="preserve"> </w:t>
      </w:r>
      <w:r>
        <w:t>großes</w:t>
      </w:r>
      <w:r w:rsidR="00323158">
        <w:t xml:space="preserve"> </w:t>
      </w:r>
      <w:r>
        <w:t>Werk</w:t>
      </w:r>
      <w:r w:rsidR="00323158">
        <w:t xml:space="preserve"> </w:t>
      </w:r>
      <w:r>
        <w:t>gemäß</w:t>
      </w:r>
      <w:r w:rsidR="00323158">
        <w:t xml:space="preserve"> </w:t>
      </w:r>
      <w:r>
        <w:t>den</w:t>
      </w:r>
      <w:r w:rsidR="00323158">
        <w:t xml:space="preserve"> </w:t>
      </w:r>
      <w:r>
        <w:t>hyperbolischen</w:t>
      </w:r>
      <w:r w:rsidR="00323158">
        <w:t xml:space="preserve"> </w:t>
      </w:r>
      <w:r>
        <w:t>und</w:t>
      </w:r>
      <w:r w:rsidR="00323158">
        <w:t xml:space="preserve"> </w:t>
      </w:r>
      <w:r>
        <w:t>doch</w:t>
      </w:r>
      <w:r w:rsidR="00323158">
        <w:t xml:space="preserve"> </w:t>
      </w:r>
      <w:r>
        <w:t>nüchternen</w:t>
      </w:r>
      <w:r w:rsidR="00323158">
        <w:t xml:space="preserve"> </w:t>
      </w:r>
      <w:r>
        <w:t>Ausdrücken,</w:t>
      </w:r>
      <w:r w:rsidR="00323158">
        <w:t xml:space="preserve"> </w:t>
      </w:r>
      <w:r>
        <w:t>die</w:t>
      </w:r>
      <w:r w:rsidR="00323158">
        <w:t xml:space="preserve"> </w:t>
      </w:r>
      <w:r>
        <w:t>Paulus</w:t>
      </w:r>
      <w:r w:rsidR="00323158">
        <w:t xml:space="preserve"> Epheser  </w:t>
      </w:r>
      <w:r>
        <w:t>1</w:t>
      </w:r>
      <w:r w:rsidR="00323158">
        <w:t>, 1</w:t>
      </w:r>
      <w:r>
        <w:t>9.20</w:t>
      </w:r>
      <w:r w:rsidR="00323158">
        <w:t xml:space="preserve"> </w:t>
      </w:r>
      <w:r>
        <w:t>davon</w:t>
      </w:r>
      <w:r w:rsidR="00323158">
        <w:t xml:space="preserve"> </w:t>
      </w:r>
      <w:r>
        <w:t>gebraucht,</w:t>
      </w:r>
      <w:r w:rsidR="00323158">
        <w:t xml:space="preserve"> </w:t>
      </w:r>
      <w:r>
        <w:t>und</w:t>
      </w:r>
      <w:r w:rsidR="00323158">
        <w:t xml:space="preserve"> </w:t>
      </w:r>
      <w:r>
        <w:t>die</w:t>
      </w:r>
      <w:r w:rsidR="00323158">
        <w:t xml:space="preserve"> </w:t>
      </w:r>
      <w:r>
        <w:t>meiner</w:t>
      </w:r>
      <w:r w:rsidR="00323158">
        <w:t xml:space="preserve"> </w:t>
      </w:r>
      <w:r>
        <w:t>eigenen</w:t>
      </w:r>
      <w:r w:rsidR="00323158">
        <w:t xml:space="preserve"> </w:t>
      </w:r>
      <w:r>
        <w:t>Erfahrung</w:t>
      </w:r>
      <w:r w:rsidR="00323158">
        <w:t xml:space="preserve"> </w:t>
      </w:r>
      <w:r>
        <w:t>entsprechen.</w:t>
      </w:r>
      <w:r w:rsidR="00323158">
        <w:t xml:space="preserve"> </w:t>
      </w:r>
      <w:r>
        <w:t>Das</w:t>
      </w:r>
      <w:r w:rsidR="00323158">
        <w:t xml:space="preserve"> </w:t>
      </w:r>
      <w:r>
        <w:t>Wort</w:t>
      </w:r>
      <w:r w:rsidR="00323158">
        <w:t xml:space="preserve"> </w:t>
      </w:r>
      <w:r>
        <w:t>„Erlöser“</w:t>
      </w:r>
      <w:r w:rsidR="00323158">
        <w:t xml:space="preserve"> </w:t>
      </w:r>
      <w:r>
        <w:t>ist</w:t>
      </w:r>
      <w:r w:rsidR="00323158">
        <w:t xml:space="preserve"> </w:t>
      </w:r>
      <w:r>
        <w:t>auch</w:t>
      </w:r>
      <w:r w:rsidR="00323158">
        <w:t xml:space="preserve"> </w:t>
      </w:r>
      <w:r>
        <w:t>so</w:t>
      </w:r>
      <w:r w:rsidR="00323158">
        <w:t xml:space="preserve"> </w:t>
      </w:r>
      <w:r>
        <w:t>vag</w:t>
      </w:r>
      <w:r w:rsidR="00323158">
        <w:t xml:space="preserve"> </w:t>
      </w:r>
      <w:r>
        <w:t>(unbestimmt)</w:t>
      </w:r>
      <w:r w:rsidR="00323158">
        <w:t xml:space="preserve"> </w:t>
      </w:r>
      <w:r>
        <w:t>geworden,</w:t>
      </w:r>
      <w:r w:rsidR="00323158">
        <w:t xml:space="preserve"> </w:t>
      </w:r>
      <w:proofErr w:type="spellStart"/>
      <w:r>
        <w:t>daß</w:t>
      </w:r>
      <w:proofErr w:type="spellEnd"/>
      <w:r w:rsidR="00323158">
        <w:t xml:space="preserve"> </w:t>
      </w:r>
      <w:r>
        <w:t>es</w:t>
      </w:r>
      <w:r w:rsidR="00323158">
        <w:t xml:space="preserve"> </w:t>
      </w:r>
      <w:r>
        <w:t>fast</w:t>
      </w:r>
      <w:r w:rsidR="00323158">
        <w:t xml:space="preserve"> </w:t>
      </w:r>
      <w:r>
        <w:t>in</w:t>
      </w:r>
      <w:r w:rsidR="00323158">
        <w:t xml:space="preserve"> </w:t>
      </w:r>
      <w:proofErr w:type="gramStart"/>
      <w:r>
        <w:t>jedes</w:t>
      </w:r>
      <w:proofErr w:type="gramEnd"/>
      <w:r w:rsidR="00323158">
        <w:t xml:space="preserve"> </w:t>
      </w:r>
      <w:r>
        <w:t>Munde</w:t>
      </w:r>
      <w:r w:rsidR="00323158">
        <w:t xml:space="preserve"> </w:t>
      </w:r>
      <w:r>
        <w:t>eine</w:t>
      </w:r>
      <w:r w:rsidR="00323158">
        <w:t xml:space="preserve"> </w:t>
      </w:r>
      <w:r>
        <w:t>andere,</w:t>
      </w:r>
      <w:r w:rsidR="00323158">
        <w:t xml:space="preserve"> </w:t>
      </w:r>
      <w:r>
        <w:t>in</w:t>
      </w:r>
      <w:r w:rsidR="00323158">
        <w:t xml:space="preserve"> </w:t>
      </w:r>
      <w:r>
        <w:t>wenigen</w:t>
      </w:r>
      <w:r w:rsidR="00323158">
        <w:t xml:space="preserve"> </w:t>
      </w:r>
      <w:r>
        <w:t>aber</w:t>
      </w:r>
      <w:r w:rsidR="00323158">
        <w:t xml:space="preserve"> </w:t>
      </w:r>
      <w:r>
        <w:t>die</w:t>
      </w:r>
      <w:r w:rsidR="00323158">
        <w:t xml:space="preserve"> </w:t>
      </w:r>
      <w:r>
        <w:t>genuine</w:t>
      </w:r>
      <w:r w:rsidR="00323158">
        <w:t xml:space="preserve"> </w:t>
      </w:r>
      <w:r>
        <w:t>(ursprüngliche)</w:t>
      </w:r>
      <w:r w:rsidR="00323158">
        <w:t xml:space="preserve"> </w:t>
      </w:r>
      <w:r>
        <w:t>Bedeutung</w:t>
      </w:r>
      <w:r w:rsidR="00323158">
        <w:t xml:space="preserve"> </w:t>
      </w:r>
      <w:r>
        <w:t>hat.</w:t>
      </w:r>
      <w:r w:rsidR="00323158">
        <w:t xml:space="preserve"> </w:t>
      </w:r>
      <w:r>
        <w:t>Ich</w:t>
      </w:r>
      <w:r w:rsidR="00323158">
        <w:t xml:space="preserve"> </w:t>
      </w:r>
      <w:r>
        <w:t>kann</w:t>
      </w:r>
      <w:r w:rsidR="00323158">
        <w:t xml:space="preserve"> </w:t>
      </w:r>
      <w:r>
        <w:t>Dir</w:t>
      </w:r>
      <w:r w:rsidR="00323158">
        <w:t xml:space="preserve"> </w:t>
      </w:r>
      <w:r>
        <w:t>nicht</w:t>
      </w:r>
      <w:r w:rsidR="00323158">
        <w:t xml:space="preserve"> </w:t>
      </w:r>
      <w:r>
        <w:t>sagen,</w:t>
      </w:r>
      <w:r w:rsidR="00323158">
        <w:t xml:space="preserve"> </w:t>
      </w:r>
      <w:r>
        <w:t>lieber</w:t>
      </w:r>
      <w:r w:rsidR="00323158">
        <w:t xml:space="preserve"> </w:t>
      </w:r>
      <w:r>
        <w:t>N.,</w:t>
      </w:r>
      <w:r w:rsidR="00323158">
        <w:t xml:space="preserve"> </w:t>
      </w:r>
      <w:r>
        <w:t>wie</w:t>
      </w:r>
      <w:r w:rsidR="00323158">
        <w:t xml:space="preserve"> </w:t>
      </w:r>
      <w:r>
        <w:t>sehr</w:t>
      </w:r>
      <w:r w:rsidR="00323158">
        <w:t xml:space="preserve"> </w:t>
      </w:r>
      <w:r>
        <w:t>mir</w:t>
      </w:r>
      <w:r w:rsidR="00323158">
        <w:t xml:space="preserve"> </w:t>
      </w:r>
      <w:r>
        <w:t>das</w:t>
      </w:r>
      <w:r w:rsidR="00323158">
        <w:t xml:space="preserve"> </w:t>
      </w:r>
      <w:r>
        <w:t>Mäkeln</w:t>
      </w:r>
      <w:r w:rsidR="00323158">
        <w:t xml:space="preserve"> </w:t>
      </w:r>
      <w:r>
        <w:t>mit</w:t>
      </w:r>
      <w:r w:rsidR="00323158">
        <w:t xml:space="preserve"> </w:t>
      </w:r>
      <w:r>
        <w:t>dem</w:t>
      </w:r>
      <w:r w:rsidR="00323158">
        <w:t xml:space="preserve"> </w:t>
      </w:r>
      <w:r>
        <w:t>Evangelium</w:t>
      </w:r>
      <w:r w:rsidR="00323158">
        <w:t xml:space="preserve"> </w:t>
      </w:r>
      <w:r>
        <w:t>zuwider</w:t>
      </w:r>
      <w:r w:rsidR="00323158">
        <w:t xml:space="preserve"> </w:t>
      </w:r>
      <w:r>
        <w:t>ist,</w:t>
      </w:r>
      <w:r w:rsidR="00323158">
        <w:t xml:space="preserve"> </w:t>
      </w:r>
      <w:r>
        <w:t>wobei</w:t>
      </w:r>
      <w:r w:rsidR="00323158">
        <w:t xml:space="preserve"> </w:t>
      </w:r>
      <w:r>
        <w:t>man</w:t>
      </w:r>
      <w:r w:rsidR="00323158">
        <w:t xml:space="preserve"> </w:t>
      </w:r>
      <w:r>
        <w:t>noch</w:t>
      </w:r>
      <w:r w:rsidR="00323158">
        <w:t xml:space="preserve"> </w:t>
      </w:r>
      <w:r>
        <w:t>so</w:t>
      </w:r>
      <w:r w:rsidR="00323158">
        <w:t xml:space="preserve"> </w:t>
      </w:r>
      <w:proofErr w:type="spellStart"/>
      <w:r>
        <w:t>komplimentsweise</w:t>
      </w:r>
      <w:proofErr w:type="spellEnd"/>
      <w:r w:rsidR="00323158">
        <w:t xml:space="preserve"> </w:t>
      </w:r>
      <w:r>
        <w:t>von</w:t>
      </w:r>
      <w:r w:rsidR="00323158">
        <w:t xml:space="preserve"> </w:t>
      </w:r>
      <w:r>
        <w:t>einem</w:t>
      </w:r>
      <w:r w:rsidR="00323158">
        <w:t xml:space="preserve"> </w:t>
      </w:r>
      <w:r>
        <w:t>Erlöser</w:t>
      </w:r>
      <w:r w:rsidR="00323158">
        <w:t xml:space="preserve"> </w:t>
      </w:r>
      <w:r>
        <w:t>spricht,</w:t>
      </w:r>
      <w:r w:rsidR="00323158">
        <w:t xml:space="preserve"> </w:t>
      </w:r>
      <w:r>
        <w:t>und</w:t>
      </w:r>
      <w:r w:rsidR="00323158">
        <w:t xml:space="preserve"> </w:t>
      </w:r>
      <w:r>
        <w:t>wenn's</w:t>
      </w:r>
      <w:r w:rsidR="00323158">
        <w:t xml:space="preserve"> </w:t>
      </w:r>
      <w:r>
        <w:t>darauf</w:t>
      </w:r>
      <w:r w:rsidR="00323158">
        <w:t xml:space="preserve"> </w:t>
      </w:r>
      <w:r>
        <w:t>ankommt,</w:t>
      </w:r>
      <w:r w:rsidR="00323158">
        <w:t xml:space="preserve"> </w:t>
      </w:r>
      <w:r>
        <w:t>es</w:t>
      </w:r>
      <w:r w:rsidR="00323158">
        <w:t xml:space="preserve"> </w:t>
      </w:r>
      <w:r>
        <w:t>doch</w:t>
      </w:r>
      <w:r w:rsidR="00323158">
        <w:t xml:space="preserve"> </w:t>
      </w:r>
      <w:r>
        <w:t>selber</w:t>
      </w:r>
      <w:r w:rsidR="00323158">
        <w:t xml:space="preserve"> </w:t>
      </w:r>
      <w:r>
        <w:t>zu</w:t>
      </w:r>
      <w:r w:rsidR="00323158">
        <w:t xml:space="preserve"> </w:t>
      </w:r>
      <w:r>
        <w:t>sein</w:t>
      </w:r>
      <w:r w:rsidR="00323158">
        <w:t xml:space="preserve"> </w:t>
      </w:r>
      <w:r>
        <w:t>meint.</w:t>
      </w:r>
      <w:r w:rsidR="00323158">
        <w:t xml:space="preserve"> </w:t>
      </w:r>
      <w:r>
        <w:t>Glaube</w:t>
      </w:r>
      <w:r w:rsidR="00323158">
        <w:t xml:space="preserve"> </w:t>
      </w:r>
      <w:r>
        <w:t>nicht,</w:t>
      </w:r>
      <w:r w:rsidR="00323158">
        <w:t xml:space="preserve"> </w:t>
      </w:r>
      <w:proofErr w:type="spellStart"/>
      <w:r>
        <w:t>daß</w:t>
      </w:r>
      <w:proofErr w:type="spellEnd"/>
      <w:r w:rsidR="00323158">
        <w:t xml:space="preserve"> </w:t>
      </w:r>
      <w:r>
        <w:t>ich</w:t>
      </w:r>
      <w:r w:rsidR="00323158">
        <w:t xml:space="preserve"> </w:t>
      </w:r>
      <w:r>
        <w:t>in</w:t>
      </w:r>
      <w:r w:rsidR="00323158">
        <w:t xml:space="preserve"> </w:t>
      </w:r>
      <w:r>
        <w:t>diesen</w:t>
      </w:r>
      <w:r w:rsidR="00323158">
        <w:t xml:space="preserve"> </w:t>
      </w:r>
      <w:r>
        <w:t>Worten</w:t>
      </w:r>
      <w:r w:rsidR="00323158">
        <w:t xml:space="preserve"> </w:t>
      </w:r>
      <w:r>
        <w:t>mein</w:t>
      </w:r>
      <w:r w:rsidR="00323158">
        <w:t xml:space="preserve"> </w:t>
      </w:r>
      <w:r>
        <w:t>Urteil</w:t>
      </w:r>
      <w:r w:rsidR="00323158">
        <w:t xml:space="preserve"> </w:t>
      </w:r>
      <w:r>
        <w:t>über</w:t>
      </w:r>
      <w:r w:rsidR="00323158">
        <w:t xml:space="preserve"> </w:t>
      </w:r>
      <w:r>
        <w:t>Deinen</w:t>
      </w:r>
      <w:r w:rsidR="00323158">
        <w:t xml:space="preserve"> </w:t>
      </w:r>
      <w:r>
        <w:t>Sinn</w:t>
      </w:r>
      <w:r w:rsidR="00323158">
        <w:t xml:space="preserve"> </w:t>
      </w:r>
      <w:r>
        <w:t>ausspreche,</w:t>
      </w:r>
      <w:r w:rsidR="00323158">
        <w:t xml:space="preserve"> </w:t>
      </w:r>
      <w:r>
        <w:t>das</w:t>
      </w:r>
      <w:r w:rsidR="00323158">
        <w:t xml:space="preserve"> </w:t>
      </w:r>
      <w:r>
        <w:t>sei</w:t>
      </w:r>
      <w:r w:rsidR="00323158">
        <w:t xml:space="preserve"> </w:t>
      </w:r>
      <w:r>
        <w:t>ferne,</w:t>
      </w:r>
      <w:r w:rsidR="00323158">
        <w:t xml:space="preserve"> </w:t>
      </w:r>
      <w:r>
        <w:t>sondern</w:t>
      </w:r>
      <w:r w:rsidR="00323158">
        <w:t xml:space="preserve"> </w:t>
      </w:r>
      <w:r>
        <w:t>ich</w:t>
      </w:r>
      <w:r w:rsidR="00323158">
        <w:t xml:space="preserve"> </w:t>
      </w:r>
      <w:r>
        <w:t>meine</w:t>
      </w:r>
      <w:r w:rsidR="00323158">
        <w:t xml:space="preserve"> </w:t>
      </w:r>
      <w:r>
        <w:t>nur,</w:t>
      </w:r>
      <w:r w:rsidR="00323158">
        <w:t xml:space="preserve"> </w:t>
      </w:r>
      <w:r>
        <w:t>so</w:t>
      </w:r>
      <w:r w:rsidR="00323158">
        <w:t xml:space="preserve"> </w:t>
      </w:r>
      <w:r>
        <w:t>stehe</w:t>
      </w:r>
      <w:r w:rsidR="00323158">
        <w:t xml:space="preserve"> </w:t>
      </w:r>
      <w:r>
        <w:t>es</w:t>
      </w:r>
      <w:r w:rsidR="00323158">
        <w:t xml:space="preserve"> </w:t>
      </w:r>
      <w:r>
        <w:t>im</w:t>
      </w:r>
      <w:r w:rsidR="00323158">
        <w:t xml:space="preserve"> </w:t>
      </w:r>
      <w:proofErr w:type="gramStart"/>
      <w:r>
        <w:t>allgemeinen</w:t>
      </w:r>
      <w:proofErr w:type="gramEnd"/>
      <w:r>
        <w:t>,</w:t>
      </w:r>
      <w:r w:rsidR="00323158">
        <w:t xml:space="preserve"> </w:t>
      </w:r>
      <w:r>
        <w:t>und</w:t>
      </w:r>
      <w:r w:rsidR="00323158">
        <w:t xml:space="preserve"> </w:t>
      </w:r>
      <w:r>
        <w:t>es</w:t>
      </w:r>
      <w:r w:rsidR="00323158">
        <w:t xml:space="preserve"> </w:t>
      </w:r>
      <w:r>
        <w:t>komme</w:t>
      </w:r>
      <w:r w:rsidR="00323158">
        <w:t xml:space="preserve"> </w:t>
      </w:r>
      <w:r>
        <w:t>wenigstens</w:t>
      </w:r>
      <w:r w:rsidR="00323158">
        <w:t xml:space="preserve"> </w:t>
      </w:r>
      <w:r>
        <w:t>ein</w:t>
      </w:r>
      <w:r w:rsidR="00323158">
        <w:t xml:space="preserve"> </w:t>
      </w:r>
      <w:r>
        <w:t>zischendes</w:t>
      </w:r>
      <w:r w:rsidR="00323158">
        <w:t xml:space="preserve"> </w:t>
      </w:r>
      <w:proofErr w:type="spellStart"/>
      <w:r>
        <w:t>Sibboleth</w:t>
      </w:r>
      <w:proofErr w:type="spellEnd"/>
      <w:r w:rsidR="00323158">
        <w:t xml:space="preserve"> </w:t>
      </w:r>
      <w:r>
        <w:t>heraus,</w:t>
      </w:r>
      <w:r w:rsidR="00323158">
        <w:t xml:space="preserve"> </w:t>
      </w:r>
      <w:r>
        <w:t>wo</w:t>
      </w:r>
      <w:r w:rsidR="00323158">
        <w:t xml:space="preserve"> </w:t>
      </w:r>
      <w:r>
        <w:t>es</w:t>
      </w:r>
      <w:r w:rsidR="00323158">
        <w:t xml:space="preserve"> </w:t>
      </w:r>
      <w:proofErr w:type="spellStart"/>
      <w:r>
        <w:t>Schibboleth</w:t>
      </w:r>
      <w:proofErr w:type="spellEnd"/>
      <w:r w:rsidR="00323158">
        <w:t xml:space="preserve"> </w:t>
      </w:r>
      <w:r>
        <w:t>heißen</w:t>
      </w:r>
      <w:r w:rsidR="00323158">
        <w:t xml:space="preserve"> </w:t>
      </w:r>
      <w:r>
        <w:t>sollte.</w:t>
      </w:r>
      <w:r w:rsidR="00323158">
        <w:t xml:space="preserve"> </w:t>
      </w:r>
      <w:r>
        <w:t>Ich</w:t>
      </w:r>
      <w:r w:rsidR="00323158">
        <w:t xml:space="preserve"> </w:t>
      </w:r>
      <w:r>
        <w:t>werde</w:t>
      </w:r>
      <w:r w:rsidR="00323158">
        <w:t xml:space="preserve"> </w:t>
      </w:r>
      <w:r>
        <w:t>aber</w:t>
      </w:r>
      <w:r w:rsidR="00323158">
        <w:t xml:space="preserve"> </w:t>
      </w:r>
      <w:r>
        <w:t>den</w:t>
      </w:r>
      <w:r w:rsidR="00323158">
        <w:t xml:space="preserve"> </w:t>
      </w:r>
      <w:proofErr w:type="spellStart"/>
      <w:r>
        <w:t>Ephraimiten</w:t>
      </w:r>
      <w:proofErr w:type="spellEnd"/>
      <w:r w:rsidR="00323158">
        <w:t xml:space="preserve"> </w:t>
      </w:r>
      <w:r>
        <w:t>kein</w:t>
      </w:r>
      <w:r w:rsidR="00323158">
        <w:t xml:space="preserve"> </w:t>
      </w:r>
      <w:proofErr w:type="spellStart"/>
      <w:r>
        <w:t>Leid</w:t>
      </w:r>
      <w:r w:rsidR="00323158">
        <w:t xml:space="preserve"> </w:t>
      </w:r>
      <w:r>
        <w:t>tun</w:t>
      </w:r>
      <w:proofErr w:type="spellEnd"/>
      <w:r>
        <w:t>.</w:t>
      </w:r>
      <w:r w:rsidR="00323158">
        <w:t xml:space="preserve"> </w:t>
      </w:r>
      <w:r>
        <w:t>Ihre</w:t>
      </w:r>
      <w:r w:rsidR="00323158">
        <w:t xml:space="preserve"> </w:t>
      </w:r>
      <w:r>
        <w:t>Organe</w:t>
      </w:r>
      <w:r w:rsidR="00323158">
        <w:t xml:space="preserve"> </w:t>
      </w:r>
      <w:r>
        <w:t>können's</w:t>
      </w:r>
      <w:r w:rsidR="00323158">
        <w:t xml:space="preserve"> </w:t>
      </w:r>
      <w:r>
        <w:t>ja</w:t>
      </w:r>
      <w:r w:rsidR="00323158">
        <w:t xml:space="preserve"> </w:t>
      </w:r>
      <w:r>
        <w:t>nicht</w:t>
      </w:r>
      <w:r w:rsidR="00323158">
        <w:t xml:space="preserve"> </w:t>
      </w:r>
      <w:r>
        <w:t>anders,</w:t>
      </w:r>
      <w:r w:rsidR="00323158">
        <w:t xml:space="preserve"> </w:t>
      </w:r>
      <w:r>
        <w:t>und</w:t>
      </w:r>
      <w:r w:rsidR="00323158">
        <w:t xml:space="preserve"> </w:t>
      </w:r>
      <w:r>
        <w:t>man</w:t>
      </w:r>
      <w:r w:rsidR="00323158">
        <w:t xml:space="preserve"> </w:t>
      </w:r>
      <w:proofErr w:type="spellStart"/>
      <w:r>
        <w:t>muß</w:t>
      </w:r>
      <w:proofErr w:type="spellEnd"/>
      <w:r w:rsidR="00323158">
        <w:t xml:space="preserve"> </w:t>
      </w:r>
      <w:r>
        <w:t>sich</w:t>
      </w:r>
      <w:r w:rsidR="00323158">
        <w:t xml:space="preserve"> </w:t>
      </w:r>
      <w:r>
        <w:t>schon</w:t>
      </w:r>
      <w:r w:rsidR="00323158">
        <w:t xml:space="preserve"> </w:t>
      </w:r>
      <w:r>
        <w:t>über</w:t>
      </w:r>
      <w:r w:rsidR="00323158">
        <w:t xml:space="preserve"> </w:t>
      </w:r>
      <w:r>
        <w:t>das</w:t>
      </w:r>
      <w:r w:rsidR="00323158">
        <w:t xml:space="preserve"> </w:t>
      </w:r>
      <w:proofErr w:type="spellStart"/>
      <w:r>
        <w:t>Sibb</w:t>
      </w:r>
      <w:proofErr w:type="spellEnd"/>
      <w:r w:rsidR="00323158">
        <w:t xml:space="preserve"> </w:t>
      </w:r>
      <w:r>
        <w:t>freuen,</w:t>
      </w:r>
      <w:r w:rsidR="00323158">
        <w:t xml:space="preserve"> </w:t>
      </w:r>
      <w:r>
        <w:t>meine</w:t>
      </w:r>
      <w:r w:rsidR="00323158">
        <w:t xml:space="preserve"> </w:t>
      </w:r>
      <w:r>
        <w:t>auch</w:t>
      </w:r>
      <w:r w:rsidR="00323158">
        <w:t xml:space="preserve"> </w:t>
      </w:r>
      <w:r>
        <w:t>von</w:t>
      </w:r>
      <w:r w:rsidR="00323158">
        <w:t xml:space="preserve"> </w:t>
      </w:r>
      <w:r>
        <w:t>mir</w:t>
      </w:r>
      <w:r w:rsidR="00323158">
        <w:t xml:space="preserve"> </w:t>
      </w:r>
      <w:r>
        <w:t>selbst</w:t>
      </w:r>
      <w:r w:rsidR="00323158">
        <w:t xml:space="preserve"> </w:t>
      </w:r>
      <w:r>
        <w:t>noch</w:t>
      </w:r>
      <w:r w:rsidR="00323158">
        <w:t xml:space="preserve"> </w:t>
      </w:r>
      <w:r>
        <w:t>nicht</w:t>
      </w:r>
      <w:r w:rsidR="00323158">
        <w:t xml:space="preserve"> </w:t>
      </w:r>
      <w:r>
        <w:t>das</w:t>
      </w:r>
      <w:r w:rsidR="00323158">
        <w:t xml:space="preserve"> </w:t>
      </w:r>
      <w:r>
        <w:t>Schi</w:t>
      </w:r>
      <w:r w:rsidR="00323158">
        <w:t xml:space="preserve"> </w:t>
      </w:r>
      <w:r>
        <w:t>ganz</w:t>
      </w:r>
      <w:r w:rsidR="00323158">
        <w:t xml:space="preserve"> </w:t>
      </w:r>
      <w:r>
        <w:t>recht</w:t>
      </w:r>
      <w:r w:rsidR="00323158">
        <w:t xml:space="preserve"> </w:t>
      </w:r>
      <w:r>
        <w:t>zu</w:t>
      </w:r>
      <w:r w:rsidR="00323158">
        <w:t xml:space="preserve"> </w:t>
      </w:r>
      <w:r>
        <w:t>reden.</w:t>
      </w:r>
      <w:r w:rsidR="00323158">
        <w:t xml:space="preserve"> </w:t>
      </w:r>
      <w:r>
        <w:t>Si</w:t>
      </w:r>
      <w:r w:rsidR="00323158">
        <w:t xml:space="preserve"> </w:t>
      </w:r>
      <w:r>
        <w:t>und</w:t>
      </w:r>
      <w:r w:rsidR="00323158">
        <w:t xml:space="preserve"> </w:t>
      </w:r>
      <w:r>
        <w:t>Schi</w:t>
      </w:r>
      <w:r>
        <w:rPr>
          <w:rStyle w:val="Endnotenzeichen"/>
        </w:rPr>
        <w:endnoteReference w:id="1"/>
      </w:r>
      <w:r>
        <w:t>,</w:t>
      </w:r>
      <w:r w:rsidR="00323158">
        <w:t xml:space="preserve"> </w:t>
      </w:r>
      <w:r>
        <w:t>welch'</w:t>
      </w:r>
      <w:r w:rsidR="00323158">
        <w:t xml:space="preserve"> </w:t>
      </w:r>
      <w:r>
        <w:t>ein</w:t>
      </w:r>
      <w:r w:rsidR="00323158">
        <w:t xml:space="preserve"> </w:t>
      </w:r>
      <w:r>
        <w:t>kleiner</w:t>
      </w:r>
      <w:r w:rsidR="00323158">
        <w:t xml:space="preserve"> </w:t>
      </w:r>
      <w:r>
        <w:t>Unterschied,</w:t>
      </w:r>
      <w:r w:rsidR="00323158">
        <w:t xml:space="preserve"> </w:t>
      </w:r>
      <w:r>
        <w:t>-</w:t>
      </w:r>
      <w:r w:rsidR="00323158">
        <w:t xml:space="preserve"> </w:t>
      </w:r>
      <w:r>
        <w:t>und</w:t>
      </w:r>
      <w:r w:rsidR="00323158">
        <w:t xml:space="preserve"> </w:t>
      </w:r>
      <w:r>
        <w:t>doch</w:t>
      </w:r>
      <w:r w:rsidR="00323158">
        <w:t xml:space="preserve"> </w:t>
      </w:r>
      <w:r>
        <w:t>hing</w:t>
      </w:r>
      <w:r w:rsidR="00323158">
        <w:t xml:space="preserve"> </w:t>
      </w:r>
      <w:r>
        <w:t>Leben</w:t>
      </w:r>
      <w:r w:rsidR="00323158">
        <w:t xml:space="preserve"> </w:t>
      </w:r>
      <w:r>
        <w:t>und</w:t>
      </w:r>
      <w:r w:rsidR="00323158">
        <w:t xml:space="preserve"> </w:t>
      </w:r>
      <w:r>
        <w:t>Tod</w:t>
      </w:r>
      <w:r w:rsidR="00323158">
        <w:t xml:space="preserve"> </w:t>
      </w:r>
      <w:r>
        <w:t>davon</w:t>
      </w:r>
      <w:r w:rsidR="00323158">
        <w:t xml:space="preserve"> </w:t>
      </w:r>
      <w:r>
        <w:t>ab.</w:t>
      </w:r>
      <w:r w:rsidR="00323158">
        <w:t xml:space="preserve"> </w:t>
      </w:r>
      <w:r>
        <w:t>Die</w:t>
      </w:r>
      <w:r w:rsidR="00323158">
        <w:t xml:space="preserve"> </w:t>
      </w:r>
      <w:r>
        <w:t>Pforte</w:t>
      </w:r>
      <w:r w:rsidR="00323158">
        <w:t xml:space="preserve"> </w:t>
      </w:r>
      <w:r>
        <w:t>ist</w:t>
      </w:r>
      <w:r w:rsidR="00323158">
        <w:t xml:space="preserve"> </w:t>
      </w:r>
      <w:r>
        <w:t>enge.</w:t>
      </w:r>
      <w:r w:rsidR="00323158">
        <w:t xml:space="preserve"> </w:t>
      </w:r>
      <w:r>
        <w:t>Wenige</w:t>
      </w:r>
      <w:r w:rsidR="00323158">
        <w:t xml:space="preserve"> </w:t>
      </w:r>
      <w:r>
        <w:t>sind</w:t>
      </w:r>
      <w:r w:rsidR="00323158">
        <w:t xml:space="preserve"> </w:t>
      </w:r>
      <w:r>
        <w:t>ihrer,</w:t>
      </w:r>
      <w:r w:rsidR="00323158">
        <w:t xml:space="preserve"> </w:t>
      </w:r>
      <w:r>
        <w:t>die</w:t>
      </w:r>
      <w:r w:rsidR="00323158">
        <w:t xml:space="preserve"> </w:t>
      </w:r>
      <w:r>
        <w:t>sie</w:t>
      </w:r>
      <w:r w:rsidR="00323158">
        <w:t xml:space="preserve"> </w:t>
      </w:r>
      <w:r>
        <w:t>finden.</w:t>
      </w:r>
      <w:r w:rsidR="00323158">
        <w:t xml:space="preserve"> </w:t>
      </w:r>
      <w:r>
        <w:t>(Matth</w:t>
      </w:r>
      <w:r w:rsidR="00323158">
        <w:t xml:space="preserve">äus </w:t>
      </w:r>
      <w:r>
        <w:t>7</w:t>
      </w:r>
      <w:r w:rsidR="00323158">
        <w:t>, 1</w:t>
      </w:r>
      <w:r>
        <w:t>4)</w:t>
      </w:r>
      <w:r w:rsidR="00323158">
        <w:t xml:space="preserve"> </w:t>
      </w:r>
      <w:r>
        <w:t>Euch</w:t>
      </w:r>
      <w:r w:rsidR="00323158">
        <w:t xml:space="preserve"> </w:t>
      </w:r>
      <w:r>
        <w:t>ist</w:t>
      </w:r>
      <w:r w:rsidR="00323158">
        <w:t xml:space="preserve"> </w:t>
      </w:r>
      <w:r>
        <w:t>es</w:t>
      </w:r>
      <w:r w:rsidR="00323158">
        <w:t xml:space="preserve"> </w:t>
      </w:r>
      <w:r>
        <w:t>gegeben,</w:t>
      </w:r>
      <w:r w:rsidR="00323158">
        <w:t xml:space="preserve"> </w:t>
      </w:r>
      <w:proofErr w:type="spellStart"/>
      <w:r>
        <w:t>daß</w:t>
      </w:r>
      <w:proofErr w:type="spellEnd"/>
      <w:r w:rsidR="00323158">
        <w:t xml:space="preserve"> </w:t>
      </w:r>
      <w:r>
        <w:t>ihr</w:t>
      </w:r>
      <w:r w:rsidR="00323158">
        <w:t xml:space="preserve"> </w:t>
      </w:r>
      <w:r>
        <w:t>das</w:t>
      </w:r>
      <w:r w:rsidR="00323158">
        <w:t xml:space="preserve"> </w:t>
      </w:r>
      <w:r>
        <w:t>Geheimnis</w:t>
      </w:r>
      <w:r w:rsidR="00323158">
        <w:t xml:space="preserve"> </w:t>
      </w:r>
      <w:r>
        <w:t>des</w:t>
      </w:r>
      <w:r w:rsidR="00323158">
        <w:t xml:space="preserve"> </w:t>
      </w:r>
      <w:r>
        <w:t>Himmelreichs</w:t>
      </w:r>
      <w:r w:rsidR="00323158">
        <w:t xml:space="preserve"> </w:t>
      </w:r>
      <w:r>
        <w:t>vernehmt,</w:t>
      </w:r>
      <w:r w:rsidR="00323158">
        <w:t xml:space="preserve"> </w:t>
      </w:r>
      <w:r>
        <w:t>diesen</w:t>
      </w:r>
      <w:r w:rsidR="00323158">
        <w:t xml:space="preserve"> </w:t>
      </w:r>
      <w:r>
        <w:t>aber</w:t>
      </w:r>
      <w:r w:rsidR="00323158">
        <w:t xml:space="preserve"> </w:t>
      </w:r>
      <w:r>
        <w:t>ist</w:t>
      </w:r>
      <w:r w:rsidR="00323158">
        <w:t xml:space="preserve"> </w:t>
      </w:r>
      <w:r>
        <w:t>es</w:t>
      </w:r>
      <w:r w:rsidR="00323158">
        <w:t xml:space="preserve"> </w:t>
      </w:r>
      <w:r>
        <w:t>nicht</w:t>
      </w:r>
      <w:r w:rsidR="00323158">
        <w:t xml:space="preserve"> </w:t>
      </w:r>
      <w:r>
        <w:t>gegeben.</w:t>
      </w:r>
      <w:r w:rsidR="00323158">
        <w:t xml:space="preserve"> </w:t>
      </w:r>
      <w:r>
        <w:t>(Matth</w:t>
      </w:r>
      <w:r w:rsidR="00323158">
        <w:t xml:space="preserve">äus </w:t>
      </w:r>
      <w:r>
        <w:t>13</w:t>
      </w:r>
      <w:r w:rsidR="00323158">
        <w:t>, 1</w:t>
      </w:r>
      <w:r>
        <w:t>1)</w:t>
      </w:r>
      <w:r w:rsidR="00323158">
        <w:t xml:space="preserve"> </w:t>
      </w:r>
    </w:p>
    <w:p w14:paraId="4C5A9EE0" w14:textId="0B1343E5" w:rsidR="007E5C1C" w:rsidRDefault="007E5C1C" w:rsidP="00323158">
      <w:pPr>
        <w:pStyle w:val="StandardWeb"/>
      </w:pPr>
      <w:r>
        <w:t>Du</w:t>
      </w:r>
      <w:r w:rsidR="00323158">
        <w:t xml:space="preserve"> </w:t>
      </w:r>
      <w:r>
        <w:t>siehst,</w:t>
      </w:r>
      <w:r w:rsidR="00323158">
        <w:t xml:space="preserve"> </w:t>
      </w:r>
      <w:r>
        <w:t>lieber</w:t>
      </w:r>
      <w:r w:rsidR="00323158">
        <w:t xml:space="preserve"> </w:t>
      </w:r>
      <w:proofErr w:type="gramStart"/>
      <w:r>
        <w:t>N.,</w:t>
      </w:r>
      <w:proofErr w:type="gramEnd"/>
      <w:r w:rsidR="00323158">
        <w:t xml:space="preserve"> </w:t>
      </w:r>
      <w:r>
        <w:t>ich</w:t>
      </w:r>
      <w:r w:rsidR="00323158">
        <w:t xml:space="preserve"> </w:t>
      </w:r>
      <w:r>
        <w:t>gehe</w:t>
      </w:r>
      <w:r w:rsidR="00323158">
        <w:t xml:space="preserve"> </w:t>
      </w:r>
      <w:r>
        <w:t>tüchtig</w:t>
      </w:r>
      <w:r w:rsidR="00323158">
        <w:t xml:space="preserve"> </w:t>
      </w:r>
      <w:r>
        <w:t>zu</w:t>
      </w:r>
      <w:r w:rsidR="00323158">
        <w:t xml:space="preserve"> </w:t>
      </w:r>
      <w:r>
        <w:t>Leibe</w:t>
      </w:r>
      <w:r w:rsidR="00323158">
        <w:t xml:space="preserve"> </w:t>
      </w:r>
      <w:r>
        <w:t>-</w:t>
      </w:r>
      <w:r w:rsidR="00323158">
        <w:t xml:space="preserve"> </w:t>
      </w:r>
      <w:proofErr w:type="spellStart"/>
      <w:r>
        <w:t>il</w:t>
      </w:r>
      <w:proofErr w:type="spellEnd"/>
      <w:r w:rsidR="00323158">
        <w:t xml:space="preserve"> </w:t>
      </w:r>
      <w:proofErr w:type="spellStart"/>
      <w:r>
        <w:t>faut</w:t>
      </w:r>
      <w:proofErr w:type="spellEnd"/>
      <w:r w:rsidR="00323158">
        <w:t xml:space="preserve"> </w:t>
      </w:r>
      <w:r>
        <w:t>se</w:t>
      </w:r>
      <w:r w:rsidR="00323158">
        <w:t xml:space="preserve"> </w:t>
      </w:r>
      <w:r>
        <w:t>rendre</w:t>
      </w:r>
      <w:r>
        <w:rPr>
          <w:rStyle w:val="Endnotenzeichen"/>
        </w:rPr>
        <w:endnoteReference w:id="2"/>
      </w:r>
      <w:r>
        <w:t>.</w:t>
      </w:r>
      <w:r w:rsidR="00323158">
        <w:t xml:space="preserve"> </w:t>
      </w:r>
      <w:r>
        <w:t>Es</w:t>
      </w:r>
      <w:r w:rsidR="00323158">
        <w:t xml:space="preserve"> </w:t>
      </w:r>
      <w:r>
        <w:t>werden</w:t>
      </w:r>
      <w:r w:rsidR="00323158">
        <w:t xml:space="preserve"> </w:t>
      </w:r>
      <w:r>
        <w:t>nicht</w:t>
      </w:r>
      <w:r w:rsidR="00323158">
        <w:t xml:space="preserve"> </w:t>
      </w:r>
      <w:r>
        <w:t>alle,</w:t>
      </w:r>
      <w:r w:rsidR="00323158">
        <w:t xml:space="preserve"> </w:t>
      </w:r>
      <w:r>
        <w:t>die</w:t>
      </w:r>
      <w:r w:rsidR="00323158">
        <w:t xml:space="preserve"> </w:t>
      </w:r>
      <w:r>
        <w:t>zu</w:t>
      </w:r>
      <w:r w:rsidR="00323158">
        <w:t xml:space="preserve"> </w:t>
      </w:r>
      <w:r>
        <w:t>mir</w:t>
      </w:r>
      <w:r w:rsidR="00323158">
        <w:t xml:space="preserve"> </w:t>
      </w:r>
      <w:r>
        <w:t>sagen</w:t>
      </w:r>
      <w:r w:rsidR="00323158">
        <w:t xml:space="preserve"> </w:t>
      </w:r>
      <w:r>
        <w:t>Herr,</w:t>
      </w:r>
      <w:r w:rsidR="00323158">
        <w:t xml:space="preserve"> </w:t>
      </w:r>
      <w:r>
        <w:t>Herr</w:t>
      </w:r>
      <w:r w:rsidR="00323158">
        <w:t xml:space="preserve"> </w:t>
      </w:r>
      <w:r>
        <w:t>in</w:t>
      </w:r>
      <w:r w:rsidR="00323158">
        <w:t xml:space="preserve"> </w:t>
      </w:r>
      <w:r>
        <w:t>das</w:t>
      </w:r>
      <w:r w:rsidR="00323158">
        <w:t xml:space="preserve"> </w:t>
      </w:r>
      <w:r>
        <w:t>Himmelreich</w:t>
      </w:r>
      <w:r w:rsidR="00323158">
        <w:t xml:space="preserve"> </w:t>
      </w:r>
      <w:r>
        <w:t>kommen,</w:t>
      </w:r>
      <w:r w:rsidR="00323158">
        <w:t xml:space="preserve"> </w:t>
      </w:r>
      <w:r>
        <w:t>sondern</w:t>
      </w:r>
      <w:r w:rsidR="00323158">
        <w:t xml:space="preserve"> </w:t>
      </w:r>
      <w:r>
        <w:t>die</w:t>
      </w:r>
      <w:r w:rsidR="00323158">
        <w:t xml:space="preserve"> </w:t>
      </w:r>
      <w:r>
        <w:t>den</w:t>
      </w:r>
      <w:r w:rsidR="00323158">
        <w:t xml:space="preserve"> </w:t>
      </w:r>
      <w:r>
        <w:t>Willen</w:t>
      </w:r>
      <w:r w:rsidR="00323158">
        <w:t xml:space="preserve"> </w:t>
      </w:r>
      <w:r>
        <w:t>tun.</w:t>
      </w:r>
      <w:r w:rsidR="00323158">
        <w:t xml:space="preserve"> </w:t>
      </w:r>
      <w:r>
        <w:t>meines</w:t>
      </w:r>
      <w:r w:rsidR="00323158">
        <w:t xml:space="preserve"> </w:t>
      </w:r>
      <w:r>
        <w:t>Vaters</w:t>
      </w:r>
      <w:r w:rsidR="00323158">
        <w:t xml:space="preserve"> </w:t>
      </w:r>
      <w:r>
        <w:t>im</w:t>
      </w:r>
      <w:r w:rsidR="00323158">
        <w:t xml:space="preserve"> </w:t>
      </w:r>
      <w:r>
        <w:t>Himmel.</w:t>
      </w:r>
      <w:r w:rsidR="00323158">
        <w:t xml:space="preserve"> </w:t>
      </w:r>
      <w:r>
        <w:t>(Matth</w:t>
      </w:r>
      <w:r w:rsidR="00323158">
        <w:t xml:space="preserve">äus </w:t>
      </w:r>
      <w:r>
        <w:t>7</w:t>
      </w:r>
      <w:r w:rsidR="00323158">
        <w:t>, 2</w:t>
      </w:r>
      <w:r>
        <w:t>1)</w:t>
      </w:r>
      <w:r w:rsidR="00323158">
        <w:t xml:space="preserve"> </w:t>
      </w:r>
      <w:r>
        <w:t>Niemand</w:t>
      </w:r>
      <w:r w:rsidR="00323158">
        <w:t xml:space="preserve"> </w:t>
      </w:r>
      <w:r>
        <w:t>kann</w:t>
      </w:r>
      <w:r w:rsidR="00323158">
        <w:t xml:space="preserve"> </w:t>
      </w:r>
      <w:proofErr w:type="spellStart"/>
      <w:r>
        <w:t>Jesum</w:t>
      </w:r>
      <w:proofErr w:type="spellEnd"/>
      <w:r w:rsidR="00323158">
        <w:t xml:space="preserve"> </w:t>
      </w:r>
      <w:r>
        <w:t>einen</w:t>
      </w:r>
      <w:r w:rsidR="00323158">
        <w:t xml:space="preserve"> </w:t>
      </w:r>
      <w:r>
        <w:t>Herrn</w:t>
      </w:r>
      <w:r w:rsidR="00323158">
        <w:t xml:space="preserve"> </w:t>
      </w:r>
      <w:r>
        <w:t>heißen,</w:t>
      </w:r>
      <w:r w:rsidR="00323158">
        <w:t xml:space="preserve"> </w:t>
      </w:r>
      <w:r>
        <w:t>ohne</w:t>
      </w:r>
      <w:r w:rsidR="00323158">
        <w:t xml:space="preserve"> </w:t>
      </w:r>
      <w:r>
        <w:t>durch</w:t>
      </w:r>
      <w:r w:rsidR="00323158">
        <w:t xml:space="preserve"> </w:t>
      </w:r>
      <w:r>
        <w:t>den</w:t>
      </w:r>
      <w:r w:rsidR="00323158">
        <w:t xml:space="preserve"> </w:t>
      </w:r>
      <w:r>
        <w:t>heiligen</w:t>
      </w:r>
      <w:r w:rsidR="00323158">
        <w:t xml:space="preserve"> </w:t>
      </w:r>
      <w:r>
        <w:t>Geist.</w:t>
      </w:r>
      <w:r w:rsidR="00323158">
        <w:t xml:space="preserve"> </w:t>
      </w:r>
      <w:r>
        <w:t>(1.</w:t>
      </w:r>
      <w:r w:rsidR="00323158">
        <w:t xml:space="preserve"> Korinther </w:t>
      </w:r>
      <w:r>
        <w:t>12</w:t>
      </w:r>
      <w:r w:rsidR="00323158">
        <w:t>, 3</w:t>
      </w:r>
      <w:r>
        <w:t>)</w:t>
      </w:r>
      <w:r w:rsidR="00323158">
        <w:t xml:space="preserve"> </w:t>
      </w:r>
      <w:r>
        <w:t>Es</w:t>
      </w:r>
      <w:r w:rsidR="00323158">
        <w:t xml:space="preserve"> </w:t>
      </w:r>
      <w:r>
        <w:t>werden</w:t>
      </w:r>
      <w:r w:rsidR="00323158">
        <w:t xml:space="preserve"> </w:t>
      </w:r>
      <w:r>
        <w:t>viele</w:t>
      </w:r>
      <w:r w:rsidR="00323158">
        <w:t xml:space="preserve"> </w:t>
      </w:r>
      <w:r>
        <w:t>zu</w:t>
      </w:r>
      <w:r w:rsidR="00323158">
        <w:t xml:space="preserve"> </w:t>
      </w:r>
      <w:r>
        <w:t>mir</w:t>
      </w:r>
      <w:r w:rsidR="00323158">
        <w:t xml:space="preserve"> </w:t>
      </w:r>
      <w:r>
        <w:t>sagen</w:t>
      </w:r>
      <w:r w:rsidR="00323158">
        <w:t xml:space="preserve"> </w:t>
      </w:r>
      <w:r>
        <w:t>an</w:t>
      </w:r>
      <w:r w:rsidR="00323158">
        <w:t xml:space="preserve"> </w:t>
      </w:r>
      <w:r>
        <w:t>jenem</w:t>
      </w:r>
      <w:r w:rsidR="00323158">
        <w:t xml:space="preserve"> </w:t>
      </w:r>
      <w:r>
        <w:t>Tage:</w:t>
      </w:r>
      <w:r w:rsidR="00323158">
        <w:t xml:space="preserve"> </w:t>
      </w:r>
      <w:r>
        <w:t>Herr,</w:t>
      </w:r>
      <w:r w:rsidR="00323158">
        <w:t xml:space="preserve"> </w:t>
      </w:r>
      <w:r>
        <w:t>Herr,</w:t>
      </w:r>
      <w:r w:rsidR="00323158">
        <w:t xml:space="preserve"> </w:t>
      </w:r>
      <w:r>
        <w:t>haben</w:t>
      </w:r>
      <w:r w:rsidR="00323158">
        <w:t xml:space="preserve"> </w:t>
      </w:r>
      <w:r>
        <w:t>wir</w:t>
      </w:r>
      <w:r w:rsidR="00323158">
        <w:t xml:space="preserve"> </w:t>
      </w:r>
      <w:r>
        <w:t>nicht</w:t>
      </w:r>
      <w:r w:rsidR="00323158">
        <w:t xml:space="preserve"> </w:t>
      </w:r>
      <w:r>
        <w:t>in</w:t>
      </w:r>
      <w:r w:rsidR="00323158">
        <w:t xml:space="preserve"> </w:t>
      </w:r>
      <w:r>
        <w:t>deinem</w:t>
      </w:r>
      <w:r w:rsidR="00323158">
        <w:t xml:space="preserve"> </w:t>
      </w:r>
      <w:r>
        <w:t>Namen</w:t>
      </w:r>
      <w:r w:rsidR="00323158">
        <w:t xml:space="preserve"> </w:t>
      </w:r>
      <w:proofErr w:type="spellStart"/>
      <w:r>
        <w:t>geweissaget</w:t>
      </w:r>
      <w:proofErr w:type="spellEnd"/>
      <w:r>
        <w:t>?</w:t>
      </w:r>
      <w:r w:rsidR="00323158">
        <w:t xml:space="preserve"> </w:t>
      </w:r>
      <w:r>
        <w:t>-</w:t>
      </w:r>
      <w:r w:rsidR="00323158">
        <w:t xml:space="preserve"> </w:t>
      </w:r>
      <w:r>
        <w:t>dann</w:t>
      </w:r>
      <w:r w:rsidR="00323158">
        <w:t xml:space="preserve"> </w:t>
      </w:r>
      <w:r>
        <w:t>werde</w:t>
      </w:r>
      <w:r w:rsidR="00323158">
        <w:t xml:space="preserve"> </w:t>
      </w:r>
      <w:r>
        <w:t>ich</w:t>
      </w:r>
      <w:r w:rsidR="00323158">
        <w:t xml:space="preserve"> </w:t>
      </w:r>
      <w:r>
        <w:t>ihnen</w:t>
      </w:r>
      <w:r w:rsidR="00323158">
        <w:t xml:space="preserve"> </w:t>
      </w:r>
      <w:r>
        <w:t>bekennen:</w:t>
      </w:r>
      <w:r w:rsidR="00323158">
        <w:t xml:space="preserve"> </w:t>
      </w:r>
      <w:r>
        <w:t>Ich</w:t>
      </w:r>
      <w:r w:rsidR="00323158">
        <w:t xml:space="preserve"> </w:t>
      </w:r>
      <w:r>
        <w:t>habe</w:t>
      </w:r>
      <w:r w:rsidR="00323158">
        <w:t xml:space="preserve"> </w:t>
      </w:r>
      <w:r>
        <w:t>euch</w:t>
      </w:r>
      <w:r w:rsidR="00323158">
        <w:t xml:space="preserve"> </w:t>
      </w:r>
      <w:r>
        <w:t>noch</w:t>
      </w:r>
      <w:r w:rsidR="00323158">
        <w:t xml:space="preserve"> </w:t>
      </w:r>
      <w:r>
        <w:t>nie</w:t>
      </w:r>
      <w:r w:rsidR="00323158">
        <w:t xml:space="preserve"> </w:t>
      </w:r>
      <w:r>
        <w:t>erkannt,</w:t>
      </w:r>
      <w:r w:rsidR="00323158">
        <w:t xml:space="preserve"> </w:t>
      </w:r>
      <w:r>
        <w:t>weichet</w:t>
      </w:r>
      <w:r w:rsidR="00323158">
        <w:t xml:space="preserve"> </w:t>
      </w:r>
      <w:r>
        <w:t>alle</w:t>
      </w:r>
      <w:r w:rsidR="00323158">
        <w:t xml:space="preserve"> </w:t>
      </w:r>
      <w:r>
        <w:t>von</w:t>
      </w:r>
      <w:r w:rsidR="00323158">
        <w:t xml:space="preserve"> </w:t>
      </w:r>
      <w:r>
        <w:t>mir,</w:t>
      </w:r>
      <w:r w:rsidR="00323158">
        <w:t xml:space="preserve"> </w:t>
      </w:r>
      <w:r>
        <w:t>ihr</w:t>
      </w:r>
      <w:r w:rsidR="00323158">
        <w:t xml:space="preserve"> </w:t>
      </w:r>
      <w:r>
        <w:t>Übeltäter!</w:t>
      </w:r>
      <w:r w:rsidR="00323158">
        <w:t xml:space="preserve"> </w:t>
      </w:r>
      <w:r>
        <w:t>(</w:t>
      </w:r>
      <w:proofErr w:type="spellStart"/>
      <w:r>
        <w:t>Matth</w:t>
      </w:r>
      <w:proofErr w:type="spellEnd"/>
      <w:r>
        <w:t>.</w:t>
      </w:r>
      <w:r w:rsidR="00323158">
        <w:t xml:space="preserve"> </w:t>
      </w:r>
      <w:r>
        <w:t>7</w:t>
      </w:r>
      <w:r w:rsidR="00323158">
        <w:t>, 2</w:t>
      </w:r>
      <w:r>
        <w:t>2.23)</w:t>
      </w:r>
      <w:r>
        <w:rPr>
          <w:rStyle w:val="Endnotenzeichen"/>
        </w:rPr>
        <w:endnoteReference w:id="3"/>
      </w:r>
      <w:r w:rsidR="00323158">
        <w:t xml:space="preserve"> </w:t>
      </w:r>
    </w:p>
    <w:p w14:paraId="4B8DE359" w14:textId="0FBAAC4D" w:rsidR="007E5C1C" w:rsidRDefault="007E5C1C" w:rsidP="007E5C1C">
      <w:pPr>
        <w:pStyle w:val="StandardWeb"/>
      </w:pPr>
      <w:r>
        <w:t>Vor</w:t>
      </w:r>
      <w:r w:rsidR="00323158">
        <w:t xml:space="preserve"> </w:t>
      </w:r>
      <w:r>
        <w:t>Bestürmungen</w:t>
      </w:r>
      <w:r w:rsidR="00323158">
        <w:t xml:space="preserve"> </w:t>
      </w:r>
      <w:r>
        <w:t>des</w:t>
      </w:r>
      <w:r w:rsidR="00323158">
        <w:t xml:space="preserve"> </w:t>
      </w:r>
      <w:r>
        <w:t>Unglaubens</w:t>
      </w:r>
      <w:r w:rsidR="00323158">
        <w:t xml:space="preserve"> </w:t>
      </w:r>
      <w:r>
        <w:t>und</w:t>
      </w:r>
      <w:r w:rsidR="00323158">
        <w:t xml:space="preserve"> </w:t>
      </w:r>
      <w:r>
        <w:t>der</w:t>
      </w:r>
      <w:r w:rsidR="00323158">
        <w:t xml:space="preserve"> </w:t>
      </w:r>
      <w:r>
        <w:t>Zweifelsucht,</w:t>
      </w:r>
      <w:r w:rsidR="00323158">
        <w:t xml:space="preserve"> </w:t>
      </w:r>
      <w:r>
        <w:t>wovon</w:t>
      </w:r>
      <w:r w:rsidR="00323158">
        <w:t xml:space="preserve"> </w:t>
      </w:r>
      <w:r>
        <w:t>Du</w:t>
      </w:r>
      <w:r w:rsidR="00323158">
        <w:t xml:space="preserve"> </w:t>
      </w:r>
      <w:r>
        <w:t>schreibst,</w:t>
      </w:r>
      <w:r w:rsidR="00323158">
        <w:t xml:space="preserve"> </w:t>
      </w:r>
      <w:r>
        <w:t>sei</w:t>
      </w:r>
      <w:r w:rsidR="00323158">
        <w:t xml:space="preserve"> </w:t>
      </w:r>
      <w:r>
        <w:t>in</w:t>
      </w:r>
      <w:r w:rsidR="00323158">
        <w:t xml:space="preserve"> </w:t>
      </w:r>
      <w:r>
        <w:t>der</w:t>
      </w:r>
      <w:r w:rsidR="00323158">
        <w:t xml:space="preserve"> </w:t>
      </w:r>
      <w:r>
        <w:t>Welt</w:t>
      </w:r>
      <w:r w:rsidR="00323158">
        <w:t xml:space="preserve"> </w:t>
      </w:r>
      <w:r>
        <w:t>nicht</w:t>
      </w:r>
      <w:r w:rsidR="00323158">
        <w:t xml:space="preserve"> </w:t>
      </w:r>
      <w:r>
        <w:t>bange!</w:t>
      </w:r>
      <w:r w:rsidR="00323158">
        <w:t xml:space="preserve"> </w:t>
      </w:r>
      <w:r>
        <w:t>Das</w:t>
      </w:r>
      <w:r w:rsidR="00323158">
        <w:t xml:space="preserve"> </w:t>
      </w:r>
      <w:proofErr w:type="spellStart"/>
      <w:r>
        <w:t>müßte</w:t>
      </w:r>
      <w:proofErr w:type="spellEnd"/>
      <w:r w:rsidR="00323158">
        <w:t xml:space="preserve"> </w:t>
      </w:r>
      <w:r>
        <w:t>ein</w:t>
      </w:r>
      <w:r w:rsidR="00323158">
        <w:t xml:space="preserve"> </w:t>
      </w:r>
      <w:r>
        <w:t>schlechter</w:t>
      </w:r>
      <w:r w:rsidR="00323158">
        <w:t xml:space="preserve"> </w:t>
      </w:r>
      <w:r>
        <w:t>Erlöser</w:t>
      </w:r>
      <w:r w:rsidR="00323158">
        <w:t xml:space="preserve"> </w:t>
      </w:r>
      <w:r>
        <w:t>sein,</w:t>
      </w:r>
      <w:r w:rsidR="00323158">
        <w:t xml:space="preserve"> </w:t>
      </w:r>
      <w:r>
        <w:t>der</w:t>
      </w:r>
      <w:r w:rsidR="00323158">
        <w:t xml:space="preserve"> </w:t>
      </w:r>
      <w:r>
        <w:t>einem</w:t>
      </w:r>
      <w:r w:rsidR="00323158">
        <w:t xml:space="preserve"> </w:t>
      </w:r>
      <w:r>
        <w:t>die</w:t>
      </w:r>
      <w:r w:rsidR="00323158">
        <w:t xml:space="preserve"> </w:t>
      </w:r>
      <w:r>
        <w:t>Wahrheit</w:t>
      </w:r>
      <w:r w:rsidR="00323158">
        <w:t xml:space="preserve"> </w:t>
      </w:r>
      <w:r>
        <w:t>doch</w:t>
      </w:r>
      <w:r w:rsidR="00323158">
        <w:t xml:space="preserve"> </w:t>
      </w:r>
      <w:r>
        <w:t>nicht</w:t>
      </w:r>
      <w:r w:rsidR="00323158">
        <w:t xml:space="preserve"> </w:t>
      </w:r>
      <w:r>
        <w:t>als</w:t>
      </w:r>
      <w:r w:rsidR="00323158">
        <w:t xml:space="preserve"> </w:t>
      </w:r>
      <w:r>
        <w:t>Wahrheit</w:t>
      </w:r>
      <w:r w:rsidR="00323158">
        <w:t xml:space="preserve"> </w:t>
      </w:r>
      <w:r>
        <w:t>einleuchtend</w:t>
      </w:r>
      <w:r w:rsidR="00323158">
        <w:t xml:space="preserve"> </w:t>
      </w:r>
      <w:r>
        <w:t>machen</w:t>
      </w:r>
      <w:r w:rsidR="00323158">
        <w:t xml:space="preserve"> </w:t>
      </w:r>
      <w:r>
        <w:t>und</w:t>
      </w:r>
      <w:r w:rsidR="00323158">
        <w:t xml:space="preserve"> </w:t>
      </w:r>
      <w:r>
        <w:t>über</w:t>
      </w:r>
      <w:r w:rsidR="00323158">
        <w:t xml:space="preserve"> </w:t>
      </w:r>
      <w:r>
        <w:t>alle</w:t>
      </w:r>
      <w:r w:rsidR="00323158">
        <w:t xml:space="preserve"> </w:t>
      </w:r>
      <w:r>
        <w:t>Einwendung</w:t>
      </w:r>
      <w:r w:rsidR="00323158">
        <w:t xml:space="preserve"> </w:t>
      </w:r>
      <w:r>
        <w:t>und</w:t>
      </w:r>
      <w:r w:rsidR="00323158">
        <w:t xml:space="preserve"> </w:t>
      </w:r>
      <w:r>
        <w:t>Zweifel</w:t>
      </w:r>
      <w:r w:rsidR="00323158">
        <w:t xml:space="preserve"> </w:t>
      </w:r>
      <w:r>
        <w:t>gänzlich</w:t>
      </w:r>
      <w:r w:rsidR="00323158">
        <w:t xml:space="preserve"> </w:t>
      </w:r>
      <w:r>
        <w:t>erheben</w:t>
      </w:r>
      <w:r w:rsidR="00323158">
        <w:t xml:space="preserve"> </w:t>
      </w:r>
      <w:r>
        <w:t>könnte.</w:t>
      </w:r>
      <w:r w:rsidR="00323158">
        <w:t xml:space="preserve"> </w:t>
      </w:r>
      <w:r>
        <w:t>Von</w:t>
      </w:r>
      <w:r w:rsidR="00323158">
        <w:t xml:space="preserve"> </w:t>
      </w:r>
      <w:r>
        <w:t>mir</w:t>
      </w:r>
      <w:r w:rsidR="00323158">
        <w:t xml:space="preserve"> </w:t>
      </w:r>
      <w:r>
        <w:t>dürfte</w:t>
      </w:r>
      <w:r w:rsidR="00323158">
        <w:t xml:space="preserve"> </w:t>
      </w:r>
      <w:r>
        <w:t>er</w:t>
      </w:r>
      <w:r w:rsidR="00323158">
        <w:t xml:space="preserve"> </w:t>
      </w:r>
      <w:r>
        <w:t>nicht</w:t>
      </w:r>
      <w:r w:rsidR="00323158">
        <w:t xml:space="preserve"> </w:t>
      </w:r>
      <w:r>
        <w:t>viel</w:t>
      </w:r>
      <w:r w:rsidR="00323158">
        <w:t xml:space="preserve"> </w:t>
      </w:r>
      <w:r>
        <w:t>Rühmens</w:t>
      </w:r>
      <w:r w:rsidR="00323158">
        <w:t xml:space="preserve"> </w:t>
      </w:r>
      <w:r>
        <w:t>erwarten,</w:t>
      </w:r>
      <w:r w:rsidR="00323158">
        <w:t xml:space="preserve"> </w:t>
      </w:r>
      <w:r>
        <w:t>und</w:t>
      </w:r>
      <w:r w:rsidR="00323158">
        <w:t xml:space="preserve"> </w:t>
      </w:r>
      <w:r>
        <w:t>wäre</w:t>
      </w:r>
      <w:r w:rsidR="00323158">
        <w:t xml:space="preserve"> </w:t>
      </w:r>
      <w:r>
        <w:t>ich</w:t>
      </w:r>
      <w:r w:rsidR="00323158">
        <w:t xml:space="preserve"> </w:t>
      </w:r>
      <w:r>
        <w:t>in</w:t>
      </w:r>
      <w:r w:rsidR="00323158">
        <w:t xml:space="preserve"> </w:t>
      </w:r>
      <w:r>
        <w:t>dem</w:t>
      </w:r>
      <w:r w:rsidR="00323158">
        <w:t xml:space="preserve"> </w:t>
      </w:r>
      <w:r>
        <w:t>Falle,</w:t>
      </w:r>
      <w:r w:rsidR="00323158">
        <w:t xml:space="preserve"> </w:t>
      </w:r>
      <w:r>
        <w:t>zur</w:t>
      </w:r>
      <w:r w:rsidR="00323158">
        <w:t xml:space="preserve"> </w:t>
      </w:r>
      <w:r>
        <w:t>genauen</w:t>
      </w:r>
      <w:r w:rsidR="00323158">
        <w:t xml:space="preserve"> </w:t>
      </w:r>
      <w:r>
        <w:t>Not</w:t>
      </w:r>
      <w:r w:rsidR="00323158">
        <w:t xml:space="preserve"> </w:t>
      </w:r>
      <w:r>
        <w:t>mir</w:t>
      </w:r>
      <w:r w:rsidR="00323158">
        <w:t xml:space="preserve"> </w:t>
      </w:r>
      <w:r>
        <w:t>selber</w:t>
      </w:r>
      <w:r w:rsidR="00323158">
        <w:t xml:space="preserve"> </w:t>
      </w:r>
      <w:r>
        <w:t>durchhelfen</w:t>
      </w:r>
      <w:r w:rsidR="00323158">
        <w:t xml:space="preserve"> </w:t>
      </w:r>
      <w:r>
        <w:t>zu</w:t>
      </w:r>
      <w:r w:rsidR="00323158">
        <w:t xml:space="preserve"> </w:t>
      </w:r>
      <w:r>
        <w:t>können,</w:t>
      </w:r>
      <w:r w:rsidR="00323158">
        <w:t xml:space="preserve"> </w:t>
      </w:r>
      <w:r>
        <w:t>so</w:t>
      </w:r>
      <w:r w:rsidR="00323158">
        <w:t xml:space="preserve"> </w:t>
      </w:r>
      <w:r>
        <w:t>teilte</w:t>
      </w:r>
      <w:r w:rsidR="00323158">
        <w:t xml:space="preserve"> </w:t>
      </w:r>
      <w:r>
        <w:t>ich</w:t>
      </w:r>
      <w:r w:rsidR="00323158">
        <w:t xml:space="preserve"> </w:t>
      </w:r>
      <w:r>
        <w:t>den</w:t>
      </w:r>
      <w:r w:rsidR="00323158">
        <w:t xml:space="preserve"> </w:t>
      </w:r>
      <w:r>
        <w:t>Ruhm</w:t>
      </w:r>
      <w:r w:rsidR="00323158">
        <w:t xml:space="preserve"> </w:t>
      </w:r>
      <w:r>
        <w:t>des</w:t>
      </w:r>
      <w:r w:rsidR="00323158">
        <w:t xml:space="preserve"> </w:t>
      </w:r>
      <w:r>
        <w:t>glücklichen</w:t>
      </w:r>
      <w:r w:rsidR="00323158">
        <w:t xml:space="preserve"> </w:t>
      </w:r>
      <w:r>
        <w:t>Ausgangs</w:t>
      </w:r>
      <w:r w:rsidR="00323158">
        <w:t xml:space="preserve"> </w:t>
      </w:r>
      <w:r>
        <w:t>nicht</w:t>
      </w:r>
      <w:r w:rsidR="00323158">
        <w:t xml:space="preserve"> </w:t>
      </w:r>
      <w:r>
        <w:t>gerne</w:t>
      </w:r>
      <w:r w:rsidR="00323158">
        <w:t xml:space="preserve"> </w:t>
      </w:r>
      <w:r>
        <w:t>mit</w:t>
      </w:r>
      <w:r w:rsidR="00323158">
        <w:t xml:space="preserve"> </w:t>
      </w:r>
      <w:r>
        <w:t>einem</w:t>
      </w:r>
      <w:r w:rsidR="00323158">
        <w:t xml:space="preserve"> </w:t>
      </w:r>
      <w:r>
        <w:t>anderen,</w:t>
      </w:r>
      <w:r w:rsidR="00323158">
        <w:t xml:space="preserve"> </w:t>
      </w:r>
      <w:r>
        <w:t>besonders</w:t>
      </w:r>
      <w:r w:rsidR="00323158">
        <w:t xml:space="preserve"> </w:t>
      </w:r>
      <w:r>
        <w:t>einem</w:t>
      </w:r>
      <w:r w:rsidR="00323158">
        <w:t xml:space="preserve"> </w:t>
      </w:r>
      <w:r>
        <w:t>solchen,</w:t>
      </w:r>
      <w:r w:rsidR="00323158">
        <w:t xml:space="preserve"> </w:t>
      </w:r>
      <w:r>
        <w:t>der</w:t>
      </w:r>
      <w:r w:rsidR="00323158">
        <w:t xml:space="preserve"> </w:t>
      </w:r>
      <w:r>
        <w:t>vorgegeben</w:t>
      </w:r>
      <w:r w:rsidR="00323158">
        <w:t xml:space="preserve"> </w:t>
      </w:r>
      <w:r>
        <w:t>hat,</w:t>
      </w:r>
      <w:r w:rsidR="00323158">
        <w:t xml:space="preserve"> </w:t>
      </w:r>
      <w:r>
        <w:t>ohne</w:t>
      </w:r>
      <w:r w:rsidR="00323158">
        <w:t xml:space="preserve"> </w:t>
      </w:r>
      <w:r>
        <w:t>ihn</w:t>
      </w:r>
      <w:r w:rsidR="00323158">
        <w:t xml:space="preserve"> </w:t>
      </w:r>
      <w:r>
        <w:t>könne</w:t>
      </w:r>
      <w:r w:rsidR="00323158">
        <w:t xml:space="preserve"> </w:t>
      </w:r>
      <w:r>
        <w:t>man</w:t>
      </w:r>
      <w:r w:rsidR="00323158">
        <w:t xml:space="preserve"> </w:t>
      </w:r>
      <w:r>
        <w:t>nichts,</w:t>
      </w:r>
      <w:r w:rsidR="00323158">
        <w:t xml:space="preserve"> </w:t>
      </w:r>
      <w:r>
        <w:t>der</w:t>
      </w:r>
      <w:r w:rsidR="00323158">
        <w:t xml:space="preserve"> </w:t>
      </w:r>
      <w:r>
        <w:t>also</w:t>
      </w:r>
      <w:r w:rsidR="00323158">
        <w:t xml:space="preserve"> </w:t>
      </w:r>
      <w:r>
        <w:t>am</w:t>
      </w:r>
      <w:r w:rsidR="00323158">
        <w:t xml:space="preserve"> </w:t>
      </w:r>
      <w:r>
        <w:t>Ende</w:t>
      </w:r>
      <w:r w:rsidR="00323158">
        <w:t xml:space="preserve"> </w:t>
      </w:r>
      <w:r>
        <w:t>den</w:t>
      </w:r>
      <w:r w:rsidR="00323158">
        <w:t xml:space="preserve"> </w:t>
      </w:r>
      <w:r>
        <w:t>ganzen</w:t>
      </w:r>
      <w:r w:rsidR="00323158">
        <w:t xml:space="preserve"> </w:t>
      </w:r>
      <w:r>
        <w:t>Ruhm</w:t>
      </w:r>
      <w:r w:rsidR="00323158">
        <w:t xml:space="preserve"> </w:t>
      </w:r>
      <w:r>
        <w:t>seiner</w:t>
      </w:r>
      <w:r w:rsidR="00323158">
        <w:t xml:space="preserve"> </w:t>
      </w:r>
      <w:r>
        <w:t>Person</w:t>
      </w:r>
      <w:r w:rsidR="00323158">
        <w:t xml:space="preserve"> </w:t>
      </w:r>
      <w:r>
        <w:t>vindiziert</w:t>
      </w:r>
      <w:r w:rsidR="00323158">
        <w:t xml:space="preserve"> </w:t>
      </w:r>
      <w:r>
        <w:t>und</w:t>
      </w:r>
      <w:r w:rsidR="00323158">
        <w:t xml:space="preserve"> </w:t>
      </w:r>
      <w:r>
        <w:t>mir</w:t>
      </w:r>
      <w:r w:rsidR="00323158">
        <w:t xml:space="preserve"> </w:t>
      </w:r>
      <w:r>
        <w:t>nichts</w:t>
      </w:r>
      <w:r w:rsidR="00323158">
        <w:t xml:space="preserve"> </w:t>
      </w:r>
      <w:r>
        <w:t>übrig</w:t>
      </w:r>
      <w:r w:rsidR="00323158">
        <w:t xml:space="preserve"> </w:t>
      </w:r>
      <w:proofErr w:type="spellStart"/>
      <w:r>
        <w:t>läßt</w:t>
      </w:r>
      <w:proofErr w:type="spellEnd"/>
      <w:r>
        <w:t>,</w:t>
      </w:r>
      <w:r w:rsidR="00323158">
        <w:t xml:space="preserve"> </w:t>
      </w:r>
      <w:r>
        <w:t>und</w:t>
      </w:r>
      <w:r w:rsidR="00323158">
        <w:t xml:space="preserve"> </w:t>
      </w:r>
      <w:r>
        <w:t>dem</w:t>
      </w:r>
      <w:r w:rsidR="00323158">
        <w:t xml:space="preserve"> </w:t>
      </w:r>
      <w:r>
        <w:t>es</w:t>
      </w:r>
      <w:r w:rsidR="00323158">
        <w:t xml:space="preserve"> </w:t>
      </w:r>
      <w:r>
        <w:t>so</w:t>
      </w:r>
      <w:r w:rsidR="00323158">
        <w:t xml:space="preserve"> </w:t>
      </w:r>
      <w:r>
        <w:t>genau</w:t>
      </w:r>
      <w:r w:rsidR="00323158">
        <w:t xml:space="preserve"> </w:t>
      </w:r>
      <w:r>
        <w:t>hält,</w:t>
      </w:r>
      <w:r w:rsidR="00323158">
        <w:t xml:space="preserve"> </w:t>
      </w:r>
      <w:proofErr w:type="spellStart"/>
      <w:r>
        <w:t>daß</w:t>
      </w:r>
      <w:proofErr w:type="spellEnd"/>
      <w:r w:rsidR="00323158">
        <w:t xml:space="preserve"> </w:t>
      </w:r>
      <w:r>
        <w:t>er</w:t>
      </w:r>
      <w:r w:rsidR="00323158">
        <w:t xml:space="preserve"> </w:t>
      </w:r>
      <w:r>
        <w:t>von</w:t>
      </w:r>
      <w:r w:rsidR="00323158">
        <w:t xml:space="preserve"> </w:t>
      </w:r>
      <w:r>
        <w:t>Tüttelchen</w:t>
      </w:r>
      <w:r w:rsidR="00323158">
        <w:t xml:space="preserve"> </w:t>
      </w:r>
      <w:r>
        <w:t>und</w:t>
      </w:r>
      <w:r w:rsidR="00323158">
        <w:t xml:space="preserve"> </w:t>
      </w:r>
      <w:r>
        <w:t>Jotas</w:t>
      </w:r>
      <w:r w:rsidR="00323158">
        <w:t xml:space="preserve"> </w:t>
      </w:r>
      <w:r>
        <w:t>redet.</w:t>
      </w:r>
      <w:r w:rsidR="00323158">
        <w:t xml:space="preserve"> </w:t>
      </w:r>
      <w:r>
        <w:t>Will</w:t>
      </w:r>
      <w:r w:rsidR="00323158">
        <w:t xml:space="preserve"> </w:t>
      </w:r>
      <w:r>
        <w:t>er</w:t>
      </w:r>
      <w:r w:rsidR="00323158">
        <w:t xml:space="preserve"> </w:t>
      </w:r>
      <w:r>
        <w:t>denn</w:t>
      </w:r>
      <w:r w:rsidR="00323158">
        <w:t xml:space="preserve"> </w:t>
      </w:r>
      <w:r>
        <w:t>alle</w:t>
      </w:r>
      <w:r w:rsidR="00323158">
        <w:t xml:space="preserve"> </w:t>
      </w:r>
      <w:r>
        <w:t>Ehre</w:t>
      </w:r>
      <w:r w:rsidR="00323158">
        <w:t xml:space="preserve"> </w:t>
      </w:r>
      <w:r>
        <w:t>allein</w:t>
      </w:r>
      <w:r w:rsidR="00323158">
        <w:t xml:space="preserve"> </w:t>
      </w:r>
      <w:r>
        <w:t>haben,</w:t>
      </w:r>
      <w:r w:rsidR="00323158">
        <w:t xml:space="preserve"> </w:t>
      </w:r>
      <w:r>
        <w:t>so</w:t>
      </w:r>
      <w:r w:rsidR="00323158">
        <w:t xml:space="preserve"> </w:t>
      </w:r>
      <w:r>
        <w:t>schaffe</w:t>
      </w:r>
      <w:r w:rsidR="00323158">
        <w:t xml:space="preserve"> </w:t>
      </w:r>
      <w:r>
        <w:t>er</w:t>
      </w:r>
      <w:r w:rsidR="00323158">
        <w:t xml:space="preserve"> </w:t>
      </w:r>
      <w:r>
        <w:t>auch,</w:t>
      </w:r>
      <w:r w:rsidR="00323158">
        <w:t xml:space="preserve"> </w:t>
      </w:r>
      <w:proofErr w:type="spellStart"/>
      <w:r>
        <w:t>daß</w:t>
      </w:r>
      <w:proofErr w:type="spellEnd"/>
      <w:r w:rsidR="00323158">
        <w:t xml:space="preserve"> </w:t>
      </w:r>
      <w:r>
        <w:t>er</w:t>
      </w:r>
      <w:r w:rsidR="00323158">
        <w:t xml:space="preserve"> </w:t>
      </w:r>
      <w:r>
        <w:t>sie</w:t>
      </w:r>
      <w:r w:rsidR="00323158">
        <w:t xml:space="preserve"> </w:t>
      </w:r>
      <w:r>
        <w:t>bekomme,</w:t>
      </w:r>
      <w:r w:rsidR="00323158">
        <w:t xml:space="preserve"> </w:t>
      </w:r>
      <w:r>
        <w:t>und</w:t>
      </w:r>
      <w:r w:rsidR="00323158">
        <w:t xml:space="preserve"> </w:t>
      </w:r>
      <w:r>
        <w:t>mache</w:t>
      </w:r>
      <w:r w:rsidR="00323158">
        <w:t xml:space="preserve"> </w:t>
      </w:r>
      <w:r>
        <w:t>sich</w:t>
      </w:r>
      <w:r w:rsidR="00323158">
        <w:t xml:space="preserve"> </w:t>
      </w:r>
      <w:r>
        <w:t>aus</w:t>
      </w:r>
      <w:r w:rsidR="00323158">
        <w:t xml:space="preserve"> </w:t>
      </w:r>
      <w:r>
        <w:t>uns</w:t>
      </w:r>
      <w:r w:rsidR="00323158">
        <w:t xml:space="preserve"> </w:t>
      </w:r>
      <w:r>
        <w:t>Gläubige</w:t>
      </w:r>
      <w:r w:rsidR="00323158">
        <w:t xml:space="preserve"> </w:t>
      </w:r>
      <w:r>
        <w:t>und</w:t>
      </w:r>
      <w:r w:rsidR="00323158">
        <w:t xml:space="preserve"> </w:t>
      </w:r>
      <w:r>
        <w:t>Fromme,</w:t>
      </w:r>
      <w:r w:rsidR="00323158">
        <w:t xml:space="preserve"> </w:t>
      </w:r>
      <w:r>
        <w:t>die</w:t>
      </w:r>
      <w:r w:rsidR="00323158">
        <w:t xml:space="preserve"> </w:t>
      </w:r>
      <w:r>
        <w:t>grundehrlich</w:t>
      </w:r>
      <w:r w:rsidR="00323158">
        <w:t xml:space="preserve"> </w:t>
      </w:r>
      <w:r>
        <w:t>gestehen:</w:t>
      </w:r>
      <w:r w:rsidR="00323158">
        <w:t xml:space="preserve"> </w:t>
      </w:r>
      <w:r>
        <w:t>Wir</w:t>
      </w:r>
      <w:r w:rsidR="00323158">
        <w:t xml:space="preserve"> </w:t>
      </w:r>
      <w:r>
        <w:t>sind</w:t>
      </w:r>
      <w:r w:rsidR="00323158">
        <w:t xml:space="preserve"> </w:t>
      </w:r>
      <w:r>
        <w:t>sein</w:t>
      </w:r>
      <w:r w:rsidR="00323158">
        <w:t xml:space="preserve"> </w:t>
      </w:r>
      <w:r>
        <w:t>Werk!</w:t>
      </w:r>
      <w:r w:rsidR="00323158">
        <w:t xml:space="preserve"> </w:t>
      </w:r>
      <w:r>
        <w:t>Er</w:t>
      </w:r>
      <w:r w:rsidR="00323158">
        <w:t xml:space="preserve"> </w:t>
      </w:r>
      <w:r>
        <w:t>hat</w:t>
      </w:r>
      <w:r w:rsidR="00323158">
        <w:t xml:space="preserve"> </w:t>
      </w:r>
      <w:r>
        <w:t>uns</w:t>
      </w:r>
      <w:r w:rsidR="00323158">
        <w:t xml:space="preserve"> </w:t>
      </w:r>
      <w:r>
        <w:t>gemacht</w:t>
      </w:r>
      <w:r w:rsidR="00323158">
        <w:t xml:space="preserve"> </w:t>
      </w:r>
      <w:r>
        <w:t>und</w:t>
      </w:r>
      <w:r w:rsidR="00323158">
        <w:t xml:space="preserve"> </w:t>
      </w:r>
      <w:r>
        <w:t>nicht</w:t>
      </w:r>
      <w:r w:rsidR="00323158">
        <w:t xml:space="preserve"> </w:t>
      </w:r>
      <w:r>
        <w:t>wir</w:t>
      </w:r>
      <w:r w:rsidR="00323158">
        <w:t xml:space="preserve"> </w:t>
      </w:r>
      <w:r>
        <w:t>selbst.</w:t>
      </w:r>
      <w:r w:rsidR="00323158">
        <w:t xml:space="preserve"> </w:t>
      </w:r>
      <w:r>
        <w:t>Ich</w:t>
      </w:r>
      <w:r w:rsidR="00323158">
        <w:t xml:space="preserve"> </w:t>
      </w:r>
      <w:r>
        <w:t>habe</w:t>
      </w:r>
      <w:r w:rsidR="00323158">
        <w:t xml:space="preserve"> </w:t>
      </w:r>
      <w:r>
        <w:t>auch</w:t>
      </w:r>
      <w:r w:rsidR="00323158">
        <w:t xml:space="preserve"> </w:t>
      </w:r>
      <w:r>
        <w:t>wohl</w:t>
      </w:r>
      <w:r w:rsidR="00323158">
        <w:t xml:space="preserve"> </w:t>
      </w:r>
      <w:r>
        <w:t>so</w:t>
      </w:r>
      <w:r w:rsidR="00323158">
        <w:t xml:space="preserve"> </w:t>
      </w:r>
      <w:r>
        <w:t>ungeheuer</w:t>
      </w:r>
      <w:r w:rsidR="00323158">
        <w:t xml:space="preserve"> </w:t>
      </w:r>
      <w:r>
        <w:t>gezweifelt,</w:t>
      </w:r>
      <w:r w:rsidR="00323158">
        <w:t xml:space="preserve"> </w:t>
      </w:r>
      <w:proofErr w:type="spellStart"/>
      <w:r>
        <w:t>daß</w:t>
      </w:r>
      <w:proofErr w:type="spellEnd"/>
      <w:r w:rsidR="00323158">
        <w:t xml:space="preserve"> </w:t>
      </w:r>
      <w:r>
        <w:t>ich</w:t>
      </w:r>
      <w:r w:rsidR="00323158">
        <w:t xml:space="preserve"> </w:t>
      </w:r>
      <w:r>
        <w:t>meinte</w:t>
      </w:r>
      <w:r w:rsidR="00323158">
        <w:t xml:space="preserve"> </w:t>
      </w:r>
      <w:r>
        <w:t>es</w:t>
      </w:r>
      <w:r w:rsidR="00323158">
        <w:t xml:space="preserve"> </w:t>
      </w:r>
      <w:r>
        <w:t>sein</w:t>
      </w:r>
      <w:r w:rsidR="00323158">
        <w:t xml:space="preserve"> </w:t>
      </w:r>
      <w:r>
        <w:t>kein</w:t>
      </w:r>
      <w:r w:rsidR="00323158">
        <w:t xml:space="preserve"> </w:t>
      </w:r>
      <w:proofErr w:type="spellStart"/>
      <w:r>
        <w:t>emergere</w:t>
      </w:r>
      <w:proofErr w:type="spellEnd"/>
      <w:r w:rsidR="00323158">
        <w:t xml:space="preserve"> </w:t>
      </w:r>
      <w:r>
        <w:t>(emporkommen)</w:t>
      </w:r>
      <w:r w:rsidR="00323158">
        <w:t xml:space="preserve"> </w:t>
      </w:r>
      <w:r>
        <w:t>mehr,</w:t>
      </w:r>
      <w:r w:rsidR="00323158">
        <w:t xml:space="preserve"> </w:t>
      </w:r>
      <w:r>
        <w:t>erfuhr</w:t>
      </w:r>
      <w:r w:rsidR="00323158">
        <w:t xml:space="preserve"> </w:t>
      </w:r>
      <w:r>
        <w:t>aber</w:t>
      </w:r>
      <w:r w:rsidR="00323158">
        <w:t xml:space="preserve"> </w:t>
      </w:r>
      <w:r>
        <w:t>immer,</w:t>
      </w:r>
      <w:r w:rsidR="00323158">
        <w:t xml:space="preserve"> </w:t>
      </w:r>
      <w:proofErr w:type="spellStart"/>
      <w:r>
        <w:t>daß</w:t>
      </w:r>
      <w:proofErr w:type="spellEnd"/>
      <w:r w:rsidR="00323158">
        <w:t xml:space="preserve"> </w:t>
      </w:r>
      <w:r>
        <w:t>die</w:t>
      </w:r>
      <w:r w:rsidR="00323158">
        <w:t xml:space="preserve"> </w:t>
      </w:r>
      <w:r>
        <w:t>dickste</w:t>
      </w:r>
      <w:r w:rsidR="00323158">
        <w:t xml:space="preserve"> </w:t>
      </w:r>
      <w:r>
        <w:t>Finsternis</w:t>
      </w:r>
      <w:r w:rsidR="00323158">
        <w:t xml:space="preserve"> </w:t>
      </w:r>
      <w:r>
        <w:t>einem</w:t>
      </w:r>
      <w:r w:rsidR="00323158">
        <w:t xml:space="preserve"> </w:t>
      </w:r>
      <w:r>
        <w:t>Lichtstrahle,</w:t>
      </w:r>
      <w:r w:rsidR="00323158">
        <w:t xml:space="preserve"> </w:t>
      </w:r>
      <w:r>
        <w:t>geschweige</w:t>
      </w:r>
      <w:r w:rsidR="00323158">
        <w:t xml:space="preserve"> </w:t>
      </w:r>
      <w:r>
        <w:t>dem</w:t>
      </w:r>
      <w:r w:rsidR="00323158">
        <w:t xml:space="preserve"> </w:t>
      </w:r>
      <w:r>
        <w:t>Sonnenglanze</w:t>
      </w:r>
      <w:r w:rsidR="00323158">
        <w:t xml:space="preserve"> </w:t>
      </w:r>
      <w:r>
        <w:t>weichen</w:t>
      </w:r>
      <w:r w:rsidR="00323158">
        <w:t xml:space="preserve"> </w:t>
      </w:r>
      <w:proofErr w:type="spellStart"/>
      <w:r>
        <w:t>muß</w:t>
      </w:r>
      <w:proofErr w:type="spellEnd"/>
      <w:r>
        <w:t>.</w:t>
      </w:r>
      <w:r w:rsidR="00323158">
        <w:t xml:space="preserve"> </w:t>
      </w:r>
      <w:proofErr w:type="spellStart"/>
      <w:r>
        <w:t>Laß</w:t>
      </w:r>
      <w:proofErr w:type="spellEnd"/>
      <w:r w:rsidR="00323158">
        <w:t xml:space="preserve"> </w:t>
      </w:r>
      <w:r>
        <w:t>Du</w:t>
      </w:r>
      <w:r w:rsidR="00323158">
        <w:t xml:space="preserve"> </w:t>
      </w:r>
      <w:r>
        <w:t>den</w:t>
      </w:r>
      <w:r w:rsidR="00323158">
        <w:t xml:space="preserve"> </w:t>
      </w:r>
      <w:r>
        <w:t>Propheten</w:t>
      </w:r>
      <w:r w:rsidR="00323158">
        <w:t xml:space="preserve"> </w:t>
      </w:r>
      <w:r>
        <w:t>von</w:t>
      </w:r>
      <w:r w:rsidR="00323158">
        <w:t xml:space="preserve"> </w:t>
      </w:r>
      <w:r>
        <w:t>Nazareth</w:t>
      </w:r>
      <w:r w:rsidR="00323158">
        <w:t xml:space="preserve"> </w:t>
      </w:r>
      <w:r>
        <w:t>Deinen</w:t>
      </w:r>
      <w:r w:rsidR="00323158">
        <w:t xml:space="preserve"> </w:t>
      </w:r>
      <w:r>
        <w:t>Professor</w:t>
      </w:r>
      <w:r w:rsidR="00323158">
        <w:t xml:space="preserve"> </w:t>
      </w:r>
      <w:r>
        <w:t>sein!</w:t>
      </w:r>
      <w:r w:rsidR="00323158">
        <w:t xml:space="preserve"> </w:t>
      </w:r>
      <w:r>
        <w:t>Er</w:t>
      </w:r>
      <w:r w:rsidR="00323158">
        <w:t xml:space="preserve"> </w:t>
      </w:r>
      <w:proofErr w:type="gramStart"/>
      <w:r>
        <w:t>lehret</w:t>
      </w:r>
      <w:proofErr w:type="gramEnd"/>
      <w:r w:rsidR="00323158">
        <w:t xml:space="preserve"> </w:t>
      </w:r>
      <w:r>
        <w:t>Dich</w:t>
      </w:r>
      <w:r w:rsidR="00323158">
        <w:t xml:space="preserve"> </w:t>
      </w:r>
      <w:r>
        <w:t>das</w:t>
      </w:r>
      <w:r w:rsidR="00323158">
        <w:t xml:space="preserve"> </w:t>
      </w:r>
      <w:r>
        <w:t>Wesen</w:t>
      </w:r>
      <w:r w:rsidR="00323158">
        <w:t xml:space="preserve"> </w:t>
      </w:r>
      <w:r>
        <w:t>selbst</w:t>
      </w:r>
      <w:r w:rsidR="00323158">
        <w:t xml:space="preserve"> </w:t>
      </w:r>
      <w:r>
        <w:t>und</w:t>
      </w:r>
      <w:r w:rsidR="00323158">
        <w:t xml:space="preserve"> </w:t>
      </w:r>
      <w:r>
        <w:t>da</w:t>
      </w:r>
      <w:r w:rsidR="00323158">
        <w:t xml:space="preserve"> </w:t>
      </w:r>
      <w:r>
        <w:t>mag</w:t>
      </w:r>
      <w:r w:rsidR="00323158">
        <w:t xml:space="preserve"> </w:t>
      </w:r>
      <w:r>
        <w:t>es</w:t>
      </w:r>
      <w:r w:rsidR="00323158">
        <w:t xml:space="preserve"> </w:t>
      </w:r>
      <w:r>
        <w:t>leicht,</w:t>
      </w:r>
      <w:r w:rsidR="00323158">
        <w:t xml:space="preserve"> </w:t>
      </w:r>
      <w:proofErr w:type="spellStart"/>
      <w:r>
        <w:t>daß</w:t>
      </w:r>
      <w:proofErr w:type="spellEnd"/>
      <w:r w:rsidR="00323158">
        <w:t xml:space="preserve"> </w:t>
      </w:r>
      <w:r>
        <w:t>Du</w:t>
      </w:r>
      <w:r w:rsidR="00323158">
        <w:t xml:space="preserve"> </w:t>
      </w:r>
      <w:r>
        <w:t>das</w:t>
      </w:r>
      <w:r w:rsidR="00323158">
        <w:t xml:space="preserve"> </w:t>
      </w:r>
      <w:r>
        <w:t>Bild</w:t>
      </w:r>
      <w:r w:rsidR="00323158">
        <w:t xml:space="preserve"> </w:t>
      </w:r>
      <w:r>
        <w:t>dazu</w:t>
      </w:r>
      <w:r w:rsidR="00323158">
        <w:t xml:space="preserve"> </w:t>
      </w:r>
      <w:r>
        <w:t>findest.</w:t>
      </w:r>
      <w:r w:rsidR="00323158">
        <w:t xml:space="preserve"> </w:t>
      </w:r>
      <w:r>
        <w:t>Er</w:t>
      </w:r>
      <w:r w:rsidR="00323158">
        <w:t xml:space="preserve"> </w:t>
      </w:r>
      <w:r>
        <w:t>wird</w:t>
      </w:r>
      <w:r w:rsidR="00323158">
        <w:t xml:space="preserve"> </w:t>
      </w:r>
      <w:r>
        <w:t>sich</w:t>
      </w:r>
      <w:r w:rsidR="00323158">
        <w:t xml:space="preserve"> </w:t>
      </w:r>
      <w:r>
        <w:t>schon</w:t>
      </w:r>
      <w:r w:rsidR="00323158">
        <w:t xml:space="preserve"> </w:t>
      </w:r>
      <w:r>
        <w:t>an</w:t>
      </w:r>
      <w:r w:rsidR="00323158">
        <w:t xml:space="preserve"> </w:t>
      </w:r>
      <w:r>
        <w:t>Deinem</w:t>
      </w:r>
      <w:r w:rsidR="00323158">
        <w:t xml:space="preserve"> </w:t>
      </w:r>
      <w:r>
        <w:t>Herzen</w:t>
      </w:r>
      <w:r w:rsidR="00323158">
        <w:t xml:space="preserve"> </w:t>
      </w:r>
      <w:r>
        <w:t>legitimieren,</w:t>
      </w:r>
      <w:r w:rsidR="00323158">
        <w:t xml:space="preserve"> </w:t>
      </w:r>
      <w:r>
        <w:t>wenn</w:t>
      </w:r>
      <w:r w:rsidR="00323158">
        <w:t xml:space="preserve"> </w:t>
      </w:r>
      <w:r>
        <w:t>Du</w:t>
      </w:r>
      <w:r w:rsidR="00323158">
        <w:t xml:space="preserve"> </w:t>
      </w:r>
      <w:r>
        <w:t>von</w:t>
      </w:r>
      <w:r w:rsidR="00323158">
        <w:t xml:space="preserve"> </w:t>
      </w:r>
      <w:r>
        <w:t>ihm</w:t>
      </w:r>
      <w:r w:rsidR="00323158">
        <w:t xml:space="preserve"> </w:t>
      </w:r>
      <w:r>
        <w:t>lernen</w:t>
      </w:r>
      <w:r w:rsidR="00323158">
        <w:t xml:space="preserve"> </w:t>
      </w:r>
      <w:r>
        <w:t>willst.</w:t>
      </w:r>
      <w:r w:rsidR="00323158">
        <w:t xml:space="preserve"> </w:t>
      </w:r>
      <w:r>
        <w:t>Was</w:t>
      </w:r>
      <w:r w:rsidR="00323158">
        <w:t xml:space="preserve"> </w:t>
      </w:r>
      <w:r>
        <w:t>gehen</w:t>
      </w:r>
      <w:r w:rsidR="00323158">
        <w:t xml:space="preserve"> </w:t>
      </w:r>
      <w:r>
        <w:t>mich</w:t>
      </w:r>
      <w:r w:rsidR="00323158">
        <w:t xml:space="preserve"> </w:t>
      </w:r>
      <w:r>
        <w:t>Menschen</w:t>
      </w:r>
      <w:r w:rsidR="00323158">
        <w:t xml:space="preserve"> </w:t>
      </w:r>
      <w:r>
        <w:t>an,</w:t>
      </w:r>
      <w:r w:rsidR="00323158">
        <w:t xml:space="preserve"> </w:t>
      </w:r>
      <w:r>
        <w:t>die</w:t>
      </w:r>
      <w:r w:rsidR="00323158">
        <w:t xml:space="preserve"> </w:t>
      </w:r>
      <w:r>
        <w:t>allesamt</w:t>
      </w:r>
      <w:r w:rsidR="00323158">
        <w:t xml:space="preserve"> </w:t>
      </w:r>
      <w:r>
        <w:t>Lügner</w:t>
      </w:r>
      <w:r w:rsidR="00323158">
        <w:t xml:space="preserve"> </w:t>
      </w:r>
      <w:r>
        <w:t>sind,</w:t>
      </w:r>
      <w:r w:rsidR="00323158">
        <w:t xml:space="preserve"> </w:t>
      </w:r>
      <w:r>
        <w:t>was</w:t>
      </w:r>
      <w:r w:rsidR="00323158">
        <w:t xml:space="preserve"> </w:t>
      </w:r>
      <w:r>
        <w:t>Luther,</w:t>
      </w:r>
      <w:r w:rsidR="00323158">
        <w:t xml:space="preserve"> </w:t>
      </w:r>
      <w:r>
        <w:t>Calvin</w:t>
      </w:r>
      <w:r w:rsidR="00323158">
        <w:t xml:space="preserve"> </w:t>
      </w:r>
      <w:r>
        <w:t>und</w:t>
      </w:r>
      <w:r w:rsidR="00323158">
        <w:t xml:space="preserve"> </w:t>
      </w:r>
      <w:r>
        <w:t>wie</w:t>
      </w:r>
      <w:r w:rsidR="00323158">
        <w:t xml:space="preserve"> </w:t>
      </w:r>
      <w:r>
        <w:t>die</w:t>
      </w:r>
      <w:r w:rsidR="00323158">
        <w:t xml:space="preserve"> </w:t>
      </w:r>
      <w:proofErr w:type="spellStart"/>
      <w:r>
        <w:t>minorum</w:t>
      </w:r>
      <w:proofErr w:type="spellEnd"/>
      <w:r w:rsidR="00323158">
        <w:t xml:space="preserve"> </w:t>
      </w:r>
      <w:proofErr w:type="spellStart"/>
      <w:r>
        <w:t>gentium</w:t>
      </w:r>
      <w:proofErr w:type="spellEnd"/>
      <w:r w:rsidR="00323158">
        <w:t xml:space="preserve"> </w:t>
      </w:r>
      <w:r>
        <w:t>dii</w:t>
      </w:r>
      <w:r w:rsidR="00323158">
        <w:t xml:space="preserve"> </w:t>
      </w:r>
      <w:r>
        <w:t>(Leute</w:t>
      </w:r>
      <w:r w:rsidR="00323158">
        <w:t xml:space="preserve"> </w:t>
      </w:r>
      <w:r>
        <w:t>geringen</w:t>
      </w:r>
      <w:r w:rsidR="00323158">
        <w:t xml:space="preserve"> </w:t>
      </w:r>
      <w:r>
        <w:t>Schlages)</w:t>
      </w:r>
      <w:r w:rsidR="00323158">
        <w:t xml:space="preserve"> </w:t>
      </w:r>
      <w:r>
        <w:t>heißen</w:t>
      </w:r>
      <w:r w:rsidR="00323158">
        <w:t xml:space="preserve"> </w:t>
      </w:r>
      <w:r>
        <w:t>mögen?</w:t>
      </w:r>
      <w:r w:rsidR="00323158">
        <w:t xml:space="preserve"> </w:t>
      </w:r>
      <w:r>
        <w:t>Einer</w:t>
      </w:r>
      <w:r w:rsidR="00323158">
        <w:t xml:space="preserve"> </w:t>
      </w:r>
      <w:r>
        <w:t>ist</w:t>
      </w:r>
      <w:r w:rsidR="00323158">
        <w:t xml:space="preserve"> </w:t>
      </w:r>
      <w:r>
        <w:t>euer</w:t>
      </w:r>
      <w:r w:rsidR="00323158">
        <w:t xml:space="preserve"> </w:t>
      </w:r>
      <w:r>
        <w:t>Meister,</w:t>
      </w:r>
      <w:r w:rsidR="00323158">
        <w:t xml:space="preserve"> </w:t>
      </w:r>
      <w:r>
        <w:t>Christus.</w:t>
      </w:r>
      <w:r w:rsidR="00323158">
        <w:t xml:space="preserve"> </w:t>
      </w:r>
      <w:r>
        <w:t>Er</w:t>
      </w:r>
      <w:r w:rsidR="00323158">
        <w:t xml:space="preserve"> </w:t>
      </w:r>
      <w:r>
        <w:t>lehret</w:t>
      </w:r>
      <w:r w:rsidR="00323158">
        <w:t xml:space="preserve"> </w:t>
      </w:r>
      <w:r>
        <w:t>mich</w:t>
      </w:r>
      <w:r w:rsidR="00323158">
        <w:t xml:space="preserve"> </w:t>
      </w:r>
      <w:r>
        <w:t>selbst</w:t>
      </w:r>
      <w:r w:rsidR="00323158">
        <w:t xml:space="preserve"> </w:t>
      </w:r>
      <w:r>
        <w:t>und</w:t>
      </w:r>
      <w:r w:rsidR="00323158">
        <w:t xml:space="preserve"> </w:t>
      </w:r>
      <w:proofErr w:type="spellStart"/>
      <w:r>
        <w:t>Petrum</w:t>
      </w:r>
      <w:proofErr w:type="spellEnd"/>
      <w:r w:rsidR="00323158">
        <w:t xml:space="preserve"> </w:t>
      </w:r>
      <w:r>
        <w:t>etc.</w:t>
      </w:r>
      <w:r w:rsidR="00323158">
        <w:t xml:space="preserve"> </w:t>
      </w:r>
      <w:r>
        <w:t>verstehen,</w:t>
      </w:r>
      <w:r w:rsidR="00323158">
        <w:t xml:space="preserve"> </w:t>
      </w:r>
      <w:r>
        <w:t>lehrt</w:t>
      </w:r>
      <w:r w:rsidR="00323158">
        <w:t xml:space="preserve"> </w:t>
      </w:r>
      <w:r>
        <w:t>mich,</w:t>
      </w:r>
      <w:r w:rsidR="00323158">
        <w:t xml:space="preserve"> </w:t>
      </w:r>
      <w:r>
        <w:t>ich</w:t>
      </w:r>
      <w:r w:rsidR="00323158">
        <w:t xml:space="preserve"> </w:t>
      </w:r>
      <w:r>
        <w:t>sei</w:t>
      </w:r>
      <w:r w:rsidR="00323158">
        <w:t xml:space="preserve"> </w:t>
      </w:r>
      <w:r>
        <w:t>ein</w:t>
      </w:r>
      <w:r w:rsidR="00323158">
        <w:t xml:space="preserve"> </w:t>
      </w:r>
      <w:r>
        <w:t>armer</w:t>
      </w:r>
      <w:r w:rsidR="00323158">
        <w:t xml:space="preserve"> </w:t>
      </w:r>
      <w:r>
        <w:t>Wicht,</w:t>
      </w:r>
      <w:r w:rsidR="00323158">
        <w:t xml:space="preserve"> </w:t>
      </w:r>
      <w:r>
        <w:t>er</w:t>
      </w:r>
      <w:r w:rsidR="00323158">
        <w:t xml:space="preserve"> </w:t>
      </w:r>
      <w:r>
        <w:t>aber</w:t>
      </w:r>
      <w:r w:rsidR="00323158">
        <w:t xml:space="preserve"> </w:t>
      </w:r>
      <w:r>
        <w:t>der</w:t>
      </w:r>
      <w:r w:rsidR="00323158">
        <w:t xml:space="preserve"> </w:t>
      </w:r>
      <w:r>
        <w:t>Herr,</w:t>
      </w:r>
      <w:r w:rsidR="00323158">
        <w:t xml:space="preserve"> </w:t>
      </w:r>
      <w:r>
        <w:t>und</w:t>
      </w:r>
      <w:r w:rsidR="00323158">
        <w:t xml:space="preserve"> </w:t>
      </w:r>
      <w:r>
        <w:t>das</w:t>
      </w:r>
      <w:r w:rsidR="00323158">
        <w:t xml:space="preserve"> </w:t>
      </w:r>
      <w:r>
        <w:t>ist</w:t>
      </w:r>
      <w:r w:rsidR="00323158">
        <w:t xml:space="preserve"> </w:t>
      </w:r>
      <w:r>
        <w:t>genug.</w:t>
      </w:r>
      <w:r w:rsidR="00323158">
        <w:t xml:space="preserve"> </w:t>
      </w:r>
      <w:r>
        <w:t>Ich</w:t>
      </w:r>
      <w:r w:rsidR="00323158">
        <w:t xml:space="preserve"> </w:t>
      </w:r>
      <w:r>
        <w:t>erwarte</w:t>
      </w:r>
      <w:r w:rsidR="00323158">
        <w:t xml:space="preserve"> </w:t>
      </w:r>
      <w:r>
        <w:t>also</w:t>
      </w:r>
      <w:r w:rsidR="00323158">
        <w:t xml:space="preserve"> </w:t>
      </w:r>
      <w:r>
        <w:t>auch</w:t>
      </w:r>
      <w:r w:rsidR="00323158">
        <w:t xml:space="preserve"> </w:t>
      </w:r>
      <w:r>
        <w:t>von</w:t>
      </w:r>
      <w:r w:rsidR="00323158">
        <w:t xml:space="preserve"> </w:t>
      </w:r>
      <w:r>
        <w:t>Tübingen</w:t>
      </w:r>
      <w:r w:rsidR="00323158">
        <w:t xml:space="preserve"> </w:t>
      </w:r>
      <w:r>
        <w:t>nicht</w:t>
      </w:r>
      <w:r w:rsidR="00323158">
        <w:t xml:space="preserve"> </w:t>
      </w:r>
      <w:r>
        <w:t>zu</w:t>
      </w:r>
      <w:r w:rsidR="00323158">
        <w:t xml:space="preserve"> </w:t>
      </w:r>
      <w:r>
        <w:t>viel.</w:t>
      </w:r>
      <w:r w:rsidR="00323158">
        <w:t xml:space="preserve"> </w:t>
      </w:r>
      <w:r>
        <w:t>Du</w:t>
      </w:r>
      <w:r w:rsidR="00323158">
        <w:t xml:space="preserve"> </w:t>
      </w:r>
      <w:r>
        <w:t>solltest</w:t>
      </w:r>
      <w:r w:rsidR="00323158">
        <w:t xml:space="preserve"> </w:t>
      </w:r>
      <w:r>
        <w:t>einmal</w:t>
      </w:r>
      <w:r w:rsidR="00323158">
        <w:t xml:space="preserve"> </w:t>
      </w:r>
      <w:r>
        <w:t>ein</w:t>
      </w:r>
      <w:r w:rsidR="00323158">
        <w:t xml:space="preserve"> </w:t>
      </w:r>
      <w:r>
        <w:t>Buch</w:t>
      </w:r>
      <w:r w:rsidR="00323158">
        <w:t xml:space="preserve"> </w:t>
      </w:r>
      <w:r>
        <w:t>durcharbeiten</w:t>
      </w:r>
      <w:r w:rsidR="00323158">
        <w:t xml:space="preserve"> </w:t>
      </w:r>
      <w:r>
        <w:t>wie</w:t>
      </w:r>
      <w:r w:rsidR="00323158">
        <w:t xml:space="preserve"> </w:t>
      </w:r>
      <w:r>
        <w:t>Calvins</w:t>
      </w:r>
      <w:r w:rsidR="00323158">
        <w:t xml:space="preserve"> </w:t>
      </w:r>
      <w:r>
        <w:t>Institutionen,</w:t>
      </w:r>
      <w:r w:rsidR="00323158">
        <w:t xml:space="preserve"> </w:t>
      </w:r>
      <w:r>
        <w:t>welches</w:t>
      </w:r>
      <w:r w:rsidR="00323158">
        <w:t xml:space="preserve"> </w:t>
      </w:r>
      <w:r>
        <w:t>ist</w:t>
      </w:r>
      <w:r w:rsidR="00323158">
        <w:t xml:space="preserve"> </w:t>
      </w:r>
      <w:proofErr w:type="spellStart"/>
      <w:r>
        <w:t>instar</w:t>
      </w:r>
      <w:proofErr w:type="spellEnd"/>
      <w:r w:rsidR="00323158">
        <w:t xml:space="preserve"> </w:t>
      </w:r>
      <w:proofErr w:type="spellStart"/>
      <w:r>
        <w:t>multarum</w:t>
      </w:r>
      <w:proofErr w:type="spellEnd"/>
      <w:r w:rsidR="00323158">
        <w:t xml:space="preserve"> </w:t>
      </w:r>
      <w:proofErr w:type="spellStart"/>
      <w:r>
        <w:t>bibliothecarum</w:t>
      </w:r>
      <w:proofErr w:type="spellEnd"/>
      <w:r w:rsidR="00323158">
        <w:t xml:space="preserve"> </w:t>
      </w:r>
      <w:r>
        <w:t>(welches</w:t>
      </w:r>
      <w:r w:rsidR="00323158">
        <w:t xml:space="preserve"> </w:t>
      </w:r>
      <w:r>
        <w:t>viele</w:t>
      </w:r>
      <w:r w:rsidR="00323158">
        <w:t xml:space="preserve"> </w:t>
      </w:r>
      <w:r>
        <w:t>Bibliotheken</w:t>
      </w:r>
      <w:r w:rsidR="00323158">
        <w:t xml:space="preserve"> </w:t>
      </w:r>
      <w:r>
        <w:t>aufwiegt),</w:t>
      </w:r>
      <w:r w:rsidR="00323158">
        <w:t xml:space="preserve"> </w:t>
      </w:r>
      <w:r>
        <w:t>und</w:t>
      </w:r>
      <w:r w:rsidR="00323158">
        <w:t xml:space="preserve"> </w:t>
      </w:r>
      <w:r>
        <w:t>wo</w:t>
      </w:r>
      <w:r w:rsidR="00323158">
        <w:t xml:space="preserve"> </w:t>
      </w:r>
      <w:r>
        <w:t>man</w:t>
      </w:r>
      <w:r w:rsidR="00323158">
        <w:t xml:space="preserve"> </w:t>
      </w:r>
      <w:r>
        <w:t>am</w:t>
      </w:r>
      <w:r w:rsidR="00323158">
        <w:t xml:space="preserve"> </w:t>
      </w:r>
      <w:r>
        <w:t>eigentlichsten</w:t>
      </w:r>
      <w:r w:rsidR="00323158">
        <w:t xml:space="preserve"> </w:t>
      </w:r>
      <w:r>
        <w:t>sehen</w:t>
      </w:r>
      <w:r w:rsidR="00323158">
        <w:t xml:space="preserve"> </w:t>
      </w:r>
      <w:r>
        <w:t>kann,</w:t>
      </w:r>
      <w:r w:rsidR="00323158">
        <w:t xml:space="preserve"> </w:t>
      </w:r>
      <w:r>
        <w:t>was</w:t>
      </w:r>
      <w:r w:rsidR="00323158">
        <w:t xml:space="preserve"> </w:t>
      </w:r>
      <w:r>
        <w:t>man</w:t>
      </w:r>
      <w:r w:rsidR="00323158">
        <w:t xml:space="preserve"> </w:t>
      </w:r>
      <w:r>
        <w:t>wollte,</w:t>
      </w:r>
      <w:r w:rsidR="00323158">
        <w:t xml:space="preserve"> </w:t>
      </w:r>
      <w:r>
        <w:t>und</w:t>
      </w:r>
      <w:r w:rsidR="00323158">
        <w:t xml:space="preserve"> </w:t>
      </w:r>
      <w:r>
        <w:t>wie</w:t>
      </w:r>
      <w:r w:rsidR="00323158">
        <w:t xml:space="preserve"> </w:t>
      </w:r>
      <w:r>
        <w:t>gelehrt</w:t>
      </w:r>
      <w:r w:rsidR="00323158">
        <w:t xml:space="preserve"> </w:t>
      </w:r>
      <w:r>
        <w:t>und</w:t>
      </w:r>
      <w:r w:rsidR="00323158">
        <w:t xml:space="preserve"> </w:t>
      </w:r>
      <w:r>
        <w:t>gründlich</w:t>
      </w:r>
      <w:r w:rsidR="00323158">
        <w:t xml:space="preserve"> </w:t>
      </w:r>
      <w:r>
        <w:t>man</w:t>
      </w:r>
      <w:r w:rsidR="00323158">
        <w:t xml:space="preserve"> </w:t>
      </w:r>
      <w:r>
        <w:t>war.</w:t>
      </w:r>
      <w:r w:rsidR="00323158">
        <w:t xml:space="preserve"> </w:t>
      </w:r>
      <w:r>
        <w:t>Wohl</w:t>
      </w:r>
      <w:r w:rsidR="00323158">
        <w:t xml:space="preserve"> </w:t>
      </w:r>
      <w:r>
        <w:lastRenderedPageBreak/>
        <w:t>dem,</w:t>
      </w:r>
      <w:r w:rsidR="00323158">
        <w:t xml:space="preserve"> </w:t>
      </w:r>
      <w:r>
        <w:t>der</w:t>
      </w:r>
      <w:r w:rsidR="00323158">
        <w:t xml:space="preserve"> </w:t>
      </w:r>
      <w:r>
        <w:t>der</w:t>
      </w:r>
      <w:r w:rsidR="00323158">
        <w:t xml:space="preserve"> </w:t>
      </w:r>
      <w:r>
        <w:t>heiligen</w:t>
      </w:r>
      <w:r w:rsidR="00323158">
        <w:t xml:space="preserve"> </w:t>
      </w:r>
      <w:r>
        <w:t>Schrift</w:t>
      </w:r>
      <w:r w:rsidR="00323158">
        <w:t xml:space="preserve"> </w:t>
      </w:r>
      <w:r>
        <w:t>wenigstens</w:t>
      </w:r>
      <w:r w:rsidR="00323158">
        <w:t xml:space="preserve"> </w:t>
      </w:r>
      <w:r>
        <w:t>die</w:t>
      </w:r>
      <w:r w:rsidR="00323158">
        <w:t xml:space="preserve"> </w:t>
      </w:r>
      <w:r>
        <w:t>Ehre</w:t>
      </w:r>
      <w:r w:rsidR="00323158">
        <w:t xml:space="preserve"> </w:t>
      </w:r>
      <w:r>
        <w:t>antut,</w:t>
      </w:r>
      <w:r w:rsidR="00323158">
        <w:t xml:space="preserve"> </w:t>
      </w:r>
      <w:proofErr w:type="spellStart"/>
      <w:r>
        <w:t>daß</w:t>
      </w:r>
      <w:proofErr w:type="spellEnd"/>
      <w:r w:rsidR="00323158">
        <w:t xml:space="preserve"> </w:t>
      </w:r>
      <w:r>
        <w:t>er</w:t>
      </w:r>
      <w:r w:rsidR="00323158">
        <w:t xml:space="preserve"> </w:t>
      </w:r>
      <w:r>
        <w:t>sich</w:t>
      </w:r>
      <w:r w:rsidR="00323158">
        <w:t xml:space="preserve"> </w:t>
      </w:r>
      <w:r>
        <w:t>dem</w:t>
      </w:r>
      <w:r w:rsidR="00323158">
        <w:t xml:space="preserve"> </w:t>
      </w:r>
      <w:r>
        <w:t>Christus</w:t>
      </w:r>
      <w:r w:rsidR="00323158">
        <w:t xml:space="preserve"> </w:t>
      </w:r>
      <w:r>
        <w:t>hingibt,</w:t>
      </w:r>
      <w:r w:rsidR="00323158">
        <w:t xml:space="preserve"> </w:t>
      </w:r>
      <w:proofErr w:type="spellStart"/>
      <w:r>
        <w:t>daß</w:t>
      </w:r>
      <w:proofErr w:type="spellEnd"/>
      <w:r w:rsidR="00323158">
        <w:t xml:space="preserve"> </w:t>
      </w:r>
      <w:r>
        <w:t>er</w:t>
      </w:r>
      <w:r w:rsidR="00323158">
        <w:t xml:space="preserve"> </w:t>
      </w:r>
      <w:r>
        <w:t>sich</w:t>
      </w:r>
      <w:r w:rsidR="00323158">
        <w:t xml:space="preserve"> </w:t>
      </w:r>
      <w:r>
        <w:t>an</w:t>
      </w:r>
      <w:r w:rsidR="00323158">
        <w:t xml:space="preserve"> </w:t>
      </w:r>
      <w:r>
        <w:t>ihm</w:t>
      </w:r>
      <w:r w:rsidR="00323158">
        <w:t xml:space="preserve"> </w:t>
      </w:r>
      <w:r>
        <w:t>legitimiere!</w:t>
      </w:r>
      <w:r w:rsidR="00323158">
        <w:t xml:space="preserve"> </w:t>
      </w:r>
    </w:p>
    <w:p w14:paraId="1D579D5C" w14:textId="7D5E954A" w:rsidR="007E5C1C" w:rsidRDefault="007E5C1C" w:rsidP="007E5C1C">
      <w:pPr>
        <w:pStyle w:val="StandardWeb"/>
      </w:pPr>
      <w:r>
        <w:t>….</w:t>
      </w:r>
      <w:r w:rsidR="00323158">
        <w:t xml:space="preserve"> </w:t>
      </w:r>
      <w:r>
        <w:t>Es</w:t>
      </w:r>
      <w:r w:rsidR="00323158">
        <w:t xml:space="preserve"> </w:t>
      </w:r>
      <w:r>
        <w:t>scheint</w:t>
      </w:r>
      <w:r w:rsidR="00323158">
        <w:t xml:space="preserve"> </w:t>
      </w:r>
      <w:r>
        <w:t>mir,</w:t>
      </w:r>
      <w:r w:rsidR="00323158">
        <w:t xml:space="preserve"> </w:t>
      </w:r>
      <w:r>
        <w:t>viele</w:t>
      </w:r>
      <w:r w:rsidR="00323158">
        <w:t xml:space="preserve"> </w:t>
      </w:r>
      <w:r>
        <w:t>junge</w:t>
      </w:r>
      <w:r w:rsidR="00323158">
        <w:t xml:space="preserve"> </w:t>
      </w:r>
      <w:r>
        <w:t>Leute</w:t>
      </w:r>
      <w:r w:rsidR="00323158">
        <w:t xml:space="preserve"> </w:t>
      </w:r>
      <w:r>
        <w:t>brennen,</w:t>
      </w:r>
      <w:r w:rsidR="00323158">
        <w:t xml:space="preserve"> </w:t>
      </w:r>
      <w:r>
        <w:t>sind</w:t>
      </w:r>
      <w:r w:rsidR="00323158">
        <w:t xml:space="preserve"> </w:t>
      </w:r>
      <w:r>
        <w:t>voll</w:t>
      </w:r>
      <w:r w:rsidR="00323158">
        <w:t xml:space="preserve"> </w:t>
      </w:r>
      <w:r>
        <w:t>von</w:t>
      </w:r>
      <w:r w:rsidR="00323158">
        <w:t xml:space="preserve"> </w:t>
      </w:r>
      <w:r>
        <w:t>einer</w:t>
      </w:r>
      <w:r w:rsidR="00323158">
        <w:t xml:space="preserve"> </w:t>
      </w:r>
      <w:r>
        <w:t>guten</w:t>
      </w:r>
      <w:r w:rsidR="00323158">
        <w:t xml:space="preserve"> </w:t>
      </w:r>
      <w:r>
        <w:t>Sache,</w:t>
      </w:r>
      <w:r w:rsidR="00323158">
        <w:t xml:space="preserve"> </w:t>
      </w:r>
      <w:r>
        <w:t>die</w:t>
      </w:r>
      <w:r w:rsidR="00323158">
        <w:t xml:space="preserve"> </w:t>
      </w:r>
      <w:r>
        <w:t>sie</w:t>
      </w:r>
      <w:r w:rsidR="00323158">
        <w:t xml:space="preserve"> </w:t>
      </w:r>
      <w:r>
        <w:t>nicht</w:t>
      </w:r>
      <w:r w:rsidR="00323158">
        <w:t xml:space="preserve"> </w:t>
      </w:r>
      <w:r>
        <w:t>kennen,</w:t>
      </w:r>
      <w:r w:rsidR="00323158">
        <w:t xml:space="preserve"> </w:t>
      </w:r>
      <w:r>
        <w:t>eine</w:t>
      </w:r>
      <w:r w:rsidR="00323158">
        <w:t xml:space="preserve"> </w:t>
      </w:r>
      <w:r>
        <w:t>Art</w:t>
      </w:r>
      <w:r w:rsidR="00323158">
        <w:t xml:space="preserve"> </w:t>
      </w:r>
      <w:r>
        <w:t>Ritter</w:t>
      </w:r>
      <w:r w:rsidR="00323158">
        <w:t xml:space="preserve"> </w:t>
      </w:r>
      <w:r>
        <w:t>von</w:t>
      </w:r>
      <w:r w:rsidR="00323158">
        <w:t xml:space="preserve"> </w:t>
      </w:r>
      <w:r>
        <w:t>Mancha.</w:t>
      </w:r>
      <w:r w:rsidR="00323158">
        <w:t xml:space="preserve"> </w:t>
      </w:r>
      <w:r>
        <w:t>Oder</w:t>
      </w:r>
      <w:r w:rsidR="00323158">
        <w:t xml:space="preserve"> </w:t>
      </w:r>
      <w:r>
        <w:t>sie</w:t>
      </w:r>
      <w:r w:rsidR="00323158">
        <w:t xml:space="preserve"> </w:t>
      </w:r>
      <w:r>
        <w:t>rollen</w:t>
      </w:r>
      <w:r w:rsidR="00323158">
        <w:t xml:space="preserve"> </w:t>
      </w:r>
      <w:r>
        <w:t>mit</w:t>
      </w:r>
      <w:r w:rsidR="00323158">
        <w:t xml:space="preserve"> </w:t>
      </w:r>
      <w:r>
        <w:t>Spritzen</w:t>
      </w:r>
      <w:r w:rsidR="00323158">
        <w:t xml:space="preserve"> </w:t>
      </w:r>
      <w:r>
        <w:t>über</w:t>
      </w:r>
      <w:r w:rsidR="00323158">
        <w:t xml:space="preserve"> </w:t>
      </w:r>
      <w:r>
        <w:t>die</w:t>
      </w:r>
      <w:r w:rsidR="00323158">
        <w:t xml:space="preserve"> </w:t>
      </w:r>
      <w:r>
        <w:t>Straße,</w:t>
      </w:r>
      <w:r w:rsidR="00323158">
        <w:t xml:space="preserve"> </w:t>
      </w:r>
      <w:proofErr w:type="spellStart"/>
      <w:r>
        <w:t>daß</w:t>
      </w:r>
      <w:proofErr w:type="spellEnd"/>
      <w:r w:rsidR="00323158">
        <w:t xml:space="preserve"> </w:t>
      </w:r>
      <w:r>
        <w:t>sich</w:t>
      </w:r>
      <w:r w:rsidR="00323158">
        <w:t xml:space="preserve"> </w:t>
      </w:r>
      <w:r>
        <w:t>jedermann</w:t>
      </w:r>
      <w:r w:rsidR="00323158">
        <w:t xml:space="preserve"> </w:t>
      </w:r>
      <w:r>
        <w:t>des</w:t>
      </w:r>
      <w:r w:rsidR="00323158">
        <w:t xml:space="preserve"> </w:t>
      </w:r>
      <w:r>
        <w:t>Getöses</w:t>
      </w:r>
      <w:r w:rsidR="00323158">
        <w:t xml:space="preserve"> </w:t>
      </w:r>
      <w:r>
        <w:t>wundert,</w:t>
      </w:r>
      <w:r w:rsidR="00323158">
        <w:t xml:space="preserve"> </w:t>
      </w:r>
      <w:r>
        <w:t>und</w:t>
      </w:r>
      <w:r w:rsidR="00323158">
        <w:t xml:space="preserve"> </w:t>
      </w:r>
      <w:r>
        <w:t>keiner</w:t>
      </w:r>
      <w:r w:rsidR="00323158">
        <w:t xml:space="preserve"> </w:t>
      </w:r>
      <w:r>
        <w:t>weiß,</w:t>
      </w:r>
      <w:r w:rsidR="00323158">
        <w:t xml:space="preserve"> </w:t>
      </w:r>
      <w:r>
        <w:t>wo</w:t>
      </w:r>
      <w:r w:rsidR="00323158">
        <w:t xml:space="preserve"> </w:t>
      </w:r>
      <w:r>
        <w:t>es</w:t>
      </w:r>
      <w:r w:rsidR="00323158">
        <w:t xml:space="preserve"> </w:t>
      </w:r>
      <w:r>
        <w:t>eigentlich</w:t>
      </w:r>
      <w:r w:rsidR="00323158">
        <w:t xml:space="preserve"> </w:t>
      </w:r>
      <w:r>
        <w:t>brenne,</w:t>
      </w:r>
      <w:r w:rsidR="00323158">
        <w:t xml:space="preserve"> </w:t>
      </w:r>
      <w:r>
        <w:t>wenn</w:t>
      </w:r>
      <w:r w:rsidR="00323158">
        <w:t xml:space="preserve"> </w:t>
      </w:r>
      <w:r>
        <w:t>sie</w:t>
      </w:r>
      <w:r w:rsidR="00323158">
        <w:t xml:space="preserve"> </w:t>
      </w:r>
      <w:r>
        <w:t>nicht</w:t>
      </w:r>
      <w:r w:rsidR="00323158">
        <w:t xml:space="preserve"> </w:t>
      </w:r>
      <w:r>
        <w:t>gar</w:t>
      </w:r>
      <w:r w:rsidR="00323158">
        <w:t xml:space="preserve"> </w:t>
      </w:r>
      <w:r>
        <w:t>ins</w:t>
      </w:r>
      <w:r w:rsidR="00323158">
        <w:t xml:space="preserve"> </w:t>
      </w:r>
      <w:r>
        <w:t>Haus</w:t>
      </w:r>
      <w:r w:rsidR="00323158">
        <w:t xml:space="preserve"> </w:t>
      </w:r>
      <w:r>
        <w:t>hineinpumpen.</w:t>
      </w:r>
      <w:r w:rsidR="00323158">
        <w:t xml:space="preserve"> </w:t>
      </w:r>
      <w:r>
        <w:t>Jeder</w:t>
      </w:r>
      <w:r w:rsidR="00323158">
        <w:t xml:space="preserve"> </w:t>
      </w:r>
      <w:r>
        <w:t>will</w:t>
      </w:r>
      <w:r w:rsidR="00323158">
        <w:t xml:space="preserve"> </w:t>
      </w:r>
      <w:r>
        <w:t>ein</w:t>
      </w:r>
      <w:r w:rsidR="00323158">
        <w:t xml:space="preserve"> </w:t>
      </w:r>
      <w:r>
        <w:t>David</w:t>
      </w:r>
      <w:r w:rsidR="00323158">
        <w:t xml:space="preserve"> </w:t>
      </w:r>
      <w:r>
        <w:t>sein,</w:t>
      </w:r>
      <w:r w:rsidR="00323158">
        <w:t xml:space="preserve"> </w:t>
      </w:r>
      <w:r>
        <w:t>wie</w:t>
      </w:r>
      <w:r w:rsidR="00323158">
        <w:t xml:space="preserve"> </w:t>
      </w:r>
      <w:r>
        <w:t>auch</w:t>
      </w:r>
      <w:r w:rsidR="00323158">
        <w:t xml:space="preserve"> </w:t>
      </w:r>
      <w:r>
        <w:t>geschrieben</w:t>
      </w:r>
      <w:r w:rsidR="00323158">
        <w:t xml:space="preserve"> </w:t>
      </w:r>
      <w:r>
        <w:t>steht:</w:t>
      </w:r>
      <w:r w:rsidR="00323158">
        <w:t xml:space="preserve"> </w:t>
      </w:r>
      <w:r>
        <w:t>Der</w:t>
      </w:r>
      <w:r w:rsidR="00323158">
        <w:t xml:space="preserve"> </w:t>
      </w:r>
      <w:r>
        <w:t>Geringste</w:t>
      </w:r>
      <w:r w:rsidR="00323158">
        <w:t xml:space="preserve"> </w:t>
      </w:r>
      <w:r>
        <w:t>wird</w:t>
      </w:r>
      <w:r w:rsidR="00323158">
        <w:t xml:space="preserve"> </w:t>
      </w:r>
      <w:r>
        <w:t>sein</w:t>
      </w:r>
      <w:r w:rsidR="00323158">
        <w:t xml:space="preserve"> </w:t>
      </w:r>
      <w:r>
        <w:t>wie</w:t>
      </w:r>
      <w:r w:rsidR="00323158">
        <w:t xml:space="preserve"> </w:t>
      </w:r>
      <w:r>
        <w:t>David.</w:t>
      </w:r>
      <w:r w:rsidR="00323158">
        <w:t xml:space="preserve"> </w:t>
      </w:r>
    </w:p>
    <w:p w14:paraId="453C8599" w14:textId="64EBF1A7" w:rsidR="007E5C1C" w:rsidRDefault="007E5C1C" w:rsidP="007E5C1C">
      <w:pPr>
        <w:pStyle w:val="StandardWeb"/>
      </w:pPr>
      <w:r>
        <w:t>Nun,</w:t>
      </w:r>
      <w:r w:rsidR="00323158">
        <w:t xml:space="preserve"> </w:t>
      </w:r>
      <w:proofErr w:type="spellStart"/>
      <w:r>
        <w:t>Adio</w:t>
      </w:r>
      <w:proofErr w:type="spellEnd"/>
      <w:r>
        <w:t>,</w:t>
      </w:r>
      <w:r w:rsidR="00323158">
        <w:t xml:space="preserve"> </w:t>
      </w:r>
      <w:r>
        <w:t>lieber</w:t>
      </w:r>
      <w:r w:rsidR="00323158">
        <w:t xml:space="preserve"> </w:t>
      </w:r>
      <w:r>
        <w:t>Junge,</w:t>
      </w:r>
      <w:r w:rsidR="00323158">
        <w:t xml:space="preserve"> </w:t>
      </w:r>
      <w:r>
        <w:t>sei</w:t>
      </w:r>
      <w:r w:rsidR="00323158">
        <w:t xml:space="preserve"> </w:t>
      </w:r>
      <w:r>
        <w:t>herzlich</w:t>
      </w:r>
      <w:r w:rsidR="00323158">
        <w:t xml:space="preserve"> </w:t>
      </w:r>
      <w:proofErr w:type="spellStart"/>
      <w:r>
        <w:t>gegrüßet</w:t>
      </w:r>
      <w:proofErr w:type="spellEnd"/>
      <w:r>
        <w:t>!</w:t>
      </w:r>
      <w:r w:rsidR="00323158">
        <w:t xml:space="preserve"> </w:t>
      </w:r>
      <w:r>
        <w:t>Wir</w:t>
      </w:r>
      <w:r w:rsidR="00323158">
        <w:t xml:space="preserve"> </w:t>
      </w:r>
      <w:r>
        <w:t>alle</w:t>
      </w:r>
      <w:r w:rsidR="00323158">
        <w:t xml:space="preserve"> </w:t>
      </w:r>
      <w:r>
        <w:t>grüßen</w:t>
      </w:r>
      <w:r w:rsidR="00323158">
        <w:t xml:space="preserve"> </w:t>
      </w:r>
      <w:r>
        <w:t>Dich</w:t>
      </w:r>
      <w:r w:rsidR="00323158">
        <w:t xml:space="preserve"> </w:t>
      </w:r>
      <w:r>
        <w:t>sehr,</w:t>
      </w:r>
      <w:r w:rsidR="00323158">
        <w:t xml:space="preserve"> </w:t>
      </w:r>
      <w:r>
        <w:t>besonders</w:t>
      </w:r>
      <w:r w:rsidR="00323158">
        <w:t xml:space="preserve"> </w:t>
      </w:r>
    </w:p>
    <w:p w14:paraId="3DDE1ABF" w14:textId="6DA7E3E5" w:rsidR="007E5C1C" w:rsidRDefault="007E5C1C" w:rsidP="007E5C1C">
      <w:pPr>
        <w:pStyle w:val="StandardWeb"/>
      </w:pPr>
      <w:r>
        <w:t>Dein</w:t>
      </w:r>
      <w:r w:rsidR="00323158">
        <w:t xml:space="preserve"> </w:t>
      </w:r>
      <w:r>
        <w:t>Oheim</w:t>
      </w:r>
      <w:r w:rsidR="00323158">
        <w:t xml:space="preserve"> </w:t>
      </w:r>
    </w:p>
    <w:p w14:paraId="0CB4D4E7" w14:textId="657C0D52" w:rsidR="007E5C1C" w:rsidRDefault="007E5C1C" w:rsidP="007E5C1C">
      <w:pPr>
        <w:pStyle w:val="StandardWeb"/>
      </w:pPr>
      <w:proofErr w:type="spellStart"/>
      <w:r>
        <w:t>Krummacher</w:t>
      </w:r>
      <w:proofErr w:type="spellEnd"/>
      <w:r>
        <w:t>.</w:t>
      </w:r>
      <w:r w:rsidR="00323158">
        <w:t xml:space="preserve"> </w:t>
      </w:r>
    </w:p>
    <w:p w14:paraId="48275106" w14:textId="58CA2015" w:rsidR="007E5C1C" w:rsidRDefault="007E5C1C" w:rsidP="007E5C1C">
      <w:pPr>
        <w:pStyle w:val="berschrift1"/>
        <w:rPr>
          <w:sz w:val="48"/>
        </w:rPr>
      </w:pPr>
      <w:r>
        <w:t>Brief</w:t>
      </w:r>
      <w:r w:rsidR="00323158">
        <w:t xml:space="preserve"> </w:t>
      </w:r>
      <w:r>
        <w:t>an</w:t>
      </w:r>
      <w:r w:rsidR="00323158">
        <w:t xml:space="preserve"> </w:t>
      </w:r>
      <w:r>
        <w:t>einen</w:t>
      </w:r>
      <w:r w:rsidR="00323158">
        <w:t xml:space="preserve"> </w:t>
      </w:r>
      <w:r>
        <w:t>jungen</w:t>
      </w:r>
      <w:r w:rsidR="00323158">
        <w:t xml:space="preserve"> </w:t>
      </w:r>
      <w:r>
        <w:t>Prediger</w:t>
      </w:r>
    </w:p>
    <w:p w14:paraId="275C2228" w14:textId="49143333" w:rsidR="007E5C1C" w:rsidRDefault="007E5C1C" w:rsidP="007E5C1C">
      <w:pPr>
        <w:pStyle w:val="StandardWeb"/>
      </w:pPr>
      <w:r>
        <w:t>Mein</w:t>
      </w:r>
      <w:r w:rsidR="00323158">
        <w:t xml:space="preserve"> </w:t>
      </w:r>
      <w:r>
        <w:t>lieber</w:t>
      </w:r>
      <w:r w:rsidR="00323158">
        <w:t xml:space="preserve"> </w:t>
      </w:r>
      <w:r>
        <w:t>Neffe!</w:t>
      </w:r>
      <w:r w:rsidR="00323158">
        <w:t xml:space="preserve"> </w:t>
      </w:r>
    </w:p>
    <w:p w14:paraId="14971D3E" w14:textId="2AB77E78" w:rsidR="007E5C1C" w:rsidRDefault="007E5C1C" w:rsidP="007E5C1C">
      <w:pPr>
        <w:pStyle w:val="StandardWeb"/>
      </w:pPr>
      <w:r>
        <w:t>Diesmal</w:t>
      </w:r>
      <w:r w:rsidR="00323158">
        <w:t xml:space="preserve"> </w:t>
      </w:r>
      <w:r>
        <w:t>will</w:t>
      </w:r>
      <w:r w:rsidR="00323158">
        <w:t xml:space="preserve"> </w:t>
      </w:r>
      <w:r>
        <w:t>ich</w:t>
      </w:r>
      <w:r w:rsidR="00323158">
        <w:t xml:space="preserve"> </w:t>
      </w:r>
      <w:r>
        <w:t>mit</w:t>
      </w:r>
      <w:r w:rsidR="00323158">
        <w:t xml:space="preserve"> </w:t>
      </w:r>
      <w:r>
        <w:t>Tadeln</w:t>
      </w:r>
      <w:r w:rsidR="00323158">
        <w:t xml:space="preserve"> </w:t>
      </w:r>
      <w:r>
        <w:t>anfangen,</w:t>
      </w:r>
      <w:r w:rsidR="00323158">
        <w:t xml:space="preserve"> </w:t>
      </w:r>
      <w:r>
        <w:t>damit</w:t>
      </w:r>
      <w:r w:rsidR="00323158">
        <w:t xml:space="preserve"> </w:t>
      </w:r>
      <w:r>
        <w:t>auch</w:t>
      </w:r>
      <w:r w:rsidR="00323158">
        <w:t xml:space="preserve"> </w:t>
      </w:r>
      <w:r>
        <w:t>in</w:t>
      </w:r>
      <w:r w:rsidR="00323158">
        <w:t xml:space="preserve"> </w:t>
      </w:r>
      <w:r>
        <w:t>meinem</w:t>
      </w:r>
      <w:r w:rsidR="00323158">
        <w:t xml:space="preserve"> </w:t>
      </w:r>
      <w:r>
        <w:t>Briefe</w:t>
      </w:r>
      <w:r w:rsidR="00323158">
        <w:t xml:space="preserve"> </w:t>
      </w:r>
      <w:r>
        <w:t>das</w:t>
      </w:r>
      <w:r w:rsidR="00323158">
        <w:t xml:space="preserve"> </w:t>
      </w:r>
      <w:r>
        <w:t>Ende</w:t>
      </w:r>
      <w:r w:rsidR="00323158">
        <w:t xml:space="preserve"> </w:t>
      </w:r>
      <w:r>
        <w:t>besser</w:t>
      </w:r>
      <w:r w:rsidR="00323158">
        <w:t xml:space="preserve"> </w:t>
      </w:r>
      <w:r>
        <w:t>sei</w:t>
      </w:r>
      <w:r w:rsidR="00323158">
        <w:t xml:space="preserve"> </w:t>
      </w:r>
      <w:r>
        <w:t>wie</w:t>
      </w:r>
      <w:r w:rsidR="00323158">
        <w:t xml:space="preserve"> </w:t>
      </w:r>
      <w:r>
        <w:t>der</w:t>
      </w:r>
      <w:r w:rsidR="00323158">
        <w:t xml:space="preserve"> </w:t>
      </w:r>
      <w:r>
        <w:t>Anfang.</w:t>
      </w:r>
      <w:r w:rsidR="00323158">
        <w:t xml:space="preserve"> Prediger </w:t>
      </w:r>
      <w:r>
        <w:t>7</w:t>
      </w:r>
      <w:r w:rsidR="00323158">
        <w:t>, 9</w:t>
      </w:r>
      <w:r>
        <w:t>.</w:t>
      </w:r>
      <w:r w:rsidR="00323158">
        <w:t xml:space="preserve"> </w:t>
      </w:r>
      <w:r>
        <w:t>Tadel</w:t>
      </w:r>
      <w:r w:rsidR="00323158">
        <w:t xml:space="preserve"> </w:t>
      </w:r>
      <w:r>
        <w:t>ist</w:t>
      </w:r>
      <w:r w:rsidR="00323158">
        <w:t xml:space="preserve"> </w:t>
      </w:r>
      <w:r>
        <w:t>ein</w:t>
      </w:r>
      <w:r w:rsidR="00323158">
        <w:t xml:space="preserve"> </w:t>
      </w:r>
      <w:r>
        <w:t>gutes</w:t>
      </w:r>
      <w:r w:rsidR="00323158">
        <w:t xml:space="preserve"> </w:t>
      </w:r>
      <w:r>
        <w:t>Ding,</w:t>
      </w:r>
      <w:r w:rsidR="00323158">
        <w:t xml:space="preserve"> </w:t>
      </w:r>
      <w:r>
        <w:t>wer</w:t>
      </w:r>
      <w:r w:rsidR="00323158">
        <w:t xml:space="preserve"> </w:t>
      </w:r>
      <w:r>
        <w:t>sein</w:t>
      </w:r>
      <w:r w:rsidR="00323158">
        <w:t xml:space="preserve"> </w:t>
      </w:r>
      <w:r>
        <w:t>recht</w:t>
      </w:r>
      <w:r w:rsidR="00323158">
        <w:t xml:space="preserve"> </w:t>
      </w:r>
      <w:r>
        <w:t>zu</w:t>
      </w:r>
      <w:r w:rsidR="00323158">
        <w:t xml:space="preserve"> </w:t>
      </w:r>
      <w:r>
        <w:t>brauchen</w:t>
      </w:r>
      <w:r w:rsidR="00323158">
        <w:t xml:space="preserve"> </w:t>
      </w:r>
      <w:r>
        <w:t>weiß,</w:t>
      </w:r>
      <w:r w:rsidR="00323158">
        <w:t xml:space="preserve"> </w:t>
      </w:r>
      <w:r>
        <w:t>sei</w:t>
      </w:r>
      <w:r w:rsidR="00323158">
        <w:t xml:space="preserve"> </w:t>
      </w:r>
      <w:r>
        <w:t>es</w:t>
      </w:r>
      <w:r w:rsidR="00323158">
        <w:t xml:space="preserve"> </w:t>
      </w:r>
      <w:r>
        <w:t>gebend</w:t>
      </w:r>
      <w:r w:rsidR="00323158">
        <w:t xml:space="preserve"> </w:t>
      </w:r>
      <w:r>
        <w:t>oder</w:t>
      </w:r>
      <w:r w:rsidR="00323158">
        <w:t xml:space="preserve"> </w:t>
      </w:r>
      <w:r>
        <w:t>empfangend.</w:t>
      </w:r>
      <w:r w:rsidR="00323158">
        <w:t xml:space="preserve"> </w:t>
      </w:r>
      <w:proofErr w:type="spellStart"/>
      <w:r>
        <w:t>Erstlich</w:t>
      </w:r>
      <w:proofErr w:type="spellEnd"/>
      <w:r w:rsidR="00323158">
        <w:t xml:space="preserve"> </w:t>
      </w:r>
      <w:r>
        <w:t>demnach</w:t>
      </w:r>
      <w:r w:rsidR="00323158">
        <w:t xml:space="preserve"> </w:t>
      </w:r>
      <w:r>
        <w:t>tadle</w:t>
      </w:r>
      <w:r w:rsidR="00323158">
        <w:t xml:space="preserve"> </w:t>
      </w:r>
      <w:r>
        <w:t>ich</w:t>
      </w:r>
      <w:r w:rsidR="00323158">
        <w:t xml:space="preserve"> </w:t>
      </w:r>
      <w:r>
        <w:t>Deine</w:t>
      </w:r>
      <w:r w:rsidR="00323158">
        <w:t xml:space="preserve"> </w:t>
      </w:r>
      <w:r>
        <w:t>bleiche</w:t>
      </w:r>
      <w:r w:rsidR="00323158">
        <w:t xml:space="preserve"> </w:t>
      </w:r>
      <w:r>
        <w:t>Tinte,</w:t>
      </w:r>
      <w:r w:rsidR="00323158">
        <w:t xml:space="preserve"> </w:t>
      </w:r>
      <w:r>
        <w:t>zum</w:t>
      </w:r>
      <w:r w:rsidR="00323158">
        <w:t xml:space="preserve"> </w:t>
      </w:r>
      <w:r>
        <w:t>andern</w:t>
      </w:r>
      <w:r w:rsidR="00323158">
        <w:t xml:space="preserve"> </w:t>
      </w:r>
      <w:r>
        <w:t>Deine</w:t>
      </w:r>
      <w:r w:rsidR="00323158">
        <w:t xml:space="preserve"> </w:t>
      </w:r>
      <w:r>
        <w:t>Säumigkeit,</w:t>
      </w:r>
      <w:r w:rsidR="00323158">
        <w:t xml:space="preserve"> </w:t>
      </w:r>
      <w:r>
        <w:t>nach</w:t>
      </w:r>
      <w:r w:rsidR="00323158">
        <w:t xml:space="preserve"> </w:t>
      </w:r>
      <w:r>
        <w:t>welcher</w:t>
      </w:r>
      <w:r w:rsidR="00323158">
        <w:t xml:space="preserve"> </w:t>
      </w:r>
      <w:r>
        <w:t>Du</w:t>
      </w:r>
      <w:r w:rsidR="00323158">
        <w:t xml:space="preserve"> </w:t>
      </w:r>
      <w:r>
        <w:t>Dein</w:t>
      </w:r>
      <w:r w:rsidR="00323158">
        <w:t xml:space="preserve"> </w:t>
      </w:r>
      <w:r>
        <w:t>Briefschreiben</w:t>
      </w:r>
      <w:r w:rsidR="00323158">
        <w:t xml:space="preserve"> </w:t>
      </w:r>
      <w:r>
        <w:t>bis</w:t>
      </w:r>
      <w:r w:rsidR="00323158">
        <w:t xml:space="preserve"> </w:t>
      </w:r>
      <w:r>
        <w:t>auf</w:t>
      </w:r>
      <w:r w:rsidR="00323158">
        <w:t xml:space="preserve"> </w:t>
      </w:r>
      <w:r>
        <w:t>die</w:t>
      </w:r>
      <w:r w:rsidR="00323158">
        <w:t xml:space="preserve"> </w:t>
      </w:r>
      <w:r>
        <w:t>letzten</w:t>
      </w:r>
      <w:r w:rsidR="00323158">
        <w:t xml:space="preserve"> </w:t>
      </w:r>
      <w:r>
        <w:t>Augenblicke</w:t>
      </w:r>
      <w:r w:rsidR="00323158">
        <w:t xml:space="preserve"> </w:t>
      </w:r>
      <w:r>
        <w:t>verschiebst</w:t>
      </w:r>
      <w:r w:rsidR="00323158">
        <w:t xml:space="preserve"> </w:t>
      </w:r>
      <w:r>
        <w:t>und</w:t>
      </w:r>
      <w:r w:rsidR="00323158">
        <w:t xml:space="preserve"> </w:t>
      </w:r>
      <w:r>
        <w:t>Dich</w:t>
      </w:r>
      <w:r w:rsidR="00323158">
        <w:t xml:space="preserve"> </w:t>
      </w:r>
      <w:r>
        <w:t>sodann</w:t>
      </w:r>
      <w:r w:rsidR="00323158">
        <w:t xml:space="preserve"> </w:t>
      </w:r>
      <w:r>
        <w:t>mit</w:t>
      </w:r>
      <w:r w:rsidR="00323158">
        <w:t xml:space="preserve"> </w:t>
      </w:r>
      <w:r>
        <w:t>der</w:t>
      </w:r>
      <w:r w:rsidR="00323158">
        <w:t xml:space="preserve"> </w:t>
      </w:r>
      <w:r>
        <w:t>Eilfertigkeit</w:t>
      </w:r>
      <w:r w:rsidR="00323158">
        <w:t xml:space="preserve"> </w:t>
      </w:r>
      <w:r>
        <w:t>des</w:t>
      </w:r>
      <w:r w:rsidR="00323158">
        <w:t xml:space="preserve"> </w:t>
      </w:r>
      <w:r>
        <w:t>Briefträgers</w:t>
      </w:r>
      <w:r w:rsidR="00323158">
        <w:t xml:space="preserve"> </w:t>
      </w:r>
      <w:r>
        <w:t>entschuldigst,</w:t>
      </w:r>
      <w:r w:rsidR="00323158">
        <w:t xml:space="preserve"> </w:t>
      </w:r>
      <w:r>
        <w:t>welches</w:t>
      </w:r>
      <w:r w:rsidR="00323158">
        <w:t xml:space="preserve"> </w:t>
      </w:r>
      <w:r>
        <w:t>gar</w:t>
      </w:r>
      <w:r w:rsidR="00323158">
        <w:t xml:space="preserve"> </w:t>
      </w:r>
      <w:r>
        <w:t>nicht</w:t>
      </w:r>
      <w:r w:rsidR="00323158">
        <w:t xml:space="preserve"> </w:t>
      </w:r>
      <w:r>
        <w:t>zu</w:t>
      </w:r>
      <w:r w:rsidR="00323158">
        <w:t xml:space="preserve"> </w:t>
      </w:r>
      <w:r>
        <w:t>entschuldigen</w:t>
      </w:r>
      <w:r w:rsidR="00323158">
        <w:t xml:space="preserve"> </w:t>
      </w:r>
      <w:r>
        <w:t>ist.</w:t>
      </w:r>
      <w:r w:rsidR="00323158">
        <w:t xml:space="preserve"> </w:t>
      </w:r>
      <w:r>
        <w:t>Nimm</w:t>
      </w:r>
      <w:r w:rsidR="00323158">
        <w:t xml:space="preserve"> </w:t>
      </w:r>
      <w:r>
        <w:t>dir</w:t>
      </w:r>
      <w:r w:rsidR="00323158">
        <w:t xml:space="preserve"> </w:t>
      </w:r>
      <w:r>
        <w:t>die</w:t>
      </w:r>
      <w:r w:rsidR="00323158">
        <w:t xml:space="preserve"> </w:t>
      </w:r>
      <w:r>
        <w:t>Zeit</w:t>
      </w:r>
      <w:r w:rsidR="00323158">
        <w:t xml:space="preserve"> </w:t>
      </w:r>
      <w:r>
        <w:t>zum</w:t>
      </w:r>
      <w:r w:rsidR="00323158">
        <w:t xml:space="preserve"> </w:t>
      </w:r>
      <w:r>
        <w:t>Schreiben,</w:t>
      </w:r>
      <w:r w:rsidR="00323158">
        <w:t xml:space="preserve"> </w:t>
      </w:r>
      <w:r>
        <w:t>damit</w:t>
      </w:r>
      <w:r w:rsidR="00323158">
        <w:t xml:space="preserve"> </w:t>
      </w:r>
      <w:r>
        <w:t>kein</w:t>
      </w:r>
      <w:r w:rsidR="00323158">
        <w:t xml:space="preserve"> </w:t>
      </w:r>
      <w:r>
        <w:t>Vermittler</w:t>
      </w:r>
      <w:r w:rsidR="00323158">
        <w:t xml:space="preserve"> </w:t>
      </w:r>
      <w:r>
        <w:t>oder</w:t>
      </w:r>
      <w:r w:rsidR="00323158">
        <w:t xml:space="preserve"> </w:t>
      </w:r>
      <w:r>
        <w:t>bezweckter</w:t>
      </w:r>
      <w:r w:rsidR="00323158">
        <w:t xml:space="preserve"> </w:t>
      </w:r>
      <w:r>
        <w:t>Empfänger</w:t>
      </w:r>
      <w:r w:rsidR="00323158">
        <w:t xml:space="preserve"> </w:t>
      </w:r>
      <w:r>
        <w:t>Deiner</w:t>
      </w:r>
      <w:r w:rsidR="00323158">
        <w:t xml:space="preserve"> </w:t>
      </w:r>
      <w:r>
        <w:t>Briefe</w:t>
      </w:r>
      <w:r w:rsidR="00323158">
        <w:t xml:space="preserve"> </w:t>
      </w:r>
      <w:r>
        <w:t>durch</w:t>
      </w:r>
      <w:r w:rsidR="00323158">
        <w:t xml:space="preserve"> </w:t>
      </w:r>
      <w:r>
        <w:t>Dich</w:t>
      </w:r>
      <w:r w:rsidR="00323158">
        <w:t xml:space="preserve"> </w:t>
      </w:r>
      <w:r>
        <w:t>leide!</w:t>
      </w:r>
      <w:r w:rsidR="00323158">
        <w:t xml:space="preserve"> </w:t>
      </w:r>
    </w:p>
    <w:p w14:paraId="04499CA8" w14:textId="4891ED91" w:rsidR="007E5C1C" w:rsidRDefault="007E5C1C" w:rsidP="007E5C1C">
      <w:pPr>
        <w:pStyle w:val="StandardWeb"/>
      </w:pPr>
      <w:r>
        <w:t>Es</w:t>
      </w:r>
      <w:r w:rsidR="00323158">
        <w:t xml:space="preserve"> </w:t>
      </w:r>
      <w:r>
        <w:t>hat</w:t>
      </w:r>
      <w:r w:rsidR="00323158">
        <w:t xml:space="preserve"> </w:t>
      </w:r>
      <w:r>
        <w:t>mich</w:t>
      </w:r>
      <w:r w:rsidR="00323158">
        <w:t xml:space="preserve"> </w:t>
      </w:r>
      <w:r>
        <w:t>sehr</w:t>
      </w:r>
      <w:r w:rsidR="00323158">
        <w:t xml:space="preserve"> </w:t>
      </w:r>
      <w:r>
        <w:t>gefreut,</w:t>
      </w:r>
      <w:r w:rsidR="00323158">
        <w:t xml:space="preserve"> </w:t>
      </w:r>
      <w:r>
        <w:t>mein</w:t>
      </w:r>
      <w:r w:rsidR="00323158">
        <w:t xml:space="preserve"> </w:t>
      </w:r>
      <w:r>
        <w:t>lieber</w:t>
      </w:r>
      <w:r w:rsidR="00323158">
        <w:t xml:space="preserve"> </w:t>
      </w:r>
      <w:r>
        <w:t>Bruder,</w:t>
      </w:r>
      <w:r w:rsidR="00323158">
        <w:t xml:space="preserve"> </w:t>
      </w:r>
      <w:proofErr w:type="spellStart"/>
      <w:r>
        <w:t>daß</w:t>
      </w:r>
      <w:proofErr w:type="spellEnd"/>
      <w:r w:rsidR="00323158">
        <w:t xml:space="preserve"> </w:t>
      </w:r>
      <w:r>
        <w:t>der</w:t>
      </w:r>
      <w:r w:rsidR="00323158">
        <w:t xml:space="preserve"> </w:t>
      </w:r>
      <w:r>
        <w:t>Herr</w:t>
      </w:r>
      <w:r w:rsidR="00323158">
        <w:t xml:space="preserve"> </w:t>
      </w:r>
      <w:r>
        <w:t>Dir</w:t>
      </w:r>
      <w:r w:rsidR="00323158">
        <w:t xml:space="preserve"> </w:t>
      </w:r>
      <w:r>
        <w:t>Gnade</w:t>
      </w:r>
      <w:r w:rsidR="00323158">
        <w:t xml:space="preserve"> </w:t>
      </w:r>
      <w:r>
        <w:t>gegeben,</w:t>
      </w:r>
      <w:r w:rsidR="00323158">
        <w:t xml:space="preserve"> </w:t>
      </w:r>
      <w:r>
        <w:t>meinen</w:t>
      </w:r>
      <w:r w:rsidR="00323158">
        <w:t xml:space="preserve"> </w:t>
      </w:r>
      <w:r>
        <w:t>Tadel</w:t>
      </w:r>
      <w:r w:rsidR="00323158">
        <w:t xml:space="preserve"> </w:t>
      </w:r>
      <w:r>
        <w:t>in</w:t>
      </w:r>
      <w:r w:rsidR="00323158">
        <w:t xml:space="preserve"> </w:t>
      </w:r>
      <w:r>
        <w:t>meinem</w:t>
      </w:r>
      <w:r w:rsidR="00323158">
        <w:t xml:space="preserve"> </w:t>
      </w:r>
      <w:r>
        <w:t>vorigen</w:t>
      </w:r>
      <w:r w:rsidR="00323158">
        <w:t xml:space="preserve"> </w:t>
      </w:r>
      <w:r>
        <w:t>Briefe</w:t>
      </w:r>
      <w:r w:rsidR="00323158">
        <w:t xml:space="preserve"> </w:t>
      </w:r>
      <w:r>
        <w:t>so</w:t>
      </w:r>
      <w:r w:rsidR="00323158">
        <w:t xml:space="preserve"> </w:t>
      </w:r>
      <w:r>
        <w:t>ergeben</w:t>
      </w:r>
      <w:r w:rsidR="00323158">
        <w:t xml:space="preserve"> </w:t>
      </w:r>
      <w:r>
        <w:t>anzunehmen,</w:t>
      </w:r>
      <w:r w:rsidR="00323158">
        <w:t xml:space="preserve"> </w:t>
      </w:r>
      <w:r>
        <w:t>obschon</w:t>
      </w:r>
      <w:r w:rsidR="00323158">
        <w:t xml:space="preserve"> </w:t>
      </w:r>
      <w:r>
        <w:t>die</w:t>
      </w:r>
      <w:r w:rsidR="00323158">
        <w:t xml:space="preserve"> </w:t>
      </w:r>
      <w:r>
        <w:t>Salbe</w:t>
      </w:r>
      <w:r w:rsidR="00323158">
        <w:t xml:space="preserve"> </w:t>
      </w:r>
      <w:r>
        <w:t>wohl</w:t>
      </w:r>
      <w:r w:rsidR="00323158">
        <w:t xml:space="preserve"> </w:t>
      </w:r>
      <w:r>
        <w:t>nicht</w:t>
      </w:r>
      <w:r w:rsidR="00323158">
        <w:t xml:space="preserve"> </w:t>
      </w:r>
      <w:r>
        <w:t>nach</w:t>
      </w:r>
      <w:r w:rsidR="00323158">
        <w:t xml:space="preserve"> </w:t>
      </w:r>
      <w:r>
        <w:t>Apothekerkunst</w:t>
      </w:r>
      <w:r w:rsidR="00323158">
        <w:t xml:space="preserve"> </w:t>
      </w:r>
      <w:r>
        <w:t>bereitet,</w:t>
      </w:r>
      <w:r w:rsidR="00323158">
        <w:t xml:space="preserve"> </w:t>
      </w:r>
      <w:r>
        <w:t>nicht</w:t>
      </w:r>
      <w:r w:rsidR="00323158">
        <w:t xml:space="preserve"> </w:t>
      </w:r>
      <w:r>
        <w:t>versilbert</w:t>
      </w:r>
      <w:r w:rsidR="00323158">
        <w:t xml:space="preserve"> </w:t>
      </w:r>
      <w:r>
        <w:t>oder</w:t>
      </w:r>
      <w:r w:rsidR="00323158">
        <w:t xml:space="preserve"> </w:t>
      </w:r>
      <w:r>
        <w:t>verzuckert</w:t>
      </w:r>
      <w:r w:rsidR="00323158">
        <w:t xml:space="preserve"> </w:t>
      </w:r>
      <w:r>
        <w:t>war.</w:t>
      </w:r>
      <w:r w:rsidR="00323158">
        <w:t xml:space="preserve"> </w:t>
      </w:r>
      <w:r>
        <w:t>Das</w:t>
      </w:r>
      <w:r w:rsidR="00323158">
        <w:t xml:space="preserve"> </w:t>
      </w:r>
      <w:r>
        <w:t>schadet</w:t>
      </w:r>
      <w:r w:rsidR="00323158">
        <w:t xml:space="preserve"> </w:t>
      </w:r>
      <w:r>
        <w:t>aber</w:t>
      </w:r>
      <w:r w:rsidR="00323158">
        <w:t xml:space="preserve"> </w:t>
      </w:r>
      <w:r>
        <w:t>auch</w:t>
      </w:r>
      <w:r w:rsidR="00323158">
        <w:t xml:space="preserve"> </w:t>
      </w:r>
      <w:r>
        <w:t>nicht</w:t>
      </w:r>
      <w:r w:rsidR="00323158">
        <w:t xml:space="preserve"> </w:t>
      </w:r>
      <w:r>
        <w:t>und</w:t>
      </w:r>
      <w:r w:rsidR="00323158">
        <w:t xml:space="preserve"> </w:t>
      </w:r>
      <w:r>
        <w:t>das</w:t>
      </w:r>
      <w:r w:rsidR="00323158">
        <w:t xml:space="preserve"> </w:t>
      </w:r>
      <w:r>
        <w:t>beliebte</w:t>
      </w:r>
      <w:r w:rsidR="00323158">
        <w:t xml:space="preserve"> </w:t>
      </w:r>
      <w:r>
        <w:t>'t</w:t>
      </w:r>
      <w:r w:rsidR="00323158">
        <w:t xml:space="preserve"> </w:t>
      </w:r>
      <w:proofErr w:type="spellStart"/>
      <w:r>
        <w:t>hoeft</w:t>
      </w:r>
      <w:proofErr w:type="spellEnd"/>
      <w:r w:rsidR="00323158">
        <w:t xml:space="preserve"> </w:t>
      </w:r>
      <w:proofErr w:type="spellStart"/>
      <w:r>
        <w:t>niet</w:t>
      </w:r>
      <w:proofErr w:type="spellEnd"/>
      <w:r>
        <w:rPr>
          <w:rStyle w:val="Endnotenzeichen"/>
        </w:rPr>
        <w:endnoteReference w:id="4"/>
      </w:r>
      <w:r w:rsidR="00323158">
        <w:t xml:space="preserve"> </w:t>
      </w:r>
      <w:r>
        <w:t>ist</w:t>
      </w:r>
      <w:r w:rsidR="00323158">
        <w:t xml:space="preserve"> </w:t>
      </w:r>
      <w:r>
        <w:t>da</w:t>
      </w:r>
      <w:r w:rsidR="00323158">
        <w:t xml:space="preserve"> </w:t>
      </w:r>
      <w:r>
        <w:t>nicht</w:t>
      </w:r>
      <w:r w:rsidR="00323158">
        <w:t xml:space="preserve"> </w:t>
      </w:r>
      <w:r>
        <w:t>immer</w:t>
      </w:r>
      <w:r w:rsidR="00323158">
        <w:t xml:space="preserve"> </w:t>
      </w:r>
      <w:r>
        <w:t>anwendbar.</w:t>
      </w:r>
      <w:r w:rsidR="00323158">
        <w:t xml:space="preserve"> </w:t>
      </w:r>
      <w:r>
        <w:t>Das</w:t>
      </w:r>
      <w:r w:rsidR="00323158">
        <w:t xml:space="preserve"> </w:t>
      </w:r>
      <w:r>
        <w:t>Selbstrechtfertigen</w:t>
      </w:r>
      <w:r w:rsidR="00323158">
        <w:t xml:space="preserve"> </w:t>
      </w:r>
      <w:r>
        <w:t>ist</w:t>
      </w:r>
      <w:r w:rsidR="00323158">
        <w:t xml:space="preserve"> </w:t>
      </w:r>
      <w:r>
        <w:t>ein</w:t>
      </w:r>
      <w:r w:rsidR="00323158">
        <w:t xml:space="preserve"> </w:t>
      </w:r>
      <w:r>
        <w:t>sehr</w:t>
      </w:r>
      <w:r w:rsidR="00323158">
        <w:t xml:space="preserve"> </w:t>
      </w:r>
      <w:r>
        <w:t>bedeutendes</w:t>
      </w:r>
      <w:r w:rsidR="00323158">
        <w:t xml:space="preserve"> </w:t>
      </w:r>
      <w:r>
        <w:t>Übel,</w:t>
      </w:r>
      <w:r w:rsidR="00323158">
        <w:t xml:space="preserve"> </w:t>
      </w:r>
      <w:r>
        <w:t>aber</w:t>
      </w:r>
      <w:r w:rsidR="00323158">
        <w:t xml:space="preserve"> </w:t>
      </w:r>
      <w:r>
        <w:t>uns</w:t>
      </w:r>
      <w:r w:rsidR="00323158">
        <w:t xml:space="preserve"> </w:t>
      </w:r>
      <w:proofErr w:type="spellStart"/>
      <w:r>
        <w:t>angeerbt</w:t>
      </w:r>
      <w:proofErr w:type="spellEnd"/>
      <w:r>
        <w:t>,</w:t>
      </w:r>
      <w:r w:rsidR="00323158">
        <w:t xml:space="preserve"> </w:t>
      </w:r>
      <w:r>
        <w:t>und</w:t>
      </w:r>
      <w:r w:rsidR="00323158">
        <w:t xml:space="preserve"> </w:t>
      </w:r>
      <w:r>
        <w:t>ich</w:t>
      </w:r>
      <w:r w:rsidR="00323158">
        <w:t xml:space="preserve"> </w:t>
      </w:r>
      <w:r>
        <w:t>wundere</w:t>
      </w:r>
      <w:r w:rsidR="00323158">
        <w:t xml:space="preserve"> </w:t>
      </w:r>
      <w:r>
        <w:t>mich</w:t>
      </w:r>
      <w:r w:rsidR="00323158">
        <w:t xml:space="preserve"> </w:t>
      </w:r>
      <w:r>
        <w:t>oft,</w:t>
      </w:r>
      <w:r w:rsidR="00323158">
        <w:t xml:space="preserve"> </w:t>
      </w:r>
      <w:r>
        <w:t>wie</w:t>
      </w:r>
      <w:r w:rsidR="00323158">
        <w:t xml:space="preserve"> </w:t>
      </w:r>
      <w:r>
        <w:t>es</w:t>
      </w:r>
      <w:r w:rsidR="00323158">
        <w:t xml:space="preserve"> </w:t>
      </w:r>
      <w:r>
        <w:t>die</w:t>
      </w:r>
      <w:r w:rsidR="00323158">
        <w:t xml:space="preserve"> </w:t>
      </w:r>
      <w:r>
        <w:t>Sünde</w:t>
      </w:r>
      <w:r w:rsidR="00323158">
        <w:t xml:space="preserve"> </w:t>
      </w:r>
      <w:r>
        <w:t>in</w:t>
      </w:r>
      <w:r w:rsidR="00323158">
        <w:t xml:space="preserve"> </w:t>
      </w:r>
      <w:r>
        <w:t>ihrer</w:t>
      </w:r>
      <w:r w:rsidR="00323158">
        <w:t xml:space="preserve"> </w:t>
      </w:r>
      <w:proofErr w:type="spellStart"/>
      <w:r>
        <w:t>sündlichen</w:t>
      </w:r>
      <w:proofErr w:type="spellEnd"/>
      <w:r w:rsidR="00323158">
        <w:t xml:space="preserve"> </w:t>
      </w:r>
      <w:r>
        <w:t>Selbstverleugnung</w:t>
      </w:r>
      <w:r w:rsidR="00323158">
        <w:t xml:space="preserve"> </w:t>
      </w:r>
      <w:r>
        <w:t>so</w:t>
      </w:r>
      <w:r w:rsidR="00323158">
        <w:t xml:space="preserve"> </w:t>
      </w:r>
      <w:r>
        <w:t>verzweifelt</w:t>
      </w:r>
      <w:r w:rsidR="00323158">
        <w:t xml:space="preserve"> </w:t>
      </w:r>
      <w:r>
        <w:t>weit</w:t>
      </w:r>
      <w:r w:rsidR="00323158">
        <w:t xml:space="preserve"> </w:t>
      </w:r>
      <w:r>
        <w:t>gebracht</w:t>
      </w:r>
      <w:r w:rsidR="00323158">
        <w:t xml:space="preserve"> </w:t>
      </w:r>
      <w:r>
        <w:t>hat,</w:t>
      </w:r>
      <w:r w:rsidR="00323158">
        <w:t xml:space="preserve"> </w:t>
      </w:r>
      <w:r>
        <w:t>und</w:t>
      </w:r>
      <w:r w:rsidR="00323158">
        <w:t xml:space="preserve"> </w:t>
      </w:r>
      <w:r>
        <w:t>wie</w:t>
      </w:r>
      <w:r w:rsidR="00323158">
        <w:t xml:space="preserve"> </w:t>
      </w:r>
      <w:r>
        <w:t>ihre</w:t>
      </w:r>
      <w:r w:rsidR="00323158">
        <w:t xml:space="preserve"> </w:t>
      </w:r>
      <w:r>
        <w:t>linke</w:t>
      </w:r>
      <w:r w:rsidR="00323158">
        <w:t xml:space="preserve"> </w:t>
      </w:r>
      <w:r>
        <w:t>Hand</w:t>
      </w:r>
      <w:r w:rsidR="00323158">
        <w:t xml:space="preserve"> </w:t>
      </w:r>
      <w:r>
        <w:t>nicht</w:t>
      </w:r>
      <w:r w:rsidR="00323158">
        <w:t xml:space="preserve"> </w:t>
      </w:r>
      <w:r>
        <w:t>will</w:t>
      </w:r>
      <w:r w:rsidR="00323158">
        <w:t xml:space="preserve"> </w:t>
      </w:r>
      <w:r>
        <w:t>wissen</w:t>
      </w:r>
      <w:r w:rsidR="00323158">
        <w:t xml:space="preserve"> </w:t>
      </w:r>
      <w:r>
        <w:t>lassen,</w:t>
      </w:r>
      <w:r w:rsidR="00323158">
        <w:t xml:space="preserve"> </w:t>
      </w:r>
      <w:r>
        <w:t>was</w:t>
      </w:r>
      <w:r w:rsidR="00323158">
        <w:t xml:space="preserve"> </w:t>
      </w:r>
      <w:r>
        <w:t>ihre</w:t>
      </w:r>
      <w:r w:rsidR="00323158">
        <w:t xml:space="preserve"> </w:t>
      </w:r>
      <w:r>
        <w:t>rechte</w:t>
      </w:r>
      <w:r w:rsidR="00323158">
        <w:t xml:space="preserve"> </w:t>
      </w:r>
      <w:r>
        <w:t>getan.</w:t>
      </w:r>
      <w:r w:rsidR="00323158">
        <w:t xml:space="preserve"> </w:t>
      </w:r>
      <w:r>
        <w:t>Gleicht</w:t>
      </w:r>
      <w:r w:rsidR="00323158">
        <w:t xml:space="preserve"> </w:t>
      </w:r>
      <w:r>
        <w:t>sie</w:t>
      </w:r>
      <w:r w:rsidR="00323158">
        <w:t xml:space="preserve"> </w:t>
      </w:r>
      <w:r>
        <w:t>den</w:t>
      </w:r>
      <w:r w:rsidR="00323158">
        <w:t xml:space="preserve"> </w:t>
      </w:r>
      <w:r>
        <w:t>Tieren,</w:t>
      </w:r>
      <w:r w:rsidR="00323158">
        <w:t xml:space="preserve"> </w:t>
      </w:r>
      <w:r>
        <w:t>die</w:t>
      </w:r>
      <w:r w:rsidR="00323158">
        <w:t xml:space="preserve"> </w:t>
      </w:r>
      <w:r>
        <w:t>sich</w:t>
      </w:r>
      <w:r w:rsidR="00323158">
        <w:t xml:space="preserve"> </w:t>
      </w:r>
      <w:r>
        <w:t>bloß</w:t>
      </w:r>
      <w:r w:rsidR="00323158">
        <w:t xml:space="preserve"> </w:t>
      </w:r>
      <w:r>
        <w:t>darum</w:t>
      </w:r>
      <w:r w:rsidR="00323158">
        <w:t xml:space="preserve"> </w:t>
      </w:r>
      <w:r>
        <w:t>tot</w:t>
      </w:r>
      <w:r w:rsidR="00323158">
        <w:t xml:space="preserve"> </w:t>
      </w:r>
      <w:r>
        <w:t>stellen,</w:t>
      </w:r>
      <w:r w:rsidR="00323158">
        <w:t xml:space="preserve"> </w:t>
      </w:r>
      <w:r>
        <w:t>damit</w:t>
      </w:r>
      <w:r w:rsidR="00323158">
        <w:t xml:space="preserve"> </w:t>
      </w:r>
      <w:r>
        <w:t>sie</w:t>
      </w:r>
      <w:r w:rsidR="00323158">
        <w:t xml:space="preserve"> </w:t>
      </w:r>
      <w:r>
        <w:t>sich</w:t>
      </w:r>
      <w:r w:rsidR="00323158">
        <w:t xml:space="preserve"> </w:t>
      </w:r>
      <w:r>
        <w:t>retten</w:t>
      </w:r>
      <w:r w:rsidR="00323158">
        <w:t xml:space="preserve"> </w:t>
      </w:r>
      <w:r>
        <w:t>und</w:t>
      </w:r>
      <w:r w:rsidR="00323158">
        <w:t xml:space="preserve"> </w:t>
      </w:r>
      <w:r>
        <w:t>wieder</w:t>
      </w:r>
      <w:r w:rsidR="00323158">
        <w:t xml:space="preserve"> </w:t>
      </w:r>
      <w:r>
        <w:t>sehr</w:t>
      </w:r>
      <w:r w:rsidR="00323158">
        <w:t xml:space="preserve"> </w:t>
      </w:r>
      <w:r>
        <w:t>flink</w:t>
      </w:r>
      <w:r w:rsidR="00323158">
        <w:t xml:space="preserve"> </w:t>
      </w:r>
      <w:r>
        <w:t>sind,</w:t>
      </w:r>
      <w:r w:rsidR="00323158">
        <w:t xml:space="preserve"> </w:t>
      </w:r>
      <w:r>
        <w:t>wenn</w:t>
      </w:r>
      <w:r w:rsidR="00323158">
        <w:t xml:space="preserve"> </w:t>
      </w:r>
      <w:r>
        <w:t>sie</w:t>
      </w:r>
      <w:r w:rsidR="00323158">
        <w:t xml:space="preserve"> </w:t>
      </w:r>
      <w:r>
        <w:t>ihren</w:t>
      </w:r>
      <w:r w:rsidR="00323158">
        <w:t xml:space="preserve"> </w:t>
      </w:r>
      <w:r>
        <w:t>Zweck</w:t>
      </w:r>
      <w:r w:rsidR="00323158">
        <w:t xml:space="preserve"> </w:t>
      </w:r>
      <w:r>
        <w:t>für</w:t>
      </w:r>
      <w:r w:rsidR="00323158">
        <w:t xml:space="preserve"> </w:t>
      </w:r>
      <w:r>
        <w:t>erreicht</w:t>
      </w:r>
      <w:r w:rsidR="00323158">
        <w:t xml:space="preserve"> </w:t>
      </w:r>
      <w:r>
        <w:t>halten?</w:t>
      </w:r>
      <w:r w:rsidR="00323158">
        <w:t xml:space="preserve"> </w:t>
      </w:r>
      <w:r>
        <w:t>Sag'</w:t>
      </w:r>
      <w:r w:rsidR="00323158">
        <w:t xml:space="preserve"> </w:t>
      </w:r>
      <w:r>
        <w:t>mir</w:t>
      </w:r>
      <w:r w:rsidR="00323158">
        <w:t xml:space="preserve"> </w:t>
      </w:r>
      <w:r>
        <w:t>einmal,</w:t>
      </w:r>
      <w:r w:rsidR="00323158">
        <w:t xml:space="preserve"> </w:t>
      </w:r>
      <w:r>
        <w:t>glaubst</w:t>
      </w:r>
      <w:r w:rsidR="00323158">
        <w:t xml:space="preserve"> </w:t>
      </w:r>
      <w:r>
        <w:t>Du</w:t>
      </w:r>
      <w:r w:rsidR="00323158">
        <w:t xml:space="preserve"> </w:t>
      </w:r>
      <w:r>
        <w:t>im</w:t>
      </w:r>
      <w:r w:rsidR="00323158">
        <w:t xml:space="preserve"> </w:t>
      </w:r>
      <w:r>
        <w:t>Ernst,</w:t>
      </w:r>
      <w:r w:rsidR="00323158">
        <w:t xml:space="preserve"> </w:t>
      </w:r>
      <w:proofErr w:type="spellStart"/>
      <w:r>
        <w:t>daß</w:t>
      </w:r>
      <w:proofErr w:type="spellEnd"/>
      <w:r w:rsidR="00323158">
        <w:t xml:space="preserve"> </w:t>
      </w:r>
      <w:r>
        <w:t>wir</w:t>
      </w:r>
      <w:r w:rsidR="00323158">
        <w:t xml:space="preserve"> </w:t>
      </w:r>
      <w:r>
        <w:t>von</w:t>
      </w:r>
      <w:r w:rsidR="00323158">
        <w:t xml:space="preserve"> </w:t>
      </w:r>
      <w:r>
        <w:t>der</w:t>
      </w:r>
      <w:r w:rsidR="00323158">
        <w:t xml:space="preserve"> </w:t>
      </w:r>
      <w:r>
        <w:t>Sünde</w:t>
      </w:r>
      <w:r w:rsidR="00323158">
        <w:t xml:space="preserve"> </w:t>
      </w:r>
      <w:r>
        <w:t>loskommen</w:t>
      </w:r>
      <w:r w:rsidR="00323158">
        <w:t xml:space="preserve"> </w:t>
      </w:r>
      <w:r>
        <w:t>können?</w:t>
      </w:r>
      <w:r w:rsidR="00323158">
        <w:t xml:space="preserve"> </w:t>
      </w:r>
      <w:r>
        <w:t>Und</w:t>
      </w:r>
      <w:r w:rsidR="00323158">
        <w:t xml:space="preserve"> </w:t>
      </w:r>
      <w:r>
        <w:t>wenn</w:t>
      </w:r>
      <w:r w:rsidR="00323158">
        <w:t xml:space="preserve"> </w:t>
      </w:r>
      <w:r>
        <w:t>Du</w:t>
      </w:r>
      <w:r w:rsidR="00323158">
        <w:t xml:space="preserve"> </w:t>
      </w:r>
      <w:r>
        <w:t>es</w:t>
      </w:r>
      <w:r w:rsidR="00323158">
        <w:t xml:space="preserve"> </w:t>
      </w:r>
      <w:r>
        <w:t>glaubst,</w:t>
      </w:r>
      <w:r w:rsidR="00323158">
        <w:t xml:space="preserve"> </w:t>
      </w:r>
      <w:r>
        <w:t>sollte</w:t>
      </w:r>
      <w:r w:rsidR="00323158">
        <w:t xml:space="preserve"> </w:t>
      </w:r>
      <w:r>
        <w:t>dann</w:t>
      </w:r>
      <w:r w:rsidR="00323158">
        <w:t xml:space="preserve"> </w:t>
      </w:r>
      <w:r>
        <w:t>wohl</w:t>
      </w:r>
      <w:r w:rsidR="00323158">
        <w:t xml:space="preserve"> </w:t>
      </w:r>
      <w:r>
        <w:t>ein</w:t>
      </w:r>
      <w:r w:rsidR="00323158">
        <w:t xml:space="preserve"> </w:t>
      </w:r>
      <w:r>
        <w:t>anderes</w:t>
      </w:r>
      <w:r w:rsidR="00323158">
        <w:t xml:space="preserve"> </w:t>
      </w:r>
      <w:r>
        <w:t>Mittel</w:t>
      </w:r>
      <w:r w:rsidR="00323158">
        <w:t xml:space="preserve"> </w:t>
      </w:r>
      <w:r>
        <w:t>dazu</w:t>
      </w:r>
      <w:r w:rsidR="00323158">
        <w:t xml:space="preserve"> </w:t>
      </w:r>
      <w:r>
        <w:t>sein,</w:t>
      </w:r>
      <w:r w:rsidR="00323158">
        <w:t xml:space="preserve"> </w:t>
      </w:r>
      <w:r>
        <w:t>als</w:t>
      </w:r>
      <w:r w:rsidR="00323158">
        <w:t xml:space="preserve"> </w:t>
      </w:r>
      <w:r>
        <w:t>der,</w:t>
      </w:r>
      <w:r w:rsidR="00323158">
        <w:t xml:space="preserve"> </w:t>
      </w:r>
      <w:r>
        <w:t>welcher</w:t>
      </w:r>
      <w:r w:rsidR="00323158">
        <w:t xml:space="preserve"> </w:t>
      </w:r>
      <w:r>
        <w:t>Weg,</w:t>
      </w:r>
      <w:r w:rsidR="00323158">
        <w:t xml:space="preserve"> </w:t>
      </w:r>
      <w:r>
        <w:t>Rat</w:t>
      </w:r>
      <w:r w:rsidR="00323158">
        <w:t xml:space="preserve"> </w:t>
      </w:r>
      <w:r>
        <w:t>und</w:t>
      </w:r>
      <w:r w:rsidR="00323158">
        <w:t xml:space="preserve"> </w:t>
      </w:r>
      <w:r>
        <w:t>Kraft</w:t>
      </w:r>
      <w:r w:rsidR="00323158">
        <w:t xml:space="preserve"> </w:t>
      </w:r>
      <w:r>
        <w:t>genannt</w:t>
      </w:r>
      <w:r w:rsidR="00323158">
        <w:t xml:space="preserve"> </w:t>
      </w:r>
      <w:r>
        <w:t>wird?</w:t>
      </w:r>
      <w:r w:rsidR="00323158">
        <w:t xml:space="preserve"> </w:t>
      </w:r>
      <w:r>
        <w:t>Aber</w:t>
      </w:r>
      <w:r w:rsidR="00323158">
        <w:t xml:space="preserve"> </w:t>
      </w:r>
      <w:r>
        <w:t>sag'</w:t>
      </w:r>
      <w:r w:rsidR="00323158">
        <w:t xml:space="preserve"> </w:t>
      </w:r>
      <w:r>
        <w:t>mir</w:t>
      </w:r>
      <w:r w:rsidR="00323158">
        <w:t xml:space="preserve"> </w:t>
      </w:r>
      <w:r>
        <w:t>auch,</w:t>
      </w:r>
      <w:r w:rsidR="00323158">
        <w:t xml:space="preserve"> </w:t>
      </w:r>
      <w:r>
        <w:t>Du</w:t>
      </w:r>
      <w:r w:rsidR="00323158">
        <w:t xml:space="preserve"> </w:t>
      </w:r>
      <w:r>
        <w:t>junger</w:t>
      </w:r>
      <w:r w:rsidR="00323158">
        <w:t xml:space="preserve"> </w:t>
      </w:r>
      <w:r>
        <w:t>Praktikus,</w:t>
      </w:r>
      <w:r w:rsidR="00323158">
        <w:t xml:space="preserve"> </w:t>
      </w:r>
      <w:r>
        <w:t>sollte</w:t>
      </w:r>
      <w:r w:rsidR="00323158">
        <w:t xml:space="preserve"> </w:t>
      </w:r>
      <w:r>
        <w:t>er</w:t>
      </w:r>
      <w:r w:rsidR="00323158">
        <w:t xml:space="preserve"> </w:t>
      </w:r>
      <w:r>
        <w:t>noch</w:t>
      </w:r>
      <w:r w:rsidR="00323158">
        <w:t xml:space="preserve"> </w:t>
      </w:r>
      <w:r>
        <w:t>wohl</w:t>
      </w:r>
      <w:r w:rsidR="00323158">
        <w:t xml:space="preserve"> </w:t>
      </w:r>
      <w:r>
        <w:t>einmal</w:t>
      </w:r>
      <w:r w:rsidR="00323158">
        <w:t xml:space="preserve"> </w:t>
      </w:r>
      <w:r>
        <w:t>durch</w:t>
      </w:r>
      <w:r w:rsidR="00323158">
        <w:t xml:space="preserve"> </w:t>
      </w:r>
      <w:r>
        <w:t>Kot</w:t>
      </w:r>
      <w:r w:rsidR="00323158">
        <w:t xml:space="preserve"> </w:t>
      </w:r>
      <w:r>
        <w:t>sehend</w:t>
      </w:r>
      <w:r w:rsidR="00323158">
        <w:t xml:space="preserve"> </w:t>
      </w:r>
      <w:r>
        <w:t>machen?</w:t>
      </w:r>
      <w:r w:rsidR="00323158">
        <w:t xml:space="preserve"> </w:t>
      </w:r>
      <w:r>
        <w:t>Ich</w:t>
      </w:r>
      <w:r w:rsidR="00323158">
        <w:t xml:space="preserve"> </w:t>
      </w:r>
      <w:r>
        <w:t>habe</w:t>
      </w:r>
      <w:r w:rsidR="00323158">
        <w:t xml:space="preserve"> </w:t>
      </w:r>
      <w:r>
        <w:t>in</w:t>
      </w:r>
      <w:r w:rsidR="00323158">
        <w:t xml:space="preserve"> </w:t>
      </w:r>
      <w:r>
        <w:t>meiner</w:t>
      </w:r>
      <w:r w:rsidR="00323158">
        <w:t xml:space="preserve"> </w:t>
      </w:r>
      <w:r>
        <w:t>letzten</w:t>
      </w:r>
      <w:r w:rsidR="00323158">
        <w:t xml:space="preserve"> </w:t>
      </w:r>
      <w:r>
        <w:t>Frühpredigt</w:t>
      </w:r>
      <w:r w:rsidR="00323158">
        <w:t xml:space="preserve"> </w:t>
      </w:r>
      <w:r>
        <w:t>(Das</w:t>
      </w:r>
      <w:r w:rsidR="00323158">
        <w:t xml:space="preserve"> </w:t>
      </w:r>
      <w:r>
        <w:t>wäre</w:t>
      </w:r>
      <w:r w:rsidR="00323158">
        <w:t xml:space="preserve"> </w:t>
      </w:r>
      <w:r>
        <w:t>gar</w:t>
      </w:r>
      <w:r w:rsidR="00323158">
        <w:t xml:space="preserve"> </w:t>
      </w:r>
      <w:r>
        <w:t>nicht</w:t>
      </w:r>
      <w:r w:rsidR="00323158">
        <w:t xml:space="preserve"> </w:t>
      </w:r>
      <w:r>
        <w:t>übel,</w:t>
      </w:r>
      <w:r w:rsidR="00323158">
        <w:t xml:space="preserve"> </w:t>
      </w:r>
      <w:r>
        <w:t>wenn</w:t>
      </w:r>
      <w:r w:rsidR="00323158">
        <w:t xml:space="preserve"> </w:t>
      </w:r>
      <w:r>
        <w:t>wir</w:t>
      </w:r>
      <w:r w:rsidR="00323158">
        <w:t xml:space="preserve"> </w:t>
      </w:r>
      <w:r>
        <w:t>uns</w:t>
      </w:r>
      <w:r w:rsidR="00323158">
        <w:t xml:space="preserve"> </w:t>
      </w:r>
      <w:r>
        <w:t>bisweilen</w:t>
      </w:r>
      <w:r w:rsidR="00323158">
        <w:t xml:space="preserve"> </w:t>
      </w:r>
      <w:r>
        <w:t>meldeten,</w:t>
      </w:r>
      <w:r w:rsidR="00323158">
        <w:t xml:space="preserve"> </w:t>
      </w:r>
      <w:r>
        <w:t>was</w:t>
      </w:r>
      <w:r w:rsidR="00323158">
        <w:t xml:space="preserve"> </w:t>
      </w:r>
      <w:r>
        <w:t>wir</w:t>
      </w:r>
      <w:r w:rsidR="00323158">
        <w:t xml:space="preserve"> </w:t>
      </w:r>
      <w:r>
        <w:t>gepredigt</w:t>
      </w:r>
      <w:r w:rsidR="00323158">
        <w:t xml:space="preserve"> </w:t>
      </w:r>
      <w:r>
        <w:t>haben,</w:t>
      </w:r>
      <w:r w:rsidR="00323158">
        <w:t xml:space="preserve"> </w:t>
      </w:r>
      <w:r>
        <w:t>ohne</w:t>
      </w:r>
      <w:r w:rsidR="00323158">
        <w:t xml:space="preserve"> </w:t>
      </w:r>
      <w:r>
        <w:t>jedoch</w:t>
      </w:r>
      <w:r w:rsidR="00323158">
        <w:t xml:space="preserve"> </w:t>
      </w:r>
      <w:r>
        <w:t>ein</w:t>
      </w:r>
      <w:r w:rsidR="00323158">
        <w:t xml:space="preserve"> </w:t>
      </w:r>
      <w:r>
        <w:t>Gesetz</w:t>
      </w:r>
      <w:r w:rsidR="00323158">
        <w:t xml:space="preserve"> </w:t>
      </w:r>
      <w:r>
        <w:t>daraus</w:t>
      </w:r>
      <w:r w:rsidR="00323158">
        <w:t xml:space="preserve"> </w:t>
      </w:r>
      <w:r>
        <w:t>zu</w:t>
      </w:r>
      <w:r w:rsidR="00323158">
        <w:t xml:space="preserve"> </w:t>
      </w:r>
      <w:r>
        <w:t>machen)</w:t>
      </w:r>
      <w:r w:rsidR="00323158">
        <w:t xml:space="preserve"> </w:t>
      </w:r>
      <w:r>
        <w:t>-</w:t>
      </w:r>
      <w:r w:rsidR="00323158">
        <w:t xml:space="preserve"> </w:t>
      </w:r>
      <w:r>
        <w:t>(in</w:t>
      </w:r>
      <w:r w:rsidR="00323158">
        <w:t xml:space="preserve"> </w:t>
      </w:r>
      <w:r>
        <w:t>meiner</w:t>
      </w:r>
      <w:r w:rsidR="00323158">
        <w:t xml:space="preserve"> </w:t>
      </w:r>
      <w:r>
        <w:t>letzten</w:t>
      </w:r>
      <w:r w:rsidR="00323158">
        <w:t xml:space="preserve"> </w:t>
      </w:r>
      <w:r>
        <w:t>Frühpredigt</w:t>
      </w:r>
      <w:r w:rsidR="00323158">
        <w:t xml:space="preserve"> </w:t>
      </w:r>
      <w:r>
        <w:t>also</w:t>
      </w:r>
      <w:r w:rsidR="00323158">
        <w:t xml:space="preserve"> </w:t>
      </w:r>
      <w:r>
        <w:t>hatte</w:t>
      </w:r>
      <w:r w:rsidR="00323158">
        <w:t xml:space="preserve"> </w:t>
      </w:r>
      <w:r>
        <w:t>ich</w:t>
      </w:r>
      <w:r w:rsidR="00323158">
        <w:t xml:space="preserve"> </w:t>
      </w:r>
      <w:r>
        <w:t>etwas</w:t>
      </w:r>
      <w:r w:rsidR="00323158">
        <w:t xml:space="preserve"> </w:t>
      </w:r>
      <w:r>
        <w:t>über</w:t>
      </w:r>
      <w:r w:rsidR="00323158">
        <w:t xml:space="preserve"> </w:t>
      </w:r>
      <w:r>
        <w:t>den</w:t>
      </w:r>
      <w:r w:rsidR="00323158">
        <w:t xml:space="preserve"> </w:t>
      </w:r>
      <w:r>
        <w:t>38jährigen</w:t>
      </w:r>
      <w:r w:rsidR="00323158">
        <w:t xml:space="preserve"> </w:t>
      </w:r>
      <w:r>
        <w:t>Kranken</w:t>
      </w:r>
      <w:r w:rsidR="00323158">
        <w:t xml:space="preserve"> </w:t>
      </w:r>
      <w:r>
        <w:t>oder</w:t>
      </w:r>
      <w:r w:rsidR="00323158">
        <w:t xml:space="preserve"> </w:t>
      </w:r>
      <w:r>
        <w:t>vielmehr</w:t>
      </w:r>
      <w:r w:rsidR="00323158">
        <w:t xml:space="preserve"> </w:t>
      </w:r>
      <w:r>
        <w:t>das</w:t>
      </w:r>
      <w:r w:rsidR="00323158">
        <w:t xml:space="preserve"> </w:t>
      </w:r>
      <w:r>
        <w:t>Beth</w:t>
      </w:r>
      <w:r w:rsidR="00323158">
        <w:t xml:space="preserve"> </w:t>
      </w:r>
      <w:proofErr w:type="spellStart"/>
      <w:r>
        <w:t>Chesed</w:t>
      </w:r>
      <w:proofErr w:type="spellEnd"/>
      <w:r w:rsidR="00323158">
        <w:t xml:space="preserve"> </w:t>
      </w:r>
      <w:r>
        <w:t>(Haus</w:t>
      </w:r>
      <w:r w:rsidR="00323158">
        <w:t xml:space="preserve"> </w:t>
      </w:r>
      <w:r>
        <w:t>der</w:t>
      </w:r>
      <w:r w:rsidR="00323158">
        <w:t xml:space="preserve"> </w:t>
      </w:r>
      <w:r>
        <w:t>Gnade)</w:t>
      </w:r>
      <w:r w:rsidR="00323158">
        <w:t xml:space="preserve"> </w:t>
      </w:r>
      <w:r>
        <w:t>und</w:t>
      </w:r>
      <w:r w:rsidR="00323158">
        <w:t xml:space="preserve"> </w:t>
      </w:r>
      <w:r>
        <w:t>sagte</w:t>
      </w:r>
      <w:r w:rsidR="00323158">
        <w:t xml:space="preserve"> </w:t>
      </w:r>
      <w:r>
        <w:t>unter</w:t>
      </w:r>
      <w:r w:rsidR="00323158">
        <w:t xml:space="preserve"> </w:t>
      </w:r>
      <w:r>
        <w:t>anderem,</w:t>
      </w:r>
      <w:r w:rsidR="00323158">
        <w:t xml:space="preserve"> </w:t>
      </w:r>
      <w:proofErr w:type="spellStart"/>
      <w:r>
        <w:t>daß</w:t>
      </w:r>
      <w:proofErr w:type="spellEnd"/>
      <w:r w:rsidR="00323158">
        <w:t xml:space="preserve"> </w:t>
      </w:r>
      <w:r>
        <w:t>es</w:t>
      </w:r>
      <w:r w:rsidR="00323158">
        <w:t xml:space="preserve"> </w:t>
      </w:r>
      <w:r>
        <w:t>einem</w:t>
      </w:r>
      <w:r w:rsidR="00323158">
        <w:t xml:space="preserve"> </w:t>
      </w:r>
      <w:r>
        <w:t>aufmerkenden</w:t>
      </w:r>
      <w:r w:rsidR="00323158">
        <w:t xml:space="preserve"> </w:t>
      </w:r>
      <w:r>
        <w:t>Menschen</w:t>
      </w:r>
      <w:r w:rsidR="00323158">
        <w:t xml:space="preserve"> </w:t>
      </w:r>
      <w:r>
        <w:t>erstaunlich</w:t>
      </w:r>
      <w:r w:rsidR="00323158">
        <w:t xml:space="preserve"> </w:t>
      </w:r>
      <w:r>
        <w:t>vorkommen</w:t>
      </w:r>
      <w:r w:rsidR="00323158">
        <w:t xml:space="preserve"> </w:t>
      </w:r>
      <w:r>
        <w:t>möchte,</w:t>
      </w:r>
      <w:r w:rsidR="00323158">
        <w:t xml:space="preserve"> </w:t>
      </w:r>
      <w:r>
        <w:t>wenn</w:t>
      </w:r>
      <w:r w:rsidR="00323158">
        <w:t xml:space="preserve"> </w:t>
      </w:r>
      <w:r>
        <w:t>man</w:t>
      </w:r>
      <w:r w:rsidR="00323158">
        <w:t xml:space="preserve"> </w:t>
      </w:r>
      <w:r>
        <w:t>in</w:t>
      </w:r>
      <w:r w:rsidR="00323158">
        <w:t xml:space="preserve"> </w:t>
      </w:r>
      <w:r>
        <w:t>Christi</w:t>
      </w:r>
      <w:r w:rsidR="00323158">
        <w:t xml:space="preserve"> </w:t>
      </w:r>
      <w:r>
        <w:t>Namen</w:t>
      </w:r>
      <w:r w:rsidR="00323158">
        <w:t xml:space="preserve"> </w:t>
      </w:r>
      <w:r>
        <w:t>so</w:t>
      </w:r>
      <w:r w:rsidR="00323158">
        <w:t xml:space="preserve"> </w:t>
      </w:r>
      <w:r>
        <w:t>getrost</w:t>
      </w:r>
      <w:r w:rsidR="00323158">
        <w:t xml:space="preserve"> </w:t>
      </w:r>
      <w:r>
        <w:t>und</w:t>
      </w:r>
      <w:r w:rsidR="00323158">
        <w:t xml:space="preserve"> </w:t>
      </w:r>
      <w:r>
        <w:t>zuversichtlich</w:t>
      </w:r>
      <w:r w:rsidR="00323158">
        <w:t xml:space="preserve"> </w:t>
      </w:r>
      <w:r>
        <w:t>in</w:t>
      </w:r>
      <w:r w:rsidR="00323158">
        <w:t xml:space="preserve"> </w:t>
      </w:r>
      <w:r>
        <w:t>die</w:t>
      </w:r>
      <w:r w:rsidR="00323158">
        <w:t xml:space="preserve"> </w:t>
      </w:r>
      <w:r>
        <w:t>Welt</w:t>
      </w:r>
      <w:r w:rsidR="00323158">
        <w:t xml:space="preserve"> </w:t>
      </w:r>
      <w:r>
        <w:t>hineinschreie</w:t>
      </w:r>
      <w:r w:rsidR="00323158">
        <w:t xml:space="preserve"> </w:t>
      </w:r>
      <w:r>
        <w:t>und</w:t>
      </w:r>
      <w:r w:rsidR="00323158">
        <w:t xml:space="preserve"> </w:t>
      </w:r>
      <w:r>
        <w:t>frage:</w:t>
      </w:r>
      <w:r w:rsidR="00323158">
        <w:t xml:space="preserve"> </w:t>
      </w:r>
      <w:r>
        <w:t>willst</w:t>
      </w:r>
      <w:r w:rsidR="00323158">
        <w:t xml:space="preserve"> </w:t>
      </w:r>
      <w:r>
        <w:t>Du</w:t>
      </w:r>
      <w:r w:rsidR="00323158">
        <w:t xml:space="preserve"> </w:t>
      </w:r>
      <w:r>
        <w:t>gesund</w:t>
      </w:r>
      <w:r w:rsidR="00323158">
        <w:t xml:space="preserve"> </w:t>
      </w:r>
      <w:r>
        <w:t>werden?</w:t>
      </w:r>
      <w:r w:rsidR="00323158">
        <w:t xml:space="preserve"> </w:t>
      </w:r>
      <w:r>
        <w:t>Gesund</w:t>
      </w:r>
      <w:r w:rsidR="00323158">
        <w:t xml:space="preserve"> </w:t>
      </w:r>
      <w:r>
        <w:t>-</w:t>
      </w:r>
      <w:r w:rsidR="00323158">
        <w:t xml:space="preserve"> </w:t>
      </w:r>
      <w:r>
        <w:t>das</w:t>
      </w:r>
      <w:r w:rsidR="00323158">
        <w:t xml:space="preserve"> </w:t>
      </w:r>
      <w:r>
        <w:t>heißt</w:t>
      </w:r>
      <w:r w:rsidR="00323158">
        <w:t xml:space="preserve"> </w:t>
      </w:r>
      <w:r>
        <w:t>doch</w:t>
      </w:r>
      <w:r w:rsidR="00323158">
        <w:t xml:space="preserve"> </w:t>
      </w:r>
      <w:r>
        <w:t>was.</w:t>
      </w:r>
      <w:r w:rsidR="00323158">
        <w:t xml:space="preserve"> </w:t>
      </w:r>
      <w:r>
        <w:t>Der</w:t>
      </w:r>
      <w:r w:rsidR="00323158">
        <w:t xml:space="preserve"> </w:t>
      </w:r>
      <w:r>
        <w:t>Teich</w:t>
      </w:r>
      <w:r w:rsidR="00323158">
        <w:t xml:space="preserve"> </w:t>
      </w:r>
      <w:r>
        <w:t>bekam</w:t>
      </w:r>
      <w:r w:rsidR="00323158">
        <w:t xml:space="preserve"> </w:t>
      </w:r>
      <w:r>
        <w:t>seine</w:t>
      </w:r>
      <w:r w:rsidR="00323158">
        <w:t xml:space="preserve"> </w:t>
      </w:r>
      <w:r>
        <w:t>Bedeutsamkeit</w:t>
      </w:r>
      <w:r w:rsidR="00323158">
        <w:t xml:space="preserve"> </w:t>
      </w:r>
      <w:r>
        <w:t>durch</w:t>
      </w:r>
      <w:r w:rsidR="00323158">
        <w:t xml:space="preserve"> </w:t>
      </w:r>
      <w:r>
        <w:t>Elend,</w:t>
      </w:r>
      <w:r w:rsidR="00323158">
        <w:t xml:space="preserve"> </w:t>
      </w:r>
      <w:r>
        <w:t>lag</w:t>
      </w:r>
      <w:r w:rsidR="00323158">
        <w:t xml:space="preserve"> </w:t>
      </w:r>
      <w:r>
        <w:t>außerhalb</w:t>
      </w:r>
      <w:r w:rsidR="00323158">
        <w:t xml:space="preserve"> </w:t>
      </w:r>
      <w:r>
        <w:t>der</w:t>
      </w:r>
      <w:r w:rsidR="00323158">
        <w:t xml:space="preserve"> </w:t>
      </w:r>
      <w:r>
        <w:t>Stadt</w:t>
      </w:r>
      <w:r w:rsidR="00323158">
        <w:t xml:space="preserve"> </w:t>
      </w:r>
      <w:r>
        <w:t>vor</w:t>
      </w:r>
      <w:r w:rsidR="00323158">
        <w:t xml:space="preserve"> </w:t>
      </w:r>
      <w:r>
        <w:t>dem</w:t>
      </w:r>
      <w:r w:rsidR="00323158">
        <w:t xml:space="preserve"> </w:t>
      </w:r>
      <w:proofErr w:type="spellStart"/>
      <w:r>
        <w:t>Schaftor</w:t>
      </w:r>
      <w:proofErr w:type="spellEnd"/>
      <w:r>
        <w:t>,</w:t>
      </w:r>
      <w:r w:rsidR="00323158">
        <w:t xml:space="preserve"> </w:t>
      </w:r>
      <w:r>
        <w:t>Jesus</w:t>
      </w:r>
      <w:r w:rsidR="00323158">
        <w:t xml:space="preserve"> </w:t>
      </w:r>
      <w:r>
        <w:t>ist</w:t>
      </w:r>
      <w:r w:rsidR="00323158">
        <w:t xml:space="preserve"> </w:t>
      </w:r>
      <w:r>
        <w:t>außerhalb</w:t>
      </w:r>
      <w:r w:rsidR="00323158">
        <w:t xml:space="preserve"> </w:t>
      </w:r>
      <w:r>
        <w:t>des</w:t>
      </w:r>
      <w:r w:rsidR="00323158">
        <w:t xml:space="preserve"> </w:t>
      </w:r>
      <w:r>
        <w:t>Gesetzes,</w:t>
      </w:r>
      <w:r w:rsidR="00323158">
        <w:t xml:space="preserve"> </w:t>
      </w:r>
      <w:r>
        <w:t>Weltsinnes</w:t>
      </w:r>
      <w:r w:rsidR="00323158">
        <w:t xml:space="preserve"> </w:t>
      </w:r>
      <w:r>
        <w:t>und</w:t>
      </w:r>
      <w:r w:rsidR="00323158">
        <w:t xml:space="preserve"> </w:t>
      </w:r>
      <w:r>
        <w:t>der</w:t>
      </w:r>
      <w:r w:rsidR="00323158">
        <w:t xml:space="preserve"> </w:t>
      </w:r>
      <w:r>
        <w:t>Weisheit,</w:t>
      </w:r>
      <w:r w:rsidR="00323158">
        <w:t xml:space="preserve"> </w:t>
      </w:r>
      <w:r>
        <w:t>außerhalb</w:t>
      </w:r>
      <w:r w:rsidR="00323158">
        <w:t xml:space="preserve"> </w:t>
      </w:r>
      <w:r>
        <w:t>eignen</w:t>
      </w:r>
      <w:r w:rsidR="00323158">
        <w:t xml:space="preserve"> </w:t>
      </w:r>
      <w:r>
        <w:t>Werkes</w:t>
      </w:r>
      <w:r w:rsidR="00323158">
        <w:t xml:space="preserve"> </w:t>
      </w:r>
      <w:r>
        <w:t>und</w:t>
      </w:r>
      <w:r w:rsidR="00323158">
        <w:t xml:space="preserve"> </w:t>
      </w:r>
      <w:r>
        <w:t>Verstandes,</w:t>
      </w:r>
      <w:r w:rsidR="00323158">
        <w:t xml:space="preserve"> </w:t>
      </w:r>
      <w:r>
        <w:t>hieß</w:t>
      </w:r>
      <w:r w:rsidR="00323158">
        <w:t xml:space="preserve"> </w:t>
      </w:r>
      <w:r>
        <w:t>Bethesda,</w:t>
      </w:r>
      <w:r w:rsidR="00323158">
        <w:t xml:space="preserve"> </w:t>
      </w:r>
      <w:r>
        <w:t>ein</w:t>
      </w:r>
      <w:r w:rsidR="00323158">
        <w:t xml:space="preserve"> </w:t>
      </w:r>
      <w:r>
        <w:t>passender</w:t>
      </w:r>
      <w:r w:rsidR="00323158">
        <w:t xml:space="preserve"> </w:t>
      </w:r>
      <w:r>
        <w:t>Name</w:t>
      </w:r>
      <w:r w:rsidR="00323158">
        <w:t xml:space="preserve"> </w:t>
      </w:r>
      <w:r>
        <w:t>für</w:t>
      </w:r>
      <w:r w:rsidR="00323158">
        <w:t xml:space="preserve"> </w:t>
      </w:r>
      <w:proofErr w:type="spellStart"/>
      <w:r>
        <w:t>Jesum</w:t>
      </w:r>
      <w:proofErr w:type="spellEnd"/>
      <w:r>
        <w:t>,</w:t>
      </w:r>
      <w:r w:rsidR="00323158">
        <w:t xml:space="preserve"> </w:t>
      </w:r>
      <w:r>
        <w:t>denn</w:t>
      </w:r>
      <w:r w:rsidR="00323158">
        <w:t xml:space="preserve"> </w:t>
      </w:r>
      <w:r>
        <w:t>in</w:t>
      </w:r>
      <w:r w:rsidR="00323158">
        <w:t xml:space="preserve"> </w:t>
      </w:r>
      <w:r>
        <w:t>ihm</w:t>
      </w:r>
      <w:r w:rsidR="00323158">
        <w:t xml:space="preserve"> </w:t>
      </w:r>
      <w:r>
        <w:t>offenbart</w:t>
      </w:r>
      <w:r w:rsidR="00323158">
        <w:t xml:space="preserve"> </w:t>
      </w:r>
      <w:r>
        <w:t>sich</w:t>
      </w:r>
      <w:r w:rsidR="00323158">
        <w:t xml:space="preserve"> </w:t>
      </w:r>
      <w:r>
        <w:t>der</w:t>
      </w:r>
      <w:r w:rsidR="00323158">
        <w:t xml:space="preserve"> </w:t>
      </w:r>
      <w:r>
        <w:t>unglaubliche</w:t>
      </w:r>
      <w:r w:rsidR="00323158">
        <w:t xml:space="preserve"> </w:t>
      </w:r>
      <w:r>
        <w:t>Reichtum</w:t>
      </w:r>
      <w:r w:rsidR="00323158">
        <w:t xml:space="preserve"> </w:t>
      </w:r>
      <w:r>
        <w:t>seines</w:t>
      </w:r>
      <w:r w:rsidR="00323158">
        <w:t xml:space="preserve"> </w:t>
      </w:r>
      <w:r>
        <w:t>Erbarmens.</w:t>
      </w:r>
      <w:r w:rsidR="00323158">
        <w:t xml:space="preserve"> </w:t>
      </w:r>
      <w:r>
        <w:t>Keine</w:t>
      </w:r>
      <w:r w:rsidR="00323158">
        <w:t xml:space="preserve"> </w:t>
      </w:r>
      <w:r>
        <w:t>göttliche</w:t>
      </w:r>
      <w:r w:rsidR="00323158">
        <w:t xml:space="preserve"> </w:t>
      </w:r>
      <w:r>
        <w:t>Eigenschaft,</w:t>
      </w:r>
      <w:r w:rsidR="00323158">
        <w:t xml:space="preserve"> </w:t>
      </w:r>
      <w:r>
        <w:t>seine</w:t>
      </w:r>
      <w:r w:rsidR="00323158">
        <w:t xml:space="preserve"> </w:t>
      </w:r>
      <w:r>
        <w:t>Liebe</w:t>
      </w:r>
      <w:r w:rsidR="00323158">
        <w:t xml:space="preserve"> </w:t>
      </w:r>
      <w:r>
        <w:t>ausgenommen,</w:t>
      </w:r>
      <w:r w:rsidR="00323158">
        <w:t xml:space="preserve"> </w:t>
      </w:r>
      <w:r>
        <w:t>hat</w:t>
      </w:r>
      <w:r w:rsidR="00323158">
        <w:t xml:space="preserve"> </w:t>
      </w:r>
      <w:r>
        <w:t>sich</w:t>
      </w:r>
      <w:r w:rsidR="00323158">
        <w:t xml:space="preserve"> </w:t>
      </w:r>
      <w:r>
        <w:t>in</w:t>
      </w:r>
      <w:r w:rsidR="00323158">
        <w:t xml:space="preserve"> </w:t>
      </w:r>
      <w:r>
        <w:t>ihrem</w:t>
      </w:r>
      <w:r w:rsidR="00323158">
        <w:t xml:space="preserve"> </w:t>
      </w:r>
      <w:r>
        <w:t>ganzen</w:t>
      </w:r>
      <w:r w:rsidR="00323158">
        <w:t xml:space="preserve"> </w:t>
      </w:r>
      <w:r>
        <w:t>Umfang</w:t>
      </w:r>
      <w:r w:rsidR="00323158">
        <w:t xml:space="preserve"> </w:t>
      </w:r>
      <w:r>
        <w:t>offenbart.</w:t>
      </w:r>
      <w:r w:rsidR="00323158">
        <w:t xml:space="preserve"> </w:t>
      </w:r>
      <w:r>
        <w:t>Vergl.</w:t>
      </w:r>
      <w:r w:rsidR="00323158">
        <w:t xml:space="preserve"> </w:t>
      </w:r>
      <w:r>
        <w:t>1.</w:t>
      </w:r>
      <w:r w:rsidR="00323158">
        <w:t xml:space="preserve"> Johannes  </w:t>
      </w:r>
      <w:r>
        <w:t>4</w:t>
      </w:r>
      <w:r w:rsidR="00323158">
        <w:t>, 1</w:t>
      </w:r>
      <w:r>
        <w:t>6,</w:t>
      </w:r>
      <w:r w:rsidR="00323158">
        <w:t xml:space="preserve"> </w:t>
      </w:r>
      <w:r>
        <w:t>17.18.</w:t>
      </w:r>
      <w:r w:rsidR="00323158">
        <w:t xml:space="preserve"> </w:t>
      </w:r>
      <w:r>
        <w:t>sein</w:t>
      </w:r>
      <w:r w:rsidR="00323158">
        <w:t xml:space="preserve"> </w:t>
      </w:r>
      <w:r>
        <w:t>eigenes</w:t>
      </w:r>
      <w:r w:rsidR="00323158">
        <w:t xml:space="preserve"> </w:t>
      </w:r>
      <w:r>
        <w:t>Erbarmen,</w:t>
      </w:r>
      <w:r w:rsidR="00323158">
        <w:t xml:space="preserve"> </w:t>
      </w:r>
      <w:r>
        <w:t>da</w:t>
      </w:r>
      <w:r w:rsidR="00323158">
        <w:t xml:space="preserve"> </w:t>
      </w:r>
      <w:r>
        <w:t>er</w:t>
      </w:r>
      <w:r w:rsidR="00323158">
        <w:t xml:space="preserve"> </w:t>
      </w:r>
      <w:r>
        <w:t>litt</w:t>
      </w:r>
      <w:r w:rsidR="00323158">
        <w:t xml:space="preserve"> </w:t>
      </w:r>
      <w:r>
        <w:t>wie</w:t>
      </w:r>
      <w:r w:rsidR="00323158">
        <w:t xml:space="preserve"> </w:t>
      </w:r>
      <w:r>
        <w:t>ein</w:t>
      </w:r>
      <w:r w:rsidR="00323158">
        <w:t xml:space="preserve"> </w:t>
      </w:r>
      <w:r>
        <w:t>Sünder</w:t>
      </w:r>
      <w:r w:rsidR="00323158">
        <w:t xml:space="preserve"> </w:t>
      </w:r>
      <w:r>
        <w:t>und</w:t>
      </w:r>
      <w:r w:rsidR="00323158">
        <w:t xml:space="preserve"> </w:t>
      </w:r>
      <w:r>
        <w:t>sich</w:t>
      </w:r>
      <w:r w:rsidR="00323158">
        <w:t xml:space="preserve"> </w:t>
      </w:r>
      <w:r>
        <w:t>allenthalben</w:t>
      </w:r>
      <w:r w:rsidR="00323158">
        <w:t xml:space="preserve"> </w:t>
      </w:r>
      <w:r>
        <w:t>versuchen</w:t>
      </w:r>
      <w:r w:rsidR="00323158">
        <w:t xml:space="preserve"> </w:t>
      </w:r>
      <w:r>
        <w:t>ließ,</w:t>
      </w:r>
      <w:r w:rsidR="00323158">
        <w:t xml:space="preserve"> </w:t>
      </w:r>
      <w:r>
        <w:t>herrliche</w:t>
      </w:r>
      <w:r w:rsidR="00323158">
        <w:t xml:space="preserve"> </w:t>
      </w:r>
      <w:r>
        <w:t>Eigenschaft</w:t>
      </w:r>
      <w:r w:rsidR="00323158">
        <w:t xml:space="preserve"> </w:t>
      </w:r>
      <w:r>
        <w:t>des</w:t>
      </w:r>
      <w:r w:rsidR="00323158">
        <w:t xml:space="preserve"> </w:t>
      </w:r>
      <w:r>
        <w:t>Teiches</w:t>
      </w:r>
      <w:r w:rsidR="00323158">
        <w:t xml:space="preserve"> </w:t>
      </w:r>
      <w:r>
        <w:t>als</w:t>
      </w:r>
      <w:r w:rsidR="00323158">
        <w:t xml:space="preserve"> </w:t>
      </w:r>
      <w:r>
        <w:t>Abbildung</w:t>
      </w:r>
      <w:r w:rsidR="00323158">
        <w:t xml:space="preserve"> </w:t>
      </w:r>
      <w:r>
        <w:t>Christi.</w:t>
      </w:r>
      <w:r w:rsidR="00323158">
        <w:t xml:space="preserve"> </w:t>
      </w:r>
      <w:r>
        <w:t>Ein</w:t>
      </w:r>
      <w:r w:rsidR="00323158">
        <w:t xml:space="preserve"> </w:t>
      </w:r>
      <w:r>
        <w:lastRenderedPageBreak/>
        <w:t>Bethesda</w:t>
      </w:r>
      <w:r w:rsidR="00323158">
        <w:t xml:space="preserve"> </w:t>
      </w:r>
      <w:r>
        <w:t>kommt</w:t>
      </w:r>
      <w:r w:rsidR="00323158">
        <w:t xml:space="preserve"> </w:t>
      </w:r>
      <w:r>
        <w:t>zum</w:t>
      </w:r>
      <w:r w:rsidR="00323158">
        <w:t xml:space="preserve"> </w:t>
      </w:r>
      <w:r>
        <w:t>anderen.</w:t>
      </w:r>
      <w:r w:rsidR="00323158">
        <w:t xml:space="preserve"> </w:t>
      </w:r>
      <w:r>
        <w:t>Die</w:t>
      </w:r>
      <w:r w:rsidR="00323158">
        <w:t xml:space="preserve"> </w:t>
      </w:r>
      <w:r>
        <w:t>Gesundheit</w:t>
      </w:r>
      <w:r w:rsidR="00323158">
        <w:t xml:space="preserve"> </w:t>
      </w:r>
      <w:r>
        <w:t>der</w:t>
      </w:r>
      <w:r w:rsidR="00323158">
        <w:t xml:space="preserve"> </w:t>
      </w:r>
      <w:r>
        <w:t>Seele,</w:t>
      </w:r>
      <w:r w:rsidR="00323158">
        <w:t xml:space="preserve"> </w:t>
      </w:r>
      <w:r>
        <w:t>worin</w:t>
      </w:r>
      <w:r w:rsidR="00323158">
        <w:t xml:space="preserve"> </w:t>
      </w:r>
      <w:r>
        <w:t>besteht</w:t>
      </w:r>
      <w:r w:rsidR="00323158">
        <w:t xml:space="preserve"> </w:t>
      </w:r>
      <w:r>
        <w:t>sie?</w:t>
      </w:r>
      <w:r w:rsidR="00323158">
        <w:t xml:space="preserve"> </w:t>
      </w:r>
      <w:r>
        <w:t>wer</w:t>
      </w:r>
      <w:r w:rsidR="00323158">
        <w:t xml:space="preserve"> </w:t>
      </w:r>
      <w:r>
        <w:t>gibt</w:t>
      </w:r>
      <w:r w:rsidR="00323158">
        <w:t xml:space="preserve"> </w:t>
      </w:r>
      <w:r>
        <w:t>sie?</w:t>
      </w:r>
      <w:r w:rsidR="00323158">
        <w:t xml:space="preserve"> </w:t>
      </w:r>
      <w:r>
        <w:t>gibt</w:t>
      </w:r>
      <w:r w:rsidR="00323158">
        <w:t xml:space="preserve"> </w:t>
      </w:r>
      <w:r>
        <w:t>sie</w:t>
      </w:r>
      <w:r w:rsidR="00323158">
        <w:t xml:space="preserve"> </w:t>
      </w:r>
      <w:r>
        <w:t>wirklich?</w:t>
      </w:r>
      <w:r w:rsidR="00323158">
        <w:t xml:space="preserve"> </w:t>
      </w:r>
      <w:r>
        <w:t>Doch</w:t>
      </w:r>
      <w:r w:rsidR="00323158">
        <w:t xml:space="preserve"> </w:t>
      </w:r>
      <w:r>
        <w:t>ich</w:t>
      </w:r>
      <w:r w:rsidR="00323158">
        <w:t xml:space="preserve"> </w:t>
      </w:r>
      <w:r>
        <w:t>werfe</w:t>
      </w:r>
      <w:r w:rsidR="00323158">
        <w:t xml:space="preserve"> </w:t>
      </w:r>
      <w:r>
        <w:t>das</w:t>
      </w:r>
      <w:r w:rsidR="00323158">
        <w:t xml:space="preserve"> </w:t>
      </w:r>
      <w:r>
        <w:t>so</w:t>
      </w:r>
      <w:r w:rsidR="00323158">
        <w:t xml:space="preserve"> </w:t>
      </w:r>
      <w:r>
        <w:t>hin,</w:t>
      </w:r>
      <w:r w:rsidR="00323158">
        <w:t xml:space="preserve"> </w:t>
      </w:r>
      <w:r>
        <w:t>da</w:t>
      </w:r>
      <w:r w:rsidR="00323158">
        <w:t xml:space="preserve"> </w:t>
      </w:r>
      <w:r>
        <w:t>ich</w:t>
      </w:r>
      <w:r w:rsidR="00323158">
        <w:t xml:space="preserve"> </w:t>
      </w:r>
      <w:r>
        <w:t>vielleicht,</w:t>
      </w:r>
      <w:r w:rsidR="00323158">
        <w:t xml:space="preserve"> </w:t>
      </w:r>
      <w:r>
        <w:t>wenn</w:t>
      </w:r>
      <w:r w:rsidR="00323158">
        <w:t xml:space="preserve"> </w:t>
      </w:r>
      <w:r>
        <w:t>Du</w:t>
      </w:r>
      <w:r w:rsidR="00323158">
        <w:t xml:space="preserve"> </w:t>
      </w:r>
      <w:r>
        <w:t>mir</w:t>
      </w:r>
      <w:r w:rsidR="00323158">
        <w:t xml:space="preserve"> </w:t>
      </w:r>
      <w:r>
        <w:t>ein</w:t>
      </w:r>
      <w:r w:rsidR="00323158">
        <w:t xml:space="preserve"> </w:t>
      </w:r>
      <w:r>
        <w:t>Skelett</w:t>
      </w:r>
      <w:r w:rsidR="00323158">
        <w:t xml:space="preserve"> </w:t>
      </w:r>
      <w:r>
        <w:t>von</w:t>
      </w:r>
      <w:r w:rsidR="00323158">
        <w:t xml:space="preserve"> </w:t>
      </w:r>
      <w:r>
        <w:t>einer</w:t>
      </w:r>
      <w:r w:rsidR="00323158">
        <w:t xml:space="preserve"> </w:t>
      </w:r>
      <w:r>
        <w:t>Diener</w:t>
      </w:r>
      <w:r w:rsidR="00323158">
        <w:t xml:space="preserve"> </w:t>
      </w:r>
      <w:r>
        <w:t>leiben</w:t>
      </w:r>
      <w:r w:rsidR="00323158">
        <w:t xml:space="preserve"> </w:t>
      </w:r>
      <w:r>
        <w:t>predigten</w:t>
      </w:r>
      <w:r w:rsidR="00323158">
        <w:t xml:space="preserve"> </w:t>
      </w:r>
      <w:r>
        <w:t>mitgeteilt</w:t>
      </w:r>
      <w:r w:rsidR="00323158">
        <w:t xml:space="preserve"> </w:t>
      </w:r>
      <w:r>
        <w:t>hättest,</w:t>
      </w:r>
      <w:r w:rsidR="00323158">
        <w:t xml:space="preserve"> </w:t>
      </w:r>
      <w:r>
        <w:t>Dich</w:t>
      </w:r>
      <w:r w:rsidR="00323158">
        <w:t xml:space="preserve"> </w:t>
      </w:r>
      <w:r>
        <w:t>wohl</w:t>
      </w:r>
      <w:r w:rsidR="00323158">
        <w:t xml:space="preserve"> </w:t>
      </w:r>
      <w:r>
        <w:t>ersuchen</w:t>
      </w:r>
      <w:r w:rsidR="00323158">
        <w:t xml:space="preserve"> </w:t>
      </w:r>
      <w:r>
        <w:t>würde,</w:t>
      </w:r>
      <w:r w:rsidR="00323158">
        <w:t xml:space="preserve"> </w:t>
      </w:r>
      <w:r>
        <w:t>die</w:t>
      </w:r>
      <w:r w:rsidR="00323158">
        <w:t xml:space="preserve"> </w:t>
      </w:r>
      <w:r>
        <w:t>Gedanken</w:t>
      </w:r>
      <w:r w:rsidR="00323158">
        <w:t xml:space="preserve"> </w:t>
      </w:r>
      <w:r>
        <w:t>ein</w:t>
      </w:r>
      <w:r w:rsidR="00323158">
        <w:t xml:space="preserve"> </w:t>
      </w:r>
      <w:r>
        <w:t>wenig</w:t>
      </w:r>
      <w:r w:rsidR="00323158">
        <w:t xml:space="preserve"> </w:t>
      </w:r>
      <w:r>
        <w:t>weiter</w:t>
      </w:r>
      <w:r w:rsidR="00323158">
        <w:t xml:space="preserve"> </w:t>
      </w:r>
      <w:r>
        <w:t>auszuführen,</w:t>
      </w:r>
      <w:r w:rsidR="00323158">
        <w:t xml:space="preserve"> </w:t>
      </w:r>
      <w:r>
        <w:t>was</w:t>
      </w:r>
      <w:r w:rsidR="00323158">
        <w:t xml:space="preserve"> </w:t>
      </w:r>
      <w:r>
        <w:t>ich</w:t>
      </w:r>
      <w:r w:rsidR="00323158">
        <w:t xml:space="preserve"> </w:t>
      </w:r>
      <w:r>
        <w:t>aber</w:t>
      </w:r>
      <w:r w:rsidR="00323158">
        <w:t xml:space="preserve"> </w:t>
      </w:r>
      <w:r>
        <w:t>in</w:t>
      </w:r>
      <w:r w:rsidR="00323158">
        <w:t xml:space="preserve"> </w:t>
      </w:r>
      <w:r>
        <w:t>Absicht</w:t>
      </w:r>
      <w:r w:rsidR="00323158">
        <w:t xml:space="preserve"> </w:t>
      </w:r>
      <w:r>
        <w:t>meiner</w:t>
      </w:r>
      <w:r w:rsidR="00323158">
        <w:t xml:space="preserve"> </w:t>
      </w:r>
      <w:r>
        <w:t>in</w:t>
      </w:r>
      <w:r w:rsidR="00323158">
        <w:t xml:space="preserve"> </w:t>
      </w:r>
      <w:r>
        <w:t>Dein</w:t>
      </w:r>
      <w:r w:rsidR="00323158">
        <w:t xml:space="preserve"> </w:t>
      </w:r>
      <w:r>
        <w:t>freundliches</w:t>
      </w:r>
      <w:r w:rsidR="00323158">
        <w:t xml:space="preserve"> </w:t>
      </w:r>
      <w:r>
        <w:t>Belieben</w:t>
      </w:r>
      <w:r w:rsidR="00323158">
        <w:t xml:space="preserve"> </w:t>
      </w:r>
      <w:r>
        <w:t>stelle.</w:t>
      </w:r>
      <w:r w:rsidR="00323158">
        <w:t xml:space="preserve"> </w:t>
      </w:r>
      <w:r>
        <w:t>Du</w:t>
      </w:r>
      <w:r w:rsidR="00323158">
        <w:t xml:space="preserve"> </w:t>
      </w:r>
      <w:r>
        <w:t>sollst</w:t>
      </w:r>
      <w:r w:rsidR="00323158">
        <w:t xml:space="preserve"> </w:t>
      </w:r>
      <w:r>
        <w:t>mir</w:t>
      </w:r>
      <w:r w:rsidR="00323158">
        <w:t xml:space="preserve"> </w:t>
      </w:r>
      <w:r>
        <w:t>aber</w:t>
      </w:r>
      <w:r w:rsidR="00323158">
        <w:t xml:space="preserve"> </w:t>
      </w:r>
      <w:r>
        <w:t>eine</w:t>
      </w:r>
      <w:r w:rsidR="00323158">
        <w:t xml:space="preserve"> </w:t>
      </w:r>
      <w:r>
        <w:t>ganze</w:t>
      </w:r>
      <w:r w:rsidR="00323158">
        <w:t xml:space="preserve"> </w:t>
      </w:r>
      <w:r>
        <w:t>Predigt</w:t>
      </w:r>
      <w:r w:rsidR="00323158">
        <w:t xml:space="preserve"> </w:t>
      </w:r>
      <w:r>
        <w:t>schicken,</w:t>
      </w:r>
      <w:r w:rsidR="00323158">
        <w:t xml:space="preserve"> </w:t>
      </w:r>
      <w:r>
        <w:t>Du</w:t>
      </w:r>
      <w:r w:rsidR="00323158">
        <w:t xml:space="preserve"> </w:t>
      </w:r>
      <w:r>
        <w:t>magst</w:t>
      </w:r>
      <w:r w:rsidR="00323158">
        <w:t xml:space="preserve"> </w:t>
      </w:r>
      <w:r>
        <w:t>wollen</w:t>
      </w:r>
      <w:r w:rsidR="00323158">
        <w:t xml:space="preserve"> </w:t>
      </w:r>
      <w:r>
        <w:t>oder</w:t>
      </w:r>
      <w:r w:rsidR="00323158">
        <w:t xml:space="preserve"> </w:t>
      </w:r>
      <w:r>
        <w:t>nicht,</w:t>
      </w:r>
      <w:r w:rsidR="00323158">
        <w:t xml:space="preserve"> </w:t>
      </w:r>
      <w:r>
        <w:t>dagegen</w:t>
      </w:r>
      <w:r w:rsidR="00323158">
        <w:t xml:space="preserve"> </w:t>
      </w:r>
      <w:r>
        <w:t>aber</w:t>
      </w:r>
      <w:r w:rsidR="00323158">
        <w:t xml:space="preserve"> </w:t>
      </w:r>
      <w:r>
        <w:t>die</w:t>
      </w:r>
      <w:r w:rsidR="00323158">
        <w:t xml:space="preserve"> </w:t>
      </w:r>
      <w:r>
        <w:t>Erlaubnis</w:t>
      </w:r>
      <w:r w:rsidR="00323158">
        <w:t xml:space="preserve"> </w:t>
      </w:r>
      <w:r>
        <w:t>haben,</w:t>
      </w:r>
      <w:r w:rsidR="00323158">
        <w:t xml:space="preserve"> </w:t>
      </w:r>
      <w:r>
        <w:t>den</w:t>
      </w:r>
      <w:r w:rsidR="00323158">
        <w:t xml:space="preserve"> </w:t>
      </w:r>
      <w:r>
        <w:t>sie</w:t>
      </w:r>
      <w:r w:rsidR="00323158">
        <w:t xml:space="preserve"> </w:t>
      </w:r>
      <w:r>
        <w:t>begleitenden</w:t>
      </w:r>
      <w:r w:rsidR="00323158">
        <w:t xml:space="preserve"> </w:t>
      </w:r>
      <w:r>
        <w:t>Brief</w:t>
      </w:r>
      <w:r w:rsidR="00323158">
        <w:t xml:space="preserve"> </w:t>
      </w:r>
      <w:r>
        <w:t>nach</w:t>
      </w:r>
      <w:r w:rsidR="00323158">
        <w:t xml:space="preserve"> </w:t>
      </w:r>
      <w:r>
        <w:t>Deiner</w:t>
      </w:r>
      <w:r w:rsidR="00323158">
        <w:t xml:space="preserve"> </w:t>
      </w:r>
      <w:r>
        <w:t>beliebten</w:t>
      </w:r>
      <w:r w:rsidR="00323158">
        <w:t xml:space="preserve"> </w:t>
      </w:r>
      <w:r>
        <w:t>Eile,</w:t>
      </w:r>
      <w:r w:rsidR="00323158">
        <w:t xml:space="preserve"> </w:t>
      </w:r>
      <w:r>
        <w:t>¼</w:t>
      </w:r>
      <w:r w:rsidR="00323158">
        <w:t xml:space="preserve"> </w:t>
      </w:r>
      <w:r>
        <w:t>vor</w:t>
      </w:r>
      <w:r w:rsidR="00323158">
        <w:t xml:space="preserve"> </w:t>
      </w:r>
      <w:r>
        <w:t>der</w:t>
      </w:r>
      <w:r w:rsidR="00323158">
        <w:t xml:space="preserve"> </w:t>
      </w:r>
      <w:r>
        <w:t>Poststunde,</w:t>
      </w:r>
      <w:r w:rsidR="00323158">
        <w:t xml:space="preserve"> </w:t>
      </w:r>
      <w:r>
        <w:t>anzufertigen,</w:t>
      </w:r>
      <w:r w:rsidR="00323158">
        <w:t xml:space="preserve"> </w:t>
      </w:r>
      <w:r>
        <w:t>jedoch</w:t>
      </w:r>
      <w:r w:rsidR="00323158">
        <w:t xml:space="preserve"> </w:t>
      </w:r>
      <w:r>
        <w:t>nicht</w:t>
      </w:r>
      <w:r w:rsidR="00323158">
        <w:t xml:space="preserve"> </w:t>
      </w:r>
      <w:r>
        <w:t>zu</w:t>
      </w:r>
      <w:r w:rsidR="00323158">
        <w:t xml:space="preserve"> </w:t>
      </w:r>
      <w:r>
        <w:t>frankieren,</w:t>
      </w:r>
      <w:r w:rsidR="00323158">
        <w:t xml:space="preserve"> </w:t>
      </w:r>
      <w:r>
        <w:t>damit</w:t>
      </w:r>
      <w:r w:rsidR="00323158">
        <w:t xml:space="preserve"> </w:t>
      </w:r>
      <w:r>
        <w:t>ich</w:t>
      </w:r>
      <w:r w:rsidR="00323158">
        <w:t xml:space="preserve"> </w:t>
      </w:r>
      <w:r>
        <w:t>den</w:t>
      </w:r>
      <w:r w:rsidR="00323158">
        <w:t xml:space="preserve"> </w:t>
      </w:r>
      <w:r>
        <w:t>Mut</w:t>
      </w:r>
      <w:r w:rsidR="00323158">
        <w:t xml:space="preserve"> </w:t>
      </w:r>
      <w:r>
        <w:t>behalte,</w:t>
      </w:r>
      <w:r w:rsidR="00323158">
        <w:t xml:space="preserve"> </w:t>
      </w:r>
      <w:r>
        <w:t>Dir</w:t>
      </w:r>
      <w:r w:rsidR="00323158">
        <w:t xml:space="preserve"> </w:t>
      </w:r>
      <w:r>
        <w:t>meine</w:t>
      </w:r>
      <w:r w:rsidR="00323158">
        <w:t xml:space="preserve"> </w:t>
      </w:r>
      <w:r>
        <w:t>Briefe</w:t>
      </w:r>
      <w:r w:rsidR="00323158">
        <w:t xml:space="preserve"> </w:t>
      </w:r>
      <w:r>
        <w:t>unfrankiert</w:t>
      </w:r>
      <w:r w:rsidR="00323158">
        <w:t xml:space="preserve"> </w:t>
      </w:r>
      <w:r>
        <w:t>zu</w:t>
      </w:r>
      <w:r w:rsidR="00323158">
        <w:t xml:space="preserve"> </w:t>
      </w:r>
      <w:r>
        <w:t>schicken,</w:t>
      </w:r>
      <w:r w:rsidR="00323158">
        <w:t xml:space="preserve"> </w:t>
      </w:r>
      <w:r>
        <w:t>in</w:t>
      </w:r>
      <w:r w:rsidR="00323158">
        <w:t xml:space="preserve"> </w:t>
      </w:r>
      <w:r>
        <w:t>welchem</w:t>
      </w:r>
      <w:r w:rsidR="00323158">
        <w:t xml:space="preserve"> </w:t>
      </w:r>
      <w:r>
        <w:t>Falle</w:t>
      </w:r>
      <w:r w:rsidR="00323158">
        <w:t xml:space="preserve"> </w:t>
      </w:r>
      <w:r>
        <w:t>ich</w:t>
      </w:r>
      <w:r w:rsidR="00323158">
        <w:t xml:space="preserve"> </w:t>
      </w:r>
      <w:r>
        <w:t>sie</w:t>
      </w:r>
      <w:r w:rsidR="00323158">
        <w:t xml:space="preserve"> </w:t>
      </w:r>
      <w:r>
        <w:t>aufs</w:t>
      </w:r>
      <w:r w:rsidR="00323158">
        <w:t xml:space="preserve"> </w:t>
      </w:r>
      <w:r>
        <w:t>nahe</w:t>
      </w:r>
      <w:r w:rsidR="00323158">
        <w:t xml:space="preserve"> </w:t>
      </w:r>
      <w:r>
        <w:t>Rat-</w:t>
      </w:r>
      <w:r w:rsidR="00323158">
        <w:t xml:space="preserve"> </w:t>
      </w:r>
      <w:r>
        <w:t>und</w:t>
      </w:r>
      <w:r w:rsidR="00323158">
        <w:t xml:space="preserve"> </w:t>
      </w:r>
      <w:r>
        <w:t>nicht</w:t>
      </w:r>
      <w:r w:rsidR="00323158">
        <w:t xml:space="preserve"> </w:t>
      </w:r>
      <w:r>
        <w:t>aufs</w:t>
      </w:r>
      <w:r w:rsidR="00323158">
        <w:t xml:space="preserve"> </w:t>
      </w:r>
      <w:r>
        <w:t>ferne</w:t>
      </w:r>
      <w:r w:rsidR="00323158">
        <w:t xml:space="preserve"> </w:t>
      </w:r>
      <w:proofErr w:type="spellStart"/>
      <w:r>
        <w:t>Posthaus</w:t>
      </w:r>
      <w:proofErr w:type="spellEnd"/>
      <w:r w:rsidR="00323158">
        <w:t xml:space="preserve"> </w:t>
      </w:r>
      <w:r>
        <w:t>abgeben</w:t>
      </w:r>
      <w:r w:rsidR="00323158">
        <w:t xml:space="preserve"> </w:t>
      </w:r>
      <w:r>
        <w:t>kann.</w:t>
      </w:r>
      <w:r w:rsidR="00323158">
        <w:t xml:space="preserve"> </w:t>
      </w:r>
      <w:r>
        <w:t>Was</w:t>
      </w:r>
      <w:r w:rsidR="00323158">
        <w:t xml:space="preserve"> </w:t>
      </w:r>
      <w:r>
        <w:t>die</w:t>
      </w:r>
      <w:r w:rsidR="00323158">
        <w:t xml:space="preserve"> </w:t>
      </w:r>
      <w:r>
        <w:t>Predigt</w:t>
      </w:r>
      <w:r w:rsidR="00323158">
        <w:t xml:space="preserve"> </w:t>
      </w:r>
      <w:r>
        <w:t>des</w:t>
      </w:r>
      <w:r w:rsidR="00323158">
        <w:t xml:space="preserve"> </w:t>
      </w:r>
      <w:r>
        <w:t>Herrn</w:t>
      </w:r>
      <w:r w:rsidR="00323158">
        <w:t xml:space="preserve"> </w:t>
      </w:r>
      <w:r>
        <w:t>A.</w:t>
      </w:r>
      <w:r w:rsidR="00323158">
        <w:t xml:space="preserve"> </w:t>
      </w:r>
      <w:r>
        <w:t>anbetrifft,</w:t>
      </w:r>
      <w:r w:rsidR="00323158">
        <w:t xml:space="preserve"> </w:t>
      </w:r>
      <w:r>
        <w:t>so</w:t>
      </w:r>
      <w:r w:rsidR="00323158">
        <w:t xml:space="preserve"> </w:t>
      </w:r>
      <w:r>
        <w:t>bin</w:t>
      </w:r>
      <w:r w:rsidR="00323158">
        <w:t xml:space="preserve"> </w:t>
      </w:r>
      <w:r>
        <w:t>ich</w:t>
      </w:r>
      <w:r w:rsidR="00323158">
        <w:t xml:space="preserve"> </w:t>
      </w:r>
      <w:r>
        <w:t>auch</w:t>
      </w:r>
      <w:r w:rsidR="00323158">
        <w:t xml:space="preserve"> </w:t>
      </w:r>
      <w:r>
        <w:t>der</w:t>
      </w:r>
      <w:r w:rsidR="00323158">
        <w:t xml:space="preserve"> </w:t>
      </w:r>
      <w:r>
        <w:t>Meinung,</w:t>
      </w:r>
      <w:r w:rsidR="00323158">
        <w:t xml:space="preserve"> </w:t>
      </w:r>
      <w:proofErr w:type="spellStart"/>
      <w:r>
        <w:t>daß</w:t>
      </w:r>
      <w:proofErr w:type="spellEnd"/>
      <w:r w:rsidR="00323158">
        <w:t xml:space="preserve"> </w:t>
      </w:r>
      <w:r>
        <w:t>sie</w:t>
      </w:r>
      <w:r w:rsidR="00323158">
        <w:t xml:space="preserve"> </w:t>
      </w:r>
      <w:r>
        <w:t>als</w:t>
      </w:r>
      <w:r w:rsidR="00323158">
        <w:t xml:space="preserve"> </w:t>
      </w:r>
      <w:r>
        <w:t>Predigt,</w:t>
      </w:r>
      <w:r w:rsidR="00323158">
        <w:t xml:space="preserve"> </w:t>
      </w:r>
      <w:r>
        <w:t>als</w:t>
      </w:r>
      <w:r w:rsidR="00323158">
        <w:t xml:space="preserve"> </w:t>
      </w:r>
      <w:r>
        <w:t>Kunstwerk,</w:t>
      </w:r>
      <w:r w:rsidR="00323158">
        <w:t xml:space="preserve"> </w:t>
      </w:r>
      <w:r>
        <w:t>gar</w:t>
      </w:r>
      <w:r w:rsidR="00323158">
        <w:t xml:space="preserve"> </w:t>
      </w:r>
      <w:r>
        <w:t>keinen</w:t>
      </w:r>
      <w:r w:rsidR="00323158">
        <w:t xml:space="preserve"> </w:t>
      </w:r>
      <w:r>
        <w:t>Wert</w:t>
      </w:r>
      <w:r w:rsidR="00323158">
        <w:t xml:space="preserve"> </w:t>
      </w:r>
      <w:r>
        <w:t>hat,</w:t>
      </w:r>
      <w:r w:rsidR="00323158">
        <w:t xml:space="preserve"> </w:t>
      </w:r>
      <w:r>
        <w:t>aber</w:t>
      </w:r>
      <w:r w:rsidR="00323158">
        <w:t xml:space="preserve"> </w:t>
      </w:r>
      <w:r>
        <w:t>auch</w:t>
      </w:r>
      <w:r w:rsidR="00323158">
        <w:t xml:space="preserve"> </w:t>
      </w:r>
      <w:r>
        <w:t>das</w:t>
      </w:r>
      <w:r w:rsidR="00323158">
        <w:t xml:space="preserve"> </w:t>
      </w:r>
      <w:r>
        <w:t>hat</w:t>
      </w:r>
      <w:r w:rsidR="00323158">
        <w:t xml:space="preserve"> </w:t>
      </w:r>
      <w:r>
        <w:t>mir</w:t>
      </w:r>
      <w:r w:rsidR="00323158">
        <w:t xml:space="preserve"> </w:t>
      </w:r>
      <w:proofErr w:type="spellStart"/>
      <w:r>
        <w:t>wunderbarlich</w:t>
      </w:r>
      <w:proofErr w:type="spellEnd"/>
      <w:r w:rsidR="00323158">
        <w:t xml:space="preserve"> </w:t>
      </w:r>
      <w:r>
        <w:t>wohl</w:t>
      </w:r>
      <w:r w:rsidR="00323158">
        <w:t xml:space="preserve"> </w:t>
      </w:r>
      <w:r>
        <w:t>getan,</w:t>
      </w:r>
      <w:r w:rsidR="00323158">
        <w:t xml:space="preserve"> </w:t>
      </w:r>
      <w:r>
        <w:t>und</w:t>
      </w:r>
      <w:r w:rsidR="00323158">
        <w:t xml:space="preserve"> </w:t>
      </w:r>
      <w:r>
        <w:t>ich</w:t>
      </w:r>
      <w:r w:rsidR="00323158">
        <w:t xml:space="preserve"> </w:t>
      </w:r>
      <w:r>
        <w:t>wünschte,</w:t>
      </w:r>
      <w:r w:rsidR="00323158">
        <w:t xml:space="preserve"> </w:t>
      </w:r>
      <w:proofErr w:type="spellStart"/>
      <w:r>
        <w:t>daß</w:t>
      </w:r>
      <w:proofErr w:type="spellEnd"/>
      <w:r w:rsidR="00323158">
        <w:t xml:space="preserve"> </w:t>
      </w:r>
      <w:r>
        <w:t>meine</w:t>
      </w:r>
      <w:r w:rsidR="00323158">
        <w:t xml:space="preserve"> </w:t>
      </w:r>
      <w:r>
        <w:t>Predigten</w:t>
      </w:r>
      <w:r w:rsidR="00323158">
        <w:t xml:space="preserve"> </w:t>
      </w:r>
      <w:r>
        <w:t>auch</w:t>
      </w:r>
      <w:r w:rsidR="00323158">
        <w:t xml:space="preserve"> </w:t>
      </w:r>
      <w:r>
        <w:t>so</w:t>
      </w:r>
      <w:r w:rsidR="00323158">
        <w:t xml:space="preserve"> </w:t>
      </w:r>
      <w:r>
        <w:t>unmittelbare</w:t>
      </w:r>
      <w:r w:rsidR="00323158">
        <w:t xml:space="preserve"> </w:t>
      </w:r>
      <w:r>
        <w:t>Heiligengeist-Ergüsse</w:t>
      </w:r>
      <w:r w:rsidR="00323158">
        <w:t xml:space="preserve"> </w:t>
      </w:r>
      <w:r>
        <w:t>wären.</w:t>
      </w:r>
      <w:r w:rsidR="00323158">
        <w:t xml:space="preserve"> </w:t>
      </w:r>
      <w:r>
        <w:t>Der</w:t>
      </w:r>
      <w:r w:rsidR="00323158">
        <w:t xml:space="preserve"> </w:t>
      </w:r>
      <w:r>
        <w:t>selige</w:t>
      </w:r>
      <w:r w:rsidR="00323158">
        <w:t xml:space="preserve"> </w:t>
      </w:r>
      <w:proofErr w:type="spellStart"/>
      <w:r>
        <w:t>Rienz</w:t>
      </w:r>
      <w:proofErr w:type="spellEnd"/>
      <w:r w:rsidR="00323158">
        <w:t xml:space="preserve"> </w:t>
      </w:r>
      <w:r>
        <w:t>sagte</w:t>
      </w:r>
      <w:r w:rsidR="00323158">
        <w:t xml:space="preserve"> </w:t>
      </w:r>
      <w:r>
        <w:t>in</w:t>
      </w:r>
      <w:r w:rsidR="00323158">
        <w:t xml:space="preserve"> </w:t>
      </w:r>
      <w:r>
        <w:t>seinem</w:t>
      </w:r>
      <w:r w:rsidR="00323158">
        <w:t xml:space="preserve"> </w:t>
      </w:r>
      <w:r>
        <w:t>letzten</w:t>
      </w:r>
      <w:r w:rsidR="00323158">
        <w:t xml:space="preserve"> </w:t>
      </w:r>
      <w:r>
        <w:t>Schreiben</w:t>
      </w:r>
      <w:r w:rsidR="00323158">
        <w:t xml:space="preserve"> </w:t>
      </w:r>
      <w:r>
        <w:t>an</w:t>
      </w:r>
      <w:r w:rsidR="00323158">
        <w:t xml:space="preserve"> </w:t>
      </w:r>
      <w:r>
        <w:t>sein</w:t>
      </w:r>
      <w:r w:rsidR="00323158">
        <w:t xml:space="preserve"> </w:t>
      </w:r>
      <w:r>
        <w:t>Presbyterium,</w:t>
      </w:r>
      <w:r w:rsidR="00323158">
        <w:t xml:space="preserve"> </w:t>
      </w:r>
      <w:r>
        <w:t>er</w:t>
      </w:r>
      <w:r w:rsidR="00323158">
        <w:t xml:space="preserve"> </w:t>
      </w:r>
      <w:r>
        <w:t>habe</w:t>
      </w:r>
      <w:r w:rsidR="00323158">
        <w:t xml:space="preserve"> </w:t>
      </w:r>
      <w:r>
        <w:t>dahin</w:t>
      </w:r>
      <w:r w:rsidR="00323158">
        <w:t xml:space="preserve"> </w:t>
      </w:r>
      <w:r>
        <w:t>getrachtet,</w:t>
      </w:r>
      <w:r w:rsidR="00323158">
        <w:t xml:space="preserve"> </w:t>
      </w:r>
      <w:proofErr w:type="spellStart"/>
      <w:r>
        <w:t>daß</w:t>
      </w:r>
      <w:proofErr w:type="spellEnd"/>
      <w:r w:rsidR="00323158">
        <w:t xml:space="preserve"> </w:t>
      </w:r>
      <w:r>
        <w:t>Jesus</w:t>
      </w:r>
      <w:r w:rsidR="00323158">
        <w:t xml:space="preserve"> </w:t>
      </w:r>
      <w:r>
        <w:t>Christus</w:t>
      </w:r>
      <w:r w:rsidR="00323158">
        <w:t xml:space="preserve"> </w:t>
      </w:r>
      <w:r>
        <w:t>immer</w:t>
      </w:r>
      <w:r w:rsidR="00323158">
        <w:t xml:space="preserve"> </w:t>
      </w:r>
      <w:r>
        <w:t>mehr</w:t>
      </w:r>
      <w:r w:rsidR="00323158">
        <w:t xml:space="preserve"> </w:t>
      </w:r>
      <w:r>
        <w:t>derjenige</w:t>
      </w:r>
      <w:r w:rsidR="00323158">
        <w:t xml:space="preserve"> </w:t>
      </w:r>
      <w:r>
        <w:t>sein</w:t>
      </w:r>
      <w:r w:rsidR="00323158">
        <w:t xml:space="preserve"> </w:t>
      </w:r>
      <w:r>
        <w:t>und</w:t>
      </w:r>
      <w:r w:rsidR="00323158">
        <w:t xml:space="preserve"> </w:t>
      </w:r>
      <w:r>
        <w:t>werden</w:t>
      </w:r>
      <w:r w:rsidR="00323158">
        <w:t xml:space="preserve"> </w:t>
      </w:r>
      <w:r>
        <w:t>möchte,</w:t>
      </w:r>
      <w:r w:rsidR="00323158">
        <w:t xml:space="preserve"> </w:t>
      </w:r>
      <w:r>
        <w:t>der</w:t>
      </w:r>
      <w:r w:rsidR="00323158">
        <w:t xml:space="preserve"> </w:t>
      </w:r>
      <w:r>
        <w:t>da</w:t>
      </w:r>
      <w:r w:rsidR="00323158">
        <w:t xml:space="preserve"> </w:t>
      </w:r>
      <w:r>
        <w:t>predige,</w:t>
      </w:r>
      <w:r w:rsidR="00323158">
        <w:t xml:space="preserve"> </w:t>
      </w:r>
      <w:r>
        <w:t>und</w:t>
      </w:r>
      <w:r w:rsidR="00323158">
        <w:t xml:space="preserve"> </w:t>
      </w:r>
      <w:r>
        <w:t>nicht</w:t>
      </w:r>
      <w:r w:rsidR="00323158">
        <w:t xml:space="preserve"> </w:t>
      </w:r>
      <w:r>
        <w:t>er</w:t>
      </w:r>
      <w:r w:rsidR="00323158">
        <w:t xml:space="preserve"> </w:t>
      </w:r>
      <w:r>
        <w:t>selbst.</w:t>
      </w:r>
      <w:r w:rsidR="00323158">
        <w:t xml:space="preserve"> </w:t>
      </w:r>
      <w:r>
        <w:t>Diesen</w:t>
      </w:r>
      <w:r w:rsidR="00323158">
        <w:t xml:space="preserve"> </w:t>
      </w:r>
      <w:r>
        <w:t>herrlichen</w:t>
      </w:r>
      <w:r w:rsidR="00323158">
        <w:t xml:space="preserve"> </w:t>
      </w:r>
      <w:r>
        <w:t>Brief</w:t>
      </w:r>
      <w:r w:rsidR="00323158">
        <w:t xml:space="preserve"> </w:t>
      </w:r>
      <w:r>
        <w:t>hast</w:t>
      </w:r>
      <w:r w:rsidR="00323158">
        <w:t xml:space="preserve"> </w:t>
      </w:r>
      <w:r>
        <w:t>Du</w:t>
      </w:r>
      <w:r w:rsidR="00323158">
        <w:t xml:space="preserve"> </w:t>
      </w:r>
      <w:r>
        <w:t>wohl</w:t>
      </w:r>
      <w:r w:rsidR="00323158">
        <w:t xml:space="preserve"> </w:t>
      </w:r>
      <w:r>
        <w:t>auch</w:t>
      </w:r>
      <w:r w:rsidR="00323158">
        <w:t xml:space="preserve"> </w:t>
      </w:r>
      <w:r>
        <w:t>im</w:t>
      </w:r>
      <w:r w:rsidR="00323158">
        <w:t xml:space="preserve"> </w:t>
      </w:r>
      <w:r>
        <w:t>Friedensboten</w:t>
      </w:r>
      <w:r w:rsidR="00323158">
        <w:t xml:space="preserve"> </w:t>
      </w:r>
      <w:r>
        <w:t>gelesen.</w:t>
      </w:r>
      <w:r w:rsidR="00323158">
        <w:t xml:space="preserve"> </w:t>
      </w:r>
      <w:r>
        <w:t>Frau</w:t>
      </w:r>
      <w:r w:rsidR="00323158">
        <w:t xml:space="preserve"> </w:t>
      </w:r>
      <w:r>
        <w:t>Z.,</w:t>
      </w:r>
      <w:r w:rsidR="00323158">
        <w:t xml:space="preserve"> </w:t>
      </w:r>
      <w:r>
        <w:t>die</w:t>
      </w:r>
      <w:r w:rsidR="00323158">
        <w:t xml:space="preserve"> </w:t>
      </w:r>
      <w:r>
        <w:t>jetzt</w:t>
      </w:r>
      <w:r w:rsidR="00323158">
        <w:t xml:space="preserve"> </w:t>
      </w:r>
      <w:r>
        <w:t>in</w:t>
      </w:r>
      <w:r w:rsidR="00323158">
        <w:t xml:space="preserve"> </w:t>
      </w:r>
      <w:r>
        <w:t>Berlin</w:t>
      </w:r>
      <w:r w:rsidR="00323158">
        <w:t xml:space="preserve"> </w:t>
      </w:r>
      <w:r>
        <w:t>ist,</w:t>
      </w:r>
      <w:r w:rsidR="00323158">
        <w:t xml:space="preserve"> </w:t>
      </w:r>
      <w:r>
        <w:t>hat</w:t>
      </w:r>
      <w:r w:rsidR="00323158">
        <w:t xml:space="preserve"> </w:t>
      </w:r>
      <w:r>
        <w:t>auch</w:t>
      </w:r>
      <w:r w:rsidR="00323158">
        <w:t xml:space="preserve"> </w:t>
      </w:r>
      <w:r>
        <w:t>den</w:t>
      </w:r>
      <w:r w:rsidR="00323158">
        <w:t xml:space="preserve"> </w:t>
      </w:r>
      <w:r>
        <w:t>Hofprediger</w:t>
      </w:r>
      <w:r w:rsidR="00323158">
        <w:t xml:space="preserve"> </w:t>
      </w:r>
      <w:r>
        <w:t>Ammon</w:t>
      </w:r>
      <w:r w:rsidR="00323158">
        <w:t xml:space="preserve"> </w:t>
      </w:r>
      <w:r>
        <w:t>in</w:t>
      </w:r>
      <w:r w:rsidR="00323158">
        <w:t xml:space="preserve"> </w:t>
      </w:r>
      <w:r>
        <w:t>Dresden</w:t>
      </w:r>
      <w:r w:rsidR="00323158">
        <w:t xml:space="preserve"> </w:t>
      </w:r>
      <w:r>
        <w:t>gehört,</w:t>
      </w:r>
      <w:r w:rsidR="00323158">
        <w:t xml:space="preserve"> </w:t>
      </w:r>
      <w:r>
        <w:t>als</w:t>
      </w:r>
      <w:r w:rsidR="00323158">
        <w:t xml:space="preserve"> </w:t>
      </w:r>
      <w:r>
        <w:t>er</w:t>
      </w:r>
      <w:r w:rsidR="00323158">
        <w:t xml:space="preserve"> </w:t>
      </w:r>
      <w:r>
        <w:t>über</w:t>
      </w:r>
      <w:r w:rsidR="00323158">
        <w:t xml:space="preserve"> Apostelgeschichte  </w:t>
      </w:r>
      <w:r>
        <w:t>17</w:t>
      </w:r>
      <w:r w:rsidR="00323158">
        <w:t>, 2</w:t>
      </w:r>
      <w:r>
        <w:t>4</w:t>
      </w:r>
      <w:r w:rsidR="00323158">
        <w:t xml:space="preserve"> </w:t>
      </w:r>
      <w:r>
        <w:t>ff.</w:t>
      </w:r>
      <w:r w:rsidR="00323158">
        <w:t xml:space="preserve"> </w:t>
      </w:r>
      <w:r>
        <w:t>vor</w:t>
      </w:r>
      <w:r w:rsidR="00323158">
        <w:t xml:space="preserve"> </w:t>
      </w:r>
      <w:r>
        <w:t>einer</w:t>
      </w:r>
      <w:r w:rsidR="00323158">
        <w:t xml:space="preserve"> </w:t>
      </w:r>
      <w:r>
        <w:t>ungeheuer</w:t>
      </w:r>
      <w:r w:rsidR="00323158">
        <w:t xml:space="preserve"> </w:t>
      </w:r>
      <w:r>
        <w:t>starken</w:t>
      </w:r>
      <w:r w:rsidR="00323158">
        <w:t xml:space="preserve"> </w:t>
      </w:r>
      <w:r>
        <w:t>Versammlung</w:t>
      </w:r>
      <w:r w:rsidR="00323158">
        <w:t xml:space="preserve"> </w:t>
      </w:r>
      <w:r>
        <w:t>predigte.</w:t>
      </w:r>
      <w:r w:rsidR="00323158">
        <w:t xml:space="preserve"> </w:t>
      </w:r>
      <w:r>
        <w:t>Er</w:t>
      </w:r>
      <w:r w:rsidR="00323158">
        <w:t xml:space="preserve"> </w:t>
      </w:r>
      <w:r>
        <w:t>hatte</w:t>
      </w:r>
      <w:r w:rsidR="00323158">
        <w:t xml:space="preserve"> </w:t>
      </w:r>
      <w:r>
        <w:t>sein</w:t>
      </w:r>
      <w:r w:rsidR="00323158">
        <w:t xml:space="preserve"> </w:t>
      </w:r>
      <w:r>
        <w:t>Thema</w:t>
      </w:r>
      <w:r w:rsidR="00323158">
        <w:t xml:space="preserve"> </w:t>
      </w:r>
      <w:r>
        <w:t>besonders</w:t>
      </w:r>
      <w:r w:rsidR="00323158">
        <w:t xml:space="preserve"> </w:t>
      </w:r>
      <w:r>
        <w:t>aus</w:t>
      </w:r>
      <w:r w:rsidR="00323158">
        <w:t xml:space="preserve"> </w:t>
      </w:r>
      <w:r>
        <w:t>dem</w:t>
      </w:r>
      <w:r w:rsidR="00323158">
        <w:t xml:space="preserve"> </w:t>
      </w:r>
      <w:r>
        <w:t>26.</w:t>
      </w:r>
      <w:r w:rsidR="00323158">
        <w:t xml:space="preserve"> </w:t>
      </w:r>
      <w:r>
        <w:t>Verse</w:t>
      </w:r>
      <w:r w:rsidR="00323158">
        <w:t xml:space="preserve"> </w:t>
      </w:r>
      <w:r>
        <w:t>genommen</w:t>
      </w:r>
      <w:r w:rsidR="00323158">
        <w:t xml:space="preserve"> </w:t>
      </w:r>
      <w:r>
        <w:t>und</w:t>
      </w:r>
      <w:r w:rsidR="00323158">
        <w:t xml:space="preserve"> </w:t>
      </w:r>
      <w:r>
        <w:t>von</w:t>
      </w:r>
      <w:r w:rsidR="00323158">
        <w:t xml:space="preserve"> </w:t>
      </w:r>
      <w:r>
        <w:t>der</w:t>
      </w:r>
      <w:r w:rsidR="00323158">
        <w:t xml:space="preserve"> </w:t>
      </w:r>
      <w:r>
        <w:t>Sparsamkeit</w:t>
      </w:r>
      <w:r w:rsidR="00323158">
        <w:t xml:space="preserve"> </w:t>
      </w:r>
      <w:r>
        <w:t>gehandelt,</w:t>
      </w:r>
      <w:r w:rsidR="00323158">
        <w:t xml:space="preserve"> </w:t>
      </w:r>
      <w:r>
        <w:t>welche</w:t>
      </w:r>
      <w:r w:rsidR="00323158">
        <w:t xml:space="preserve"> </w:t>
      </w:r>
      <w:r>
        <w:t>Gott</w:t>
      </w:r>
      <w:r w:rsidR="00323158">
        <w:t xml:space="preserve"> </w:t>
      </w:r>
      <w:r>
        <w:t>selbst</w:t>
      </w:r>
      <w:r w:rsidR="00323158">
        <w:t xml:space="preserve"> </w:t>
      </w:r>
      <w:r>
        <w:t>darin</w:t>
      </w:r>
      <w:r w:rsidR="00323158">
        <w:t xml:space="preserve"> </w:t>
      </w:r>
      <w:r>
        <w:t>geübt,</w:t>
      </w:r>
      <w:r w:rsidR="00323158">
        <w:t xml:space="preserve"> </w:t>
      </w:r>
      <w:r>
        <w:t>weil</w:t>
      </w:r>
      <w:r w:rsidR="00323158">
        <w:t xml:space="preserve"> </w:t>
      </w:r>
      <w:r>
        <w:t>er</w:t>
      </w:r>
      <w:r w:rsidR="00323158">
        <w:t xml:space="preserve"> </w:t>
      </w:r>
      <w:r>
        <w:t>gemacht,</w:t>
      </w:r>
      <w:r w:rsidR="00323158">
        <w:t xml:space="preserve"> </w:t>
      </w:r>
      <w:proofErr w:type="spellStart"/>
      <w:r>
        <w:t>daß</w:t>
      </w:r>
      <w:proofErr w:type="spellEnd"/>
      <w:r w:rsidR="00323158">
        <w:t xml:space="preserve"> </w:t>
      </w:r>
      <w:r>
        <w:t>aus</w:t>
      </w:r>
      <w:r w:rsidR="00323158">
        <w:t xml:space="preserve"> </w:t>
      </w:r>
      <w:r>
        <w:t>einem</w:t>
      </w:r>
      <w:r w:rsidR="00323158">
        <w:t xml:space="preserve"> </w:t>
      </w:r>
      <w:r>
        <w:t>Blut</w:t>
      </w:r>
      <w:r w:rsidR="00323158">
        <w:t xml:space="preserve"> </w:t>
      </w:r>
      <w:r>
        <w:t>aller</w:t>
      </w:r>
      <w:r w:rsidR="00323158">
        <w:t xml:space="preserve"> </w:t>
      </w:r>
      <w:r>
        <w:t>Menschen</w:t>
      </w:r>
      <w:r w:rsidR="00323158">
        <w:t xml:space="preserve"> </w:t>
      </w:r>
      <w:r>
        <w:t>Geschlechter</w:t>
      </w:r>
      <w:r w:rsidR="00323158">
        <w:t xml:space="preserve"> </w:t>
      </w:r>
      <w:r>
        <w:t>auf</w:t>
      </w:r>
      <w:r w:rsidR="00323158">
        <w:t xml:space="preserve"> </w:t>
      </w:r>
      <w:r>
        <w:t>Erden</w:t>
      </w:r>
      <w:r w:rsidR="00323158">
        <w:t xml:space="preserve"> </w:t>
      </w:r>
      <w:r>
        <w:t>wohnen.</w:t>
      </w:r>
      <w:r w:rsidR="00323158">
        <w:t xml:space="preserve"> </w:t>
      </w:r>
      <w:r>
        <w:t>Das</w:t>
      </w:r>
      <w:r w:rsidR="00323158">
        <w:t xml:space="preserve"> </w:t>
      </w:r>
      <w:r>
        <w:t>mochte</w:t>
      </w:r>
      <w:r w:rsidR="00323158">
        <w:t xml:space="preserve"> </w:t>
      </w:r>
      <w:r>
        <w:t>wohl</w:t>
      </w:r>
      <w:r w:rsidR="00323158">
        <w:t xml:space="preserve"> </w:t>
      </w:r>
      <w:r>
        <w:t>Kunst</w:t>
      </w:r>
      <w:r w:rsidR="00323158">
        <w:t xml:space="preserve"> </w:t>
      </w:r>
      <w:r>
        <w:t>genug</w:t>
      </w:r>
      <w:r w:rsidR="00323158">
        <w:t xml:space="preserve"> </w:t>
      </w:r>
      <w:r>
        <w:t>und</w:t>
      </w:r>
      <w:r w:rsidR="00323158">
        <w:t xml:space="preserve"> </w:t>
      </w:r>
      <w:r>
        <w:t>nichts</w:t>
      </w:r>
      <w:r w:rsidR="00323158">
        <w:t xml:space="preserve"> </w:t>
      </w:r>
      <w:r>
        <w:t>als</w:t>
      </w:r>
      <w:r w:rsidR="00323158">
        <w:t xml:space="preserve"> </w:t>
      </w:r>
      <w:r>
        <w:t>Kunst</w:t>
      </w:r>
      <w:r w:rsidR="00323158">
        <w:t xml:space="preserve"> </w:t>
      </w:r>
      <w:r>
        <w:t>und</w:t>
      </w:r>
      <w:r w:rsidR="00323158">
        <w:t xml:space="preserve"> </w:t>
      </w:r>
      <w:r>
        <w:t>Dunst</w:t>
      </w:r>
      <w:r w:rsidR="00323158">
        <w:t xml:space="preserve"> </w:t>
      </w:r>
      <w:r>
        <w:t>sein.</w:t>
      </w:r>
      <w:r w:rsidR="00323158">
        <w:t xml:space="preserve"> </w:t>
      </w:r>
      <w:r>
        <w:t>Ach</w:t>
      </w:r>
      <w:r w:rsidR="00323158">
        <w:t xml:space="preserve"> </w:t>
      </w:r>
      <w:r>
        <w:t>freilich</w:t>
      </w:r>
      <w:r w:rsidR="00323158">
        <w:t xml:space="preserve"> </w:t>
      </w:r>
      <w:r>
        <w:t>ist</w:t>
      </w:r>
      <w:r w:rsidR="00323158">
        <w:t xml:space="preserve"> </w:t>
      </w:r>
      <w:r>
        <w:t>es</w:t>
      </w:r>
      <w:r w:rsidR="00323158">
        <w:t xml:space="preserve"> </w:t>
      </w:r>
      <w:r>
        <w:t>weder</w:t>
      </w:r>
      <w:r w:rsidR="00323158">
        <w:t xml:space="preserve"> </w:t>
      </w:r>
      <w:r>
        <w:t>die</w:t>
      </w:r>
      <w:r w:rsidR="00323158">
        <w:t xml:space="preserve"> </w:t>
      </w:r>
      <w:r>
        <w:t>Kunst</w:t>
      </w:r>
      <w:r w:rsidR="00323158">
        <w:t xml:space="preserve"> </w:t>
      </w:r>
      <w:r>
        <w:t>noch</w:t>
      </w:r>
      <w:r w:rsidR="00323158">
        <w:t xml:space="preserve"> </w:t>
      </w:r>
      <w:r>
        <w:t>Kunstlosigkeit</w:t>
      </w:r>
      <w:r w:rsidR="00323158">
        <w:t xml:space="preserve"> </w:t>
      </w:r>
      <w:r>
        <w:t>sondern</w:t>
      </w:r>
      <w:r w:rsidR="00323158">
        <w:t xml:space="preserve"> </w:t>
      </w:r>
      <w:r>
        <w:t>die</w:t>
      </w:r>
      <w:r w:rsidR="00323158">
        <w:t xml:space="preserve"> </w:t>
      </w:r>
      <w:r>
        <w:t>Salbung,</w:t>
      </w:r>
      <w:r w:rsidR="00323158">
        <w:t xml:space="preserve"> </w:t>
      </w:r>
      <w:r>
        <w:t>die</w:t>
      </w:r>
      <w:r w:rsidR="00323158">
        <w:t xml:space="preserve"> </w:t>
      </w:r>
      <w:r>
        <w:t>alles</w:t>
      </w:r>
      <w:r w:rsidR="00323158">
        <w:t xml:space="preserve"> </w:t>
      </w:r>
      <w:r>
        <w:t>lehret</w:t>
      </w:r>
      <w:r w:rsidR="00323158">
        <w:t xml:space="preserve"> </w:t>
      </w:r>
      <w:r>
        <w:t>und</w:t>
      </w:r>
      <w:r w:rsidR="00323158">
        <w:t xml:space="preserve"> </w:t>
      </w:r>
      <w:r>
        <w:t>erweiset,</w:t>
      </w:r>
      <w:r w:rsidR="00323158">
        <w:t xml:space="preserve"> </w:t>
      </w:r>
      <w:proofErr w:type="spellStart"/>
      <w:r>
        <w:t>daß</w:t>
      </w:r>
      <w:proofErr w:type="spellEnd"/>
      <w:r w:rsidR="00323158">
        <w:t xml:space="preserve"> </w:t>
      </w:r>
      <w:r>
        <w:t>das,</w:t>
      </w:r>
      <w:r w:rsidR="00323158">
        <w:t xml:space="preserve"> </w:t>
      </w:r>
      <w:r>
        <w:t>was</w:t>
      </w:r>
      <w:r w:rsidR="00323158">
        <w:t xml:space="preserve"> </w:t>
      </w:r>
      <w:r>
        <w:t>sie</w:t>
      </w:r>
      <w:r w:rsidR="00323158">
        <w:t xml:space="preserve"> </w:t>
      </w:r>
      <w:r>
        <w:t>lehret,</w:t>
      </w:r>
      <w:r w:rsidR="00323158">
        <w:t xml:space="preserve"> </w:t>
      </w:r>
      <w:r>
        <w:t>wahrhaftig</w:t>
      </w:r>
      <w:r w:rsidR="00323158">
        <w:t xml:space="preserve"> </w:t>
      </w:r>
      <w:r>
        <w:t>ist.</w:t>
      </w:r>
      <w:r w:rsidR="00323158">
        <w:t xml:space="preserve"> </w:t>
      </w:r>
      <w:r>
        <w:t>Sie</w:t>
      </w:r>
      <w:r w:rsidR="00323158">
        <w:t xml:space="preserve"> </w:t>
      </w:r>
      <w:r>
        <w:t>steht</w:t>
      </w:r>
      <w:r w:rsidR="00323158">
        <w:t xml:space="preserve"> </w:t>
      </w:r>
      <w:r>
        <w:t>aber</w:t>
      </w:r>
      <w:r w:rsidR="00323158">
        <w:t xml:space="preserve"> </w:t>
      </w:r>
      <w:r>
        <w:t>nicht</w:t>
      </w:r>
      <w:r w:rsidR="00323158">
        <w:t xml:space="preserve"> </w:t>
      </w:r>
      <w:r>
        <w:t>in</w:t>
      </w:r>
      <w:r w:rsidR="00323158">
        <w:t xml:space="preserve"> </w:t>
      </w:r>
      <w:r>
        <w:t>unserer</w:t>
      </w:r>
      <w:r w:rsidR="00323158">
        <w:t xml:space="preserve"> </w:t>
      </w:r>
      <w:r>
        <w:t>Macht,</w:t>
      </w:r>
      <w:r w:rsidR="00323158">
        <w:t xml:space="preserve"> </w:t>
      </w:r>
      <w:r>
        <w:t>sondern</w:t>
      </w:r>
      <w:r w:rsidR="00323158">
        <w:t xml:space="preserve"> </w:t>
      </w:r>
      <w:r>
        <w:t>der</w:t>
      </w:r>
      <w:r w:rsidR="00323158">
        <w:t xml:space="preserve"> </w:t>
      </w:r>
      <w:r>
        <w:t>Geist</w:t>
      </w:r>
      <w:r w:rsidR="00323158">
        <w:t xml:space="preserve"> </w:t>
      </w:r>
      <w:proofErr w:type="gramStart"/>
      <w:r>
        <w:t>wehet</w:t>
      </w:r>
      <w:proofErr w:type="gramEnd"/>
      <w:r>
        <w:t>,</w:t>
      </w:r>
      <w:r w:rsidR="00323158">
        <w:t xml:space="preserve"> </w:t>
      </w:r>
      <w:r>
        <w:t>wo</w:t>
      </w:r>
      <w:r w:rsidR="00323158">
        <w:t xml:space="preserve"> </w:t>
      </w:r>
      <w:r>
        <w:t>er</w:t>
      </w:r>
      <w:r w:rsidR="00323158">
        <w:t xml:space="preserve"> </w:t>
      </w:r>
      <w:r>
        <w:t>will.</w:t>
      </w:r>
      <w:r w:rsidR="00323158">
        <w:t xml:space="preserve"> </w:t>
      </w:r>
      <w:r>
        <w:t>In</w:t>
      </w:r>
      <w:r w:rsidR="00323158">
        <w:t xml:space="preserve"> </w:t>
      </w:r>
      <w:r>
        <w:t>Eurer</w:t>
      </w:r>
      <w:r w:rsidR="00323158">
        <w:t xml:space="preserve"> </w:t>
      </w:r>
      <w:r>
        <w:t>Gegend</w:t>
      </w:r>
      <w:r w:rsidR="00323158">
        <w:t xml:space="preserve"> </w:t>
      </w:r>
      <w:r>
        <w:t>ereignen</w:t>
      </w:r>
      <w:r w:rsidR="00323158">
        <w:t xml:space="preserve"> </w:t>
      </w:r>
      <w:r>
        <w:t>sich</w:t>
      </w:r>
      <w:r w:rsidR="00323158">
        <w:t xml:space="preserve"> </w:t>
      </w:r>
      <w:r>
        <w:t>wohl</w:t>
      </w:r>
      <w:r w:rsidR="00323158">
        <w:t xml:space="preserve"> </w:t>
      </w:r>
      <w:r>
        <w:t>viele</w:t>
      </w:r>
      <w:r w:rsidR="00323158">
        <w:t xml:space="preserve"> </w:t>
      </w:r>
      <w:r>
        <w:t>Erweckungen,</w:t>
      </w:r>
      <w:r w:rsidR="00323158">
        <w:t xml:space="preserve"> </w:t>
      </w:r>
      <w:r>
        <w:t>die</w:t>
      </w:r>
      <w:r w:rsidR="00323158">
        <w:t xml:space="preserve"> </w:t>
      </w:r>
      <w:r>
        <w:t>hier</w:t>
      </w:r>
      <w:r w:rsidR="00323158">
        <w:t xml:space="preserve"> </w:t>
      </w:r>
      <w:r>
        <w:t>seit</w:t>
      </w:r>
      <w:r w:rsidR="00323158">
        <w:t xml:space="preserve"> </w:t>
      </w:r>
      <w:r>
        <w:t>mehreren</w:t>
      </w:r>
      <w:r w:rsidR="00323158">
        <w:t xml:space="preserve"> </w:t>
      </w:r>
      <w:r>
        <w:t>Jahren</w:t>
      </w:r>
      <w:r w:rsidR="00323158">
        <w:t xml:space="preserve"> </w:t>
      </w:r>
      <w:r>
        <w:t>sparsam</w:t>
      </w:r>
      <w:r w:rsidR="00323158">
        <w:t xml:space="preserve"> </w:t>
      </w:r>
      <w:r>
        <w:t>sind.</w:t>
      </w:r>
      <w:r w:rsidR="00323158">
        <w:t xml:space="preserve"> </w:t>
      </w:r>
      <w:r>
        <w:t>Das</w:t>
      </w:r>
      <w:r w:rsidR="00323158">
        <w:t xml:space="preserve"> </w:t>
      </w:r>
      <w:r>
        <w:t>Feld</w:t>
      </w:r>
      <w:r w:rsidR="00323158">
        <w:t xml:space="preserve"> </w:t>
      </w:r>
      <w:proofErr w:type="spellStart"/>
      <w:r>
        <w:t>muß</w:t>
      </w:r>
      <w:proofErr w:type="spellEnd"/>
      <w:r w:rsidR="00323158">
        <w:t xml:space="preserve"> </w:t>
      </w:r>
      <w:r>
        <w:t>aber</w:t>
      </w:r>
      <w:r w:rsidR="00323158">
        <w:t xml:space="preserve"> </w:t>
      </w:r>
      <w:r>
        <w:t>wohl</w:t>
      </w:r>
      <w:r w:rsidR="00323158">
        <w:t xml:space="preserve"> </w:t>
      </w:r>
      <w:r>
        <w:t>am</w:t>
      </w:r>
      <w:r w:rsidR="00323158">
        <w:t xml:space="preserve"> </w:t>
      </w:r>
      <w:r>
        <w:t>Weißwerden</w:t>
      </w:r>
      <w:r w:rsidR="00323158">
        <w:t xml:space="preserve"> </w:t>
      </w:r>
      <w:r>
        <w:t>sein,</w:t>
      </w:r>
      <w:r w:rsidR="00323158">
        <w:t xml:space="preserve"> </w:t>
      </w:r>
      <w:r>
        <w:t>weil</w:t>
      </w:r>
      <w:r w:rsidR="00323158">
        <w:t xml:space="preserve"> </w:t>
      </w:r>
      <w:r>
        <w:t>so</w:t>
      </w:r>
      <w:r w:rsidR="00323158">
        <w:t xml:space="preserve"> </w:t>
      </w:r>
      <w:r>
        <w:t>viele</w:t>
      </w:r>
      <w:r w:rsidR="00323158">
        <w:t xml:space="preserve"> </w:t>
      </w:r>
      <w:r>
        <w:t>Arbeiter</w:t>
      </w:r>
      <w:r w:rsidR="00323158">
        <w:t xml:space="preserve"> </w:t>
      </w:r>
      <w:r>
        <w:t>ausgesandt</w:t>
      </w:r>
      <w:r w:rsidR="00323158">
        <w:t xml:space="preserve"> </w:t>
      </w:r>
      <w:r>
        <w:t>werden.</w:t>
      </w:r>
      <w:r w:rsidR="00323158">
        <w:t xml:space="preserve"> </w:t>
      </w:r>
      <w:r>
        <w:t>Gehe</w:t>
      </w:r>
      <w:r w:rsidR="00323158">
        <w:t xml:space="preserve"> </w:t>
      </w:r>
      <w:r>
        <w:t>ich</w:t>
      </w:r>
      <w:r w:rsidR="00323158">
        <w:t xml:space="preserve"> </w:t>
      </w:r>
      <w:r>
        <w:t>in</w:t>
      </w:r>
      <w:r w:rsidR="00323158">
        <w:t xml:space="preserve"> </w:t>
      </w:r>
      <w:r>
        <w:t>Gedanken</w:t>
      </w:r>
      <w:r w:rsidR="00323158">
        <w:t xml:space="preserve"> </w:t>
      </w:r>
      <w:r>
        <w:t>zehn</w:t>
      </w:r>
      <w:r w:rsidR="00323158">
        <w:t xml:space="preserve"> </w:t>
      </w:r>
      <w:r>
        <w:t>Jahre</w:t>
      </w:r>
      <w:r w:rsidR="00323158">
        <w:t xml:space="preserve"> </w:t>
      </w:r>
      <w:r>
        <w:t>zurück</w:t>
      </w:r>
      <w:r w:rsidR="00323158">
        <w:t xml:space="preserve"> </w:t>
      </w:r>
      <w:r>
        <w:t>oder</w:t>
      </w:r>
      <w:r w:rsidR="00323158">
        <w:t xml:space="preserve"> </w:t>
      </w:r>
      <w:r>
        <w:t>auch</w:t>
      </w:r>
      <w:r w:rsidR="00323158">
        <w:t xml:space="preserve"> </w:t>
      </w:r>
      <w:r>
        <w:t>noch</w:t>
      </w:r>
      <w:r w:rsidR="00323158">
        <w:t xml:space="preserve"> </w:t>
      </w:r>
      <w:r>
        <w:t>weniger,</w:t>
      </w:r>
      <w:r w:rsidR="00323158">
        <w:t xml:space="preserve"> </w:t>
      </w:r>
      <w:r>
        <w:t>wie</w:t>
      </w:r>
      <w:r w:rsidR="00323158">
        <w:t xml:space="preserve"> </w:t>
      </w:r>
      <w:r>
        <w:t>sah</w:t>
      </w:r>
      <w:r w:rsidR="00323158">
        <w:t xml:space="preserve"> </w:t>
      </w:r>
      <w:r>
        <w:t>es</w:t>
      </w:r>
      <w:r w:rsidR="00323158">
        <w:t xml:space="preserve"> </w:t>
      </w:r>
      <w:r>
        <w:t>da</w:t>
      </w:r>
      <w:r w:rsidR="00323158">
        <w:t xml:space="preserve"> </w:t>
      </w:r>
      <w:r>
        <w:t>noch</w:t>
      </w:r>
      <w:r w:rsidR="00323158">
        <w:t xml:space="preserve"> </w:t>
      </w:r>
      <w:r>
        <w:t>so</w:t>
      </w:r>
      <w:r w:rsidR="00323158">
        <w:t xml:space="preserve"> </w:t>
      </w:r>
      <w:r>
        <w:t>kümmerlich</w:t>
      </w:r>
      <w:r w:rsidR="00323158">
        <w:t xml:space="preserve"> </w:t>
      </w:r>
      <w:r>
        <w:t>aus,</w:t>
      </w:r>
      <w:r w:rsidR="00323158">
        <w:t xml:space="preserve"> </w:t>
      </w:r>
      <w:r>
        <w:t>wie</w:t>
      </w:r>
      <w:r w:rsidR="00323158">
        <w:t xml:space="preserve"> </w:t>
      </w:r>
      <w:r>
        <w:t>fiel</w:t>
      </w:r>
      <w:r w:rsidR="00323158">
        <w:t xml:space="preserve"> </w:t>
      </w:r>
      <w:r>
        <w:t>die</w:t>
      </w:r>
      <w:r w:rsidR="00323158">
        <w:t xml:space="preserve"> </w:t>
      </w:r>
      <w:r>
        <w:t>Wahrheit</w:t>
      </w:r>
      <w:r w:rsidR="00323158">
        <w:t xml:space="preserve"> </w:t>
      </w:r>
      <w:r>
        <w:t>auf</w:t>
      </w:r>
      <w:r w:rsidR="00323158">
        <w:t xml:space="preserve"> </w:t>
      </w:r>
      <w:r>
        <w:t>die</w:t>
      </w:r>
      <w:r w:rsidR="00323158">
        <w:t xml:space="preserve"> </w:t>
      </w:r>
      <w:r>
        <w:t>Straße,</w:t>
      </w:r>
      <w:r w:rsidR="00323158">
        <w:t xml:space="preserve"> </w:t>
      </w:r>
      <w:r>
        <w:t>und</w:t>
      </w:r>
      <w:r w:rsidR="00323158">
        <w:t xml:space="preserve"> </w:t>
      </w:r>
      <w:r>
        <w:t>wie</w:t>
      </w:r>
      <w:r w:rsidR="00323158">
        <w:t xml:space="preserve"> </w:t>
      </w:r>
      <w:r>
        <w:t>schien</w:t>
      </w:r>
      <w:r w:rsidR="00323158">
        <w:t xml:space="preserve"> </w:t>
      </w:r>
      <w:r>
        <w:t>es</w:t>
      </w:r>
      <w:r w:rsidR="00323158">
        <w:t xml:space="preserve"> </w:t>
      </w:r>
      <w:r>
        <w:t>bald</w:t>
      </w:r>
      <w:r w:rsidR="00323158">
        <w:t xml:space="preserve"> </w:t>
      </w:r>
      <w:r>
        <w:t>heißen</w:t>
      </w:r>
      <w:r w:rsidR="00323158">
        <w:t xml:space="preserve"> </w:t>
      </w:r>
      <w:r>
        <w:t>zu</w:t>
      </w:r>
      <w:r w:rsidR="00323158">
        <w:t xml:space="preserve"> </w:t>
      </w:r>
      <w:r>
        <w:t>können:</w:t>
      </w:r>
      <w:r w:rsidR="00323158">
        <w:t xml:space="preserve"> </w:t>
      </w:r>
      <w:proofErr w:type="spellStart"/>
      <w:r>
        <w:t>conclamatum</w:t>
      </w:r>
      <w:proofErr w:type="spellEnd"/>
      <w:r w:rsidR="00323158">
        <w:t xml:space="preserve"> </w:t>
      </w:r>
      <w:proofErr w:type="spellStart"/>
      <w:r>
        <w:t>est</w:t>
      </w:r>
      <w:proofErr w:type="spellEnd"/>
      <w:r>
        <w:rPr>
          <w:rStyle w:val="Endnotenzeichen"/>
        </w:rPr>
        <w:endnoteReference w:id="5"/>
      </w:r>
      <w:r>
        <w:t>.</w:t>
      </w:r>
      <w:r w:rsidR="00323158">
        <w:t xml:space="preserve"> </w:t>
      </w:r>
      <w:r>
        <w:t>Wie</w:t>
      </w:r>
      <w:r w:rsidR="00323158">
        <w:t xml:space="preserve"> </w:t>
      </w:r>
      <w:r>
        <w:t>hat</w:t>
      </w:r>
      <w:r w:rsidR="00323158">
        <w:t xml:space="preserve"> </w:t>
      </w:r>
      <w:r>
        <w:t>sich</w:t>
      </w:r>
      <w:r w:rsidR="00323158">
        <w:t xml:space="preserve"> </w:t>
      </w:r>
      <w:r>
        <w:t>das</w:t>
      </w:r>
      <w:r w:rsidR="00323158">
        <w:t xml:space="preserve"> </w:t>
      </w:r>
      <w:r>
        <w:t>geändert!</w:t>
      </w:r>
      <w:r w:rsidR="00323158">
        <w:t xml:space="preserve"> </w:t>
      </w:r>
      <w:r>
        <w:t>Von</w:t>
      </w:r>
      <w:r w:rsidR="00323158">
        <w:t xml:space="preserve"> </w:t>
      </w:r>
      <w:r>
        <w:t>Berlin</w:t>
      </w:r>
      <w:r w:rsidR="00323158">
        <w:t xml:space="preserve"> </w:t>
      </w:r>
      <w:r>
        <w:t>weiß</w:t>
      </w:r>
      <w:r w:rsidR="00323158">
        <w:t xml:space="preserve"> </w:t>
      </w:r>
      <w:r>
        <w:t>Z.</w:t>
      </w:r>
      <w:r w:rsidR="00323158">
        <w:t xml:space="preserve"> </w:t>
      </w:r>
      <w:r>
        <w:t>nicht</w:t>
      </w:r>
      <w:r w:rsidR="00323158">
        <w:t xml:space="preserve"> </w:t>
      </w:r>
      <w:r>
        <w:t>genug</w:t>
      </w:r>
      <w:r w:rsidR="00323158">
        <w:t xml:space="preserve"> </w:t>
      </w:r>
      <w:r>
        <w:t>zu</w:t>
      </w:r>
      <w:r w:rsidR="00323158">
        <w:t xml:space="preserve"> </w:t>
      </w:r>
      <w:r>
        <w:t>singen</w:t>
      </w:r>
      <w:r w:rsidR="00323158">
        <w:t xml:space="preserve"> </w:t>
      </w:r>
      <w:r>
        <w:t>und</w:t>
      </w:r>
      <w:r w:rsidR="00323158">
        <w:t xml:space="preserve"> </w:t>
      </w:r>
      <w:r>
        <w:t>zu</w:t>
      </w:r>
      <w:r w:rsidR="00323158">
        <w:t xml:space="preserve"> </w:t>
      </w:r>
      <w:r>
        <w:t>sagen,</w:t>
      </w:r>
      <w:r w:rsidR="00323158">
        <w:t xml:space="preserve"> </w:t>
      </w:r>
      <w:r>
        <w:t>was</w:t>
      </w:r>
      <w:r w:rsidR="00323158">
        <w:t xml:space="preserve"> </w:t>
      </w:r>
      <w:r>
        <w:t>das</w:t>
      </w:r>
      <w:r w:rsidR="00323158">
        <w:t xml:space="preserve"> </w:t>
      </w:r>
      <w:r>
        <w:t>da</w:t>
      </w:r>
      <w:r w:rsidR="00323158">
        <w:t xml:space="preserve"> </w:t>
      </w:r>
      <w:r>
        <w:t>für</w:t>
      </w:r>
      <w:r w:rsidR="00323158">
        <w:t xml:space="preserve"> </w:t>
      </w:r>
      <w:r>
        <w:t>ein</w:t>
      </w:r>
      <w:r w:rsidR="00323158">
        <w:t xml:space="preserve"> </w:t>
      </w:r>
      <w:r>
        <w:t>kindliches,</w:t>
      </w:r>
      <w:r w:rsidR="00323158">
        <w:t xml:space="preserve"> </w:t>
      </w:r>
      <w:r>
        <w:t>gesegnetes</w:t>
      </w:r>
      <w:r w:rsidR="00323158">
        <w:t xml:space="preserve"> </w:t>
      </w:r>
      <w:r>
        <w:t>Wesen</w:t>
      </w:r>
      <w:r w:rsidR="00323158">
        <w:t xml:space="preserve"> </w:t>
      </w:r>
      <w:r>
        <w:t>sei</w:t>
      </w:r>
      <w:r w:rsidR="00323158">
        <w:t xml:space="preserve"> </w:t>
      </w:r>
      <w:r>
        <w:t>unter</w:t>
      </w:r>
      <w:r w:rsidR="00323158">
        <w:t xml:space="preserve"> </w:t>
      </w:r>
      <w:r>
        <w:t>Hohen</w:t>
      </w:r>
      <w:r w:rsidR="00323158">
        <w:t xml:space="preserve"> </w:t>
      </w:r>
      <w:r>
        <w:t>und</w:t>
      </w:r>
      <w:r w:rsidR="00323158">
        <w:t xml:space="preserve"> </w:t>
      </w:r>
      <w:r>
        <w:t>Niedrigen,</w:t>
      </w:r>
      <w:r w:rsidR="00323158">
        <w:t xml:space="preserve"> </w:t>
      </w:r>
      <w:r>
        <w:t>zwischen</w:t>
      </w:r>
      <w:r w:rsidR="00323158">
        <w:t xml:space="preserve"> </w:t>
      </w:r>
      <w:r>
        <w:t>welchen</w:t>
      </w:r>
      <w:r w:rsidR="00323158">
        <w:t xml:space="preserve"> </w:t>
      </w:r>
      <w:r>
        <w:t>die</w:t>
      </w:r>
      <w:r w:rsidR="00323158">
        <w:t xml:space="preserve"> </w:t>
      </w:r>
      <w:r>
        <w:t>liebenswürdigste</w:t>
      </w:r>
      <w:r w:rsidR="00323158">
        <w:t xml:space="preserve"> </w:t>
      </w:r>
      <w:r>
        <w:t>Vertraulichkeit</w:t>
      </w:r>
      <w:r w:rsidR="00323158">
        <w:t xml:space="preserve"> </w:t>
      </w:r>
      <w:r>
        <w:t>stattfinde.</w:t>
      </w:r>
      <w:r w:rsidR="00323158">
        <w:t xml:space="preserve"> </w:t>
      </w:r>
      <w:r>
        <w:t>Mit</w:t>
      </w:r>
      <w:r w:rsidR="00323158">
        <w:t xml:space="preserve"> </w:t>
      </w:r>
      <w:r>
        <w:t>Claus</w:t>
      </w:r>
      <w:r w:rsidR="00323158">
        <w:t xml:space="preserve"> </w:t>
      </w:r>
      <w:r>
        <w:t>Harms</w:t>
      </w:r>
      <w:r w:rsidR="00323158">
        <w:t xml:space="preserve"> </w:t>
      </w:r>
      <w:r>
        <w:t>hat</w:t>
      </w:r>
      <w:r w:rsidR="00323158">
        <w:t xml:space="preserve"> </w:t>
      </w:r>
      <w:r>
        <w:t>sie</w:t>
      </w:r>
      <w:r w:rsidR="00323158">
        <w:t xml:space="preserve"> </w:t>
      </w:r>
      <w:r>
        <w:t>sich</w:t>
      </w:r>
      <w:r w:rsidR="00323158">
        <w:t xml:space="preserve"> </w:t>
      </w:r>
      <w:r>
        <w:t>auch</w:t>
      </w:r>
      <w:r w:rsidR="00323158">
        <w:t xml:space="preserve"> </w:t>
      </w:r>
      <w:r>
        <w:t>sehr</w:t>
      </w:r>
      <w:r w:rsidR="00323158">
        <w:t xml:space="preserve"> </w:t>
      </w:r>
      <w:r>
        <w:t>lieblich</w:t>
      </w:r>
      <w:r w:rsidR="00323158">
        <w:t xml:space="preserve"> </w:t>
      </w:r>
      <w:r>
        <w:t>zusammengefunden,</w:t>
      </w:r>
      <w:r w:rsidR="00323158">
        <w:t xml:space="preserve"> </w:t>
      </w:r>
      <w:r>
        <w:t>und</w:t>
      </w:r>
      <w:r w:rsidR="00323158">
        <w:t xml:space="preserve"> </w:t>
      </w:r>
      <w:r>
        <w:t>beide</w:t>
      </w:r>
      <w:r w:rsidR="00323158">
        <w:t xml:space="preserve"> </w:t>
      </w:r>
      <w:r>
        <w:t>haben</w:t>
      </w:r>
      <w:r w:rsidR="00323158">
        <w:t xml:space="preserve"> </w:t>
      </w:r>
      <w:r>
        <w:t>mit</w:t>
      </w:r>
      <w:r w:rsidR="00323158">
        <w:t xml:space="preserve"> </w:t>
      </w:r>
      <w:r>
        <w:t>viel</w:t>
      </w:r>
      <w:r w:rsidR="00323158">
        <w:t xml:space="preserve"> </w:t>
      </w:r>
      <w:r>
        <w:t>Kraft</w:t>
      </w:r>
      <w:r w:rsidR="00323158">
        <w:t xml:space="preserve"> </w:t>
      </w:r>
      <w:r>
        <w:t>gegen</w:t>
      </w:r>
      <w:r w:rsidR="00323158">
        <w:t xml:space="preserve"> </w:t>
      </w:r>
      <w:r>
        <w:t>die</w:t>
      </w:r>
      <w:r w:rsidR="00323158">
        <w:t xml:space="preserve"> </w:t>
      </w:r>
      <w:r>
        <w:t>Mitteldinge</w:t>
      </w:r>
      <w:r w:rsidR="00323158">
        <w:t xml:space="preserve"> </w:t>
      </w:r>
      <w:r>
        <w:t>geredet,</w:t>
      </w:r>
      <w:r w:rsidR="00323158">
        <w:t xml:space="preserve"> </w:t>
      </w:r>
      <w:r>
        <w:t>da</w:t>
      </w:r>
      <w:r w:rsidR="00323158">
        <w:t xml:space="preserve"> </w:t>
      </w:r>
      <w:r>
        <w:t>so</w:t>
      </w:r>
      <w:r w:rsidR="00323158">
        <w:t xml:space="preserve"> </w:t>
      </w:r>
      <w:r>
        <w:t>viele</w:t>
      </w:r>
      <w:r w:rsidR="00323158">
        <w:t xml:space="preserve"> </w:t>
      </w:r>
      <w:r>
        <w:t>Schauspiel</w:t>
      </w:r>
      <w:r w:rsidR="00323158">
        <w:t xml:space="preserve"> </w:t>
      </w:r>
      <w:r>
        <w:t>und</w:t>
      </w:r>
      <w:r w:rsidR="00323158">
        <w:t xml:space="preserve"> </w:t>
      </w:r>
      <w:r>
        <w:t>Kirche</w:t>
      </w:r>
      <w:r w:rsidR="00323158">
        <w:t xml:space="preserve"> </w:t>
      </w:r>
      <w:r>
        <w:t>miteinander</w:t>
      </w:r>
      <w:r w:rsidR="00323158">
        <w:t xml:space="preserve"> </w:t>
      </w:r>
      <w:r>
        <w:t>vereinigen</w:t>
      </w:r>
      <w:r w:rsidR="00323158">
        <w:t xml:space="preserve"> </w:t>
      </w:r>
      <w:r>
        <w:t>zu</w:t>
      </w:r>
      <w:r w:rsidR="00323158">
        <w:t xml:space="preserve"> </w:t>
      </w:r>
      <w:r>
        <w:t>können</w:t>
      </w:r>
      <w:r w:rsidR="00323158">
        <w:t xml:space="preserve"> </w:t>
      </w:r>
      <w:r>
        <w:t>meinen.</w:t>
      </w:r>
      <w:r w:rsidR="00323158">
        <w:t xml:space="preserve"> </w:t>
      </w:r>
      <w:r>
        <w:t>sie</w:t>
      </w:r>
      <w:r w:rsidR="00323158">
        <w:t xml:space="preserve"> </w:t>
      </w:r>
      <w:r>
        <w:t>schreibt</w:t>
      </w:r>
      <w:r w:rsidR="00323158">
        <w:t xml:space="preserve"> </w:t>
      </w:r>
      <w:r>
        <w:t>von</w:t>
      </w:r>
      <w:r w:rsidR="00323158">
        <w:t xml:space="preserve"> </w:t>
      </w:r>
      <w:r>
        <w:t>christlichen</w:t>
      </w:r>
      <w:r w:rsidR="00323158">
        <w:t xml:space="preserve"> </w:t>
      </w:r>
      <w:r>
        <w:t>Fürsten,</w:t>
      </w:r>
      <w:r w:rsidR="00323158">
        <w:t xml:space="preserve"> </w:t>
      </w:r>
      <w:r>
        <w:t>Grafen,</w:t>
      </w:r>
      <w:r w:rsidR="00323158">
        <w:t xml:space="preserve"> </w:t>
      </w:r>
      <w:r>
        <w:t>Ministerinnen,</w:t>
      </w:r>
      <w:r w:rsidR="00323158">
        <w:t xml:space="preserve"> </w:t>
      </w:r>
      <w:r>
        <w:t>Baronen,</w:t>
      </w:r>
      <w:r w:rsidR="00323158">
        <w:t xml:space="preserve"> </w:t>
      </w:r>
      <w:r>
        <w:t>Militärpersonen</w:t>
      </w:r>
      <w:r w:rsidR="00323158">
        <w:t xml:space="preserve"> </w:t>
      </w:r>
      <w:r>
        <w:t>und</w:t>
      </w:r>
      <w:r w:rsidR="00323158">
        <w:t xml:space="preserve"> </w:t>
      </w:r>
      <w:r>
        <w:t>Studenten.</w:t>
      </w:r>
      <w:r w:rsidR="00323158">
        <w:t xml:space="preserve"> </w:t>
      </w:r>
    </w:p>
    <w:p w14:paraId="170B974D" w14:textId="0F227971" w:rsidR="007E5C1C" w:rsidRDefault="007E5C1C" w:rsidP="007E5C1C">
      <w:pPr>
        <w:pStyle w:val="StandardWeb"/>
      </w:pPr>
      <w:r>
        <w:t>Nun</w:t>
      </w:r>
      <w:r w:rsidR="00323158">
        <w:t xml:space="preserve"> </w:t>
      </w:r>
      <w:proofErr w:type="spellStart"/>
      <w:r>
        <w:t>Adiö</w:t>
      </w:r>
      <w:proofErr w:type="spellEnd"/>
      <w:r>
        <w:t>,</w:t>
      </w:r>
      <w:r w:rsidR="00323158">
        <w:t xml:space="preserve"> </w:t>
      </w:r>
      <w:r>
        <w:t>liebes</w:t>
      </w:r>
      <w:r w:rsidR="00323158">
        <w:t xml:space="preserve"> </w:t>
      </w:r>
      <w:r>
        <w:t>Brüderchen.</w:t>
      </w:r>
      <w:r w:rsidR="00323158">
        <w:t xml:space="preserve"> </w:t>
      </w:r>
      <w:r>
        <w:t>Es</w:t>
      </w:r>
      <w:r w:rsidR="00323158">
        <w:t xml:space="preserve"> </w:t>
      </w:r>
      <w:r>
        <w:t>grüßt</w:t>
      </w:r>
      <w:r w:rsidR="00323158">
        <w:t xml:space="preserve"> </w:t>
      </w:r>
      <w:r>
        <w:t>Dich</w:t>
      </w:r>
      <w:r w:rsidR="00323158">
        <w:t xml:space="preserve"> </w:t>
      </w:r>
    </w:p>
    <w:p w14:paraId="32B81647" w14:textId="22A6A4D2" w:rsidR="007E5C1C" w:rsidRDefault="007E5C1C" w:rsidP="007E5C1C">
      <w:pPr>
        <w:pStyle w:val="StandardWeb"/>
      </w:pPr>
      <w:r>
        <w:t>Dein</w:t>
      </w:r>
      <w:r w:rsidR="00323158">
        <w:t xml:space="preserve"> </w:t>
      </w:r>
      <w:r>
        <w:t>Oheim</w:t>
      </w:r>
      <w:r w:rsidR="00323158">
        <w:t xml:space="preserve"> </w:t>
      </w:r>
      <w:r>
        <w:t>Kr.</w:t>
      </w:r>
      <w:r w:rsidR="00323158">
        <w:t xml:space="preserve"> </w:t>
      </w:r>
    </w:p>
    <w:p w14:paraId="7E262090" w14:textId="401E78A6" w:rsidR="007E5C1C" w:rsidRDefault="007E5C1C" w:rsidP="007E5C1C">
      <w:pPr>
        <w:pStyle w:val="berschrift1"/>
        <w:rPr>
          <w:sz w:val="48"/>
        </w:rPr>
      </w:pPr>
      <w:r>
        <w:t>Brief</w:t>
      </w:r>
      <w:r w:rsidR="00323158">
        <w:t xml:space="preserve"> </w:t>
      </w:r>
      <w:r>
        <w:t>an</w:t>
      </w:r>
      <w:r w:rsidR="00323158">
        <w:t xml:space="preserve"> </w:t>
      </w:r>
      <w:r>
        <w:t>einen</w:t>
      </w:r>
      <w:r w:rsidR="00323158">
        <w:t xml:space="preserve"> </w:t>
      </w:r>
      <w:r>
        <w:t>Ratsuchenden</w:t>
      </w:r>
    </w:p>
    <w:p w14:paraId="17BC2E60" w14:textId="0D23EB96" w:rsidR="007E5C1C" w:rsidRDefault="007E5C1C" w:rsidP="007E5C1C">
      <w:pPr>
        <w:pStyle w:val="StandardWeb"/>
      </w:pPr>
      <w:r>
        <w:t>Elberfeld,</w:t>
      </w:r>
      <w:r w:rsidR="00323158">
        <w:t xml:space="preserve"> </w:t>
      </w:r>
      <w:r>
        <w:t>12.</w:t>
      </w:r>
      <w:r w:rsidR="00323158">
        <w:t xml:space="preserve"> </w:t>
      </w:r>
      <w:r>
        <w:t>Juni</w:t>
      </w:r>
      <w:r w:rsidR="00323158">
        <w:t xml:space="preserve"> </w:t>
      </w:r>
      <w:r>
        <w:t>1830.</w:t>
      </w:r>
      <w:r w:rsidR="00323158">
        <w:t xml:space="preserve"> </w:t>
      </w:r>
    </w:p>
    <w:p w14:paraId="294BC84E" w14:textId="2D88CA13" w:rsidR="007E5C1C" w:rsidRDefault="007E5C1C" w:rsidP="007E5C1C">
      <w:pPr>
        <w:pStyle w:val="StandardWeb"/>
      </w:pPr>
      <w:r>
        <w:t>Mein</w:t>
      </w:r>
      <w:r w:rsidR="00323158">
        <w:t xml:space="preserve"> </w:t>
      </w:r>
      <w:r>
        <w:t>lieber</w:t>
      </w:r>
      <w:r w:rsidR="00323158">
        <w:t xml:space="preserve"> </w:t>
      </w:r>
      <w:r>
        <w:t>Freund!</w:t>
      </w:r>
      <w:r w:rsidR="00323158">
        <w:t xml:space="preserve"> </w:t>
      </w:r>
    </w:p>
    <w:p w14:paraId="5B503159" w14:textId="40AE1CCF" w:rsidR="007E5C1C" w:rsidRDefault="007E5C1C" w:rsidP="007E5C1C">
      <w:pPr>
        <w:pStyle w:val="StandardWeb"/>
      </w:pPr>
      <w:r>
        <w:t>Ihr</w:t>
      </w:r>
      <w:r w:rsidR="00323158">
        <w:t xml:space="preserve"> </w:t>
      </w:r>
      <w:r>
        <w:t>Brief</w:t>
      </w:r>
      <w:r w:rsidR="00323158">
        <w:t xml:space="preserve"> </w:t>
      </w:r>
      <w:r>
        <w:t>ist</w:t>
      </w:r>
      <w:r w:rsidR="00323158">
        <w:t xml:space="preserve"> </w:t>
      </w:r>
      <w:r>
        <w:t>mir</w:t>
      </w:r>
      <w:r w:rsidR="00323158">
        <w:t xml:space="preserve"> </w:t>
      </w:r>
      <w:r>
        <w:t>durch</w:t>
      </w:r>
      <w:r w:rsidR="00323158">
        <w:t xml:space="preserve"> </w:t>
      </w:r>
      <w:r>
        <w:t>Herr</w:t>
      </w:r>
      <w:r w:rsidR="00323158">
        <w:t xml:space="preserve"> </w:t>
      </w:r>
      <w:r>
        <w:t>F.</w:t>
      </w:r>
      <w:r w:rsidR="00323158">
        <w:t xml:space="preserve"> </w:t>
      </w:r>
      <w:r>
        <w:t>richtig</w:t>
      </w:r>
      <w:r w:rsidR="00323158">
        <w:t xml:space="preserve"> </w:t>
      </w:r>
      <w:r>
        <w:t>geworden.</w:t>
      </w:r>
      <w:r w:rsidR="00323158">
        <w:t xml:space="preserve"> </w:t>
      </w:r>
      <w:r>
        <w:t>Zwar</w:t>
      </w:r>
      <w:r w:rsidR="00323158">
        <w:t xml:space="preserve"> </w:t>
      </w:r>
      <w:r>
        <w:t>vermute</w:t>
      </w:r>
      <w:r w:rsidR="00323158">
        <w:t xml:space="preserve"> </w:t>
      </w:r>
      <w:r>
        <w:t>ich,</w:t>
      </w:r>
      <w:r w:rsidR="00323158">
        <w:t xml:space="preserve"> </w:t>
      </w:r>
      <w:proofErr w:type="spellStart"/>
      <w:r>
        <w:t>daß</w:t>
      </w:r>
      <w:proofErr w:type="spellEnd"/>
      <w:r w:rsidR="00323158">
        <w:t xml:space="preserve"> </w:t>
      </w:r>
      <w:r>
        <w:t>Sie</w:t>
      </w:r>
      <w:r w:rsidR="00323158">
        <w:t xml:space="preserve"> </w:t>
      </w:r>
      <w:r>
        <w:t>eigentlich</w:t>
      </w:r>
      <w:r w:rsidR="00323158">
        <w:t xml:space="preserve"> </w:t>
      </w:r>
      <w:r>
        <w:t>mehr</w:t>
      </w:r>
      <w:r w:rsidR="00323158">
        <w:t xml:space="preserve"> </w:t>
      </w:r>
      <w:r>
        <w:t>an</w:t>
      </w:r>
      <w:r w:rsidR="00323158">
        <w:t xml:space="preserve"> </w:t>
      </w:r>
      <w:r>
        <w:t>meinen</w:t>
      </w:r>
      <w:r w:rsidR="00323158">
        <w:t xml:space="preserve"> </w:t>
      </w:r>
      <w:r>
        <w:t>Vetter,</w:t>
      </w:r>
      <w:r w:rsidR="00323158">
        <w:t xml:space="preserve"> </w:t>
      </w:r>
      <w:r>
        <w:t>den</w:t>
      </w:r>
      <w:r w:rsidR="00323158">
        <w:t xml:space="preserve"> </w:t>
      </w:r>
      <w:r>
        <w:t>Pastor</w:t>
      </w:r>
      <w:r w:rsidR="00323158">
        <w:t xml:space="preserve"> </w:t>
      </w:r>
      <w:proofErr w:type="spellStart"/>
      <w:r>
        <w:t>Krummacher</w:t>
      </w:r>
      <w:proofErr w:type="spellEnd"/>
      <w:r w:rsidR="00323158">
        <w:t xml:space="preserve"> </w:t>
      </w:r>
      <w:r>
        <w:t>in</w:t>
      </w:r>
      <w:r w:rsidR="00323158">
        <w:t xml:space="preserve"> </w:t>
      </w:r>
      <w:proofErr w:type="spellStart"/>
      <w:r>
        <w:t>Gemarke</w:t>
      </w:r>
      <w:proofErr w:type="spellEnd"/>
      <w:r>
        <w:t>,</w:t>
      </w:r>
      <w:r w:rsidR="00323158">
        <w:t xml:space="preserve"> </w:t>
      </w:r>
      <w:r>
        <w:t>den</w:t>
      </w:r>
      <w:r w:rsidR="00323158">
        <w:t xml:space="preserve"> </w:t>
      </w:r>
      <w:r>
        <w:t>wir</w:t>
      </w:r>
      <w:r w:rsidR="00323158">
        <w:t xml:space="preserve"> </w:t>
      </w:r>
      <w:r>
        <w:t>aber</w:t>
      </w:r>
      <w:r w:rsidR="00323158">
        <w:t xml:space="preserve"> </w:t>
      </w:r>
      <w:r>
        <w:t>jetzt</w:t>
      </w:r>
      <w:r w:rsidR="00323158">
        <w:t xml:space="preserve"> </w:t>
      </w:r>
      <w:r>
        <w:t>hierher</w:t>
      </w:r>
      <w:r w:rsidR="00323158">
        <w:t xml:space="preserve"> </w:t>
      </w:r>
      <w:r>
        <w:t>gewählt,</w:t>
      </w:r>
      <w:r w:rsidR="00323158">
        <w:t xml:space="preserve"> </w:t>
      </w:r>
      <w:r>
        <w:t>als</w:t>
      </w:r>
      <w:r w:rsidR="00323158">
        <w:t xml:space="preserve"> </w:t>
      </w:r>
      <w:r>
        <w:t>an</w:t>
      </w:r>
      <w:r w:rsidR="00323158">
        <w:t xml:space="preserve"> </w:t>
      </w:r>
      <w:r>
        <w:t>mich</w:t>
      </w:r>
      <w:r w:rsidR="00323158">
        <w:t xml:space="preserve"> </w:t>
      </w:r>
      <w:r>
        <w:t>haben</w:t>
      </w:r>
      <w:r w:rsidR="00323158">
        <w:t xml:space="preserve"> </w:t>
      </w:r>
      <w:r>
        <w:t>schreiben</w:t>
      </w:r>
      <w:r w:rsidR="00323158">
        <w:t xml:space="preserve"> </w:t>
      </w:r>
      <w:r>
        <w:t>wollen;</w:t>
      </w:r>
      <w:r w:rsidR="00323158">
        <w:t xml:space="preserve"> </w:t>
      </w:r>
      <w:r>
        <w:t>indes</w:t>
      </w:r>
      <w:r w:rsidR="00323158">
        <w:t xml:space="preserve"> </w:t>
      </w:r>
      <w:r>
        <w:t>kann</w:t>
      </w:r>
      <w:r w:rsidR="00323158">
        <w:t xml:space="preserve"> </w:t>
      </w:r>
      <w:r>
        <w:t>ich</w:t>
      </w:r>
      <w:r w:rsidR="00323158">
        <w:t xml:space="preserve"> </w:t>
      </w:r>
      <w:r>
        <w:t>mich</w:t>
      </w:r>
      <w:r w:rsidR="00323158">
        <w:t xml:space="preserve"> </w:t>
      </w:r>
      <w:r>
        <w:t>dadurch</w:t>
      </w:r>
      <w:r w:rsidR="00323158">
        <w:t xml:space="preserve"> </w:t>
      </w:r>
      <w:r>
        <w:t>doch</w:t>
      </w:r>
      <w:r w:rsidR="00323158">
        <w:t xml:space="preserve"> </w:t>
      </w:r>
      <w:r>
        <w:t>nicht</w:t>
      </w:r>
      <w:r w:rsidR="00323158">
        <w:t xml:space="preserve"> </w:t>
      </w:r>
      <w:r>
        <w:t>abhalten</w:t>
      </w:r>
      <w:r w:rsidR="00323158">
        <w:t xml:space="preserve"> </w:t>
      </w:r>
      <w:r>
        <w:t>lassen,</w:t>
      </w:r>
      <w:r w:rsidR="00323158">
        <w:t xml:space="preserve"> </w:t>
      </w:r>
      <w:r>
        <w:t>Ihnen</w:t>
      </w:r>
      <w:r w:rsidR="00323158">
        <w:t xml:space="preserve"> </w:t>
      </w:r>
      <w:r>
        <w:t>zu</w:t>
      </w:r>
      <w:r w:rsidR="00323158">
        <w:t xml:space="preserve"> </w:t>
      </w:r>
      <w:r>
        <w:t>schreiben,</w:t>
      </w:r>
      <w:r w:rsidR="00323158">
        <w:t xml:space="preserve"> </w:t>
      </w:r>
      <w:r>
        <w:t>und</w:t>
      </w:r>
      <w:r w:rsidR="00323158">
        <w:t xml:space="preserve"> </w:t>
      </w:r>
      <w:r>
        <w:t>zweifle</w:t>
      </w:r>
      <w:r w:rsidR="00323158">
        <w:t xml:space="preserve"> </w:t>
      </w:r>
      <w:r>
        <w:t>nicht,</w:t>
      </w:r>
      <w:r w:rsidR="00323158">
        <w:t xml:space="preserve"> </w:t>
      </w:r>
      <w:proofErr w:type="spellStart"/>
      <w:r>
        <w:t>daß</w:t>
      </w:r>
      <w:proofErr w:type="spellEnd"/>
      <w:r w:rsidR="00323158">
        <w:t xml:space="preserve"> </w:t>
      </w:r>
      <w:r>
        <w:t>Ihnen</w:t>
      </w:r>
      <w:r w:rsidR="00323158">
        <w:t xml:space="preserve"> </w:t>
      </w:r>
      <w:r>
        <w:t>das</w:t>
      </w:r>
      <w:r w:rsidR="00323158">
        <w:t xml:space="preserve"> </w:t>
      </w:r>
      <w:r>
        <w:t>angenehm</w:t>
      </w:r>
      <w:r w:rsidR="00323158">
        <w:t xml:space="preserve"> </w:t>
      </w:r>
      <w:r>
        <w:t>sei,</w:t>
      </w:r>
      <w:r w:rsidR="00323158">
        <w:t xml:space="preserve"> </w:t>
      </w:r>
      <w:r>
        <w:t>wenn</w:t>
      </w:r>
      <w:r w:rsidR="00323158">
        <w:t xml:space="preserve"> </w:t>
      </w:r>
      <w:r>
        <w:t>Sie</w:t>
      </w:r>
      <w:r w:rsidR="00323158">
        <w:t xml:space="preserve"> </w:t>
      </w:r>
      <w:r>
        <w:t>auch</w:t>
      </w:r>
      <w:r w:rsidR="00323158">
        <w:t xml:space="preserve"> </w:t>
      </w:r>
      <w:r>
        <w:t>zugleich</w:t>
      </w:r>
      <w:r w:rsidR="00323158">
        <w:t xml:space="preserve"> </w:t>
      </w:r>
      <w:r>
        <w:t>erfahren,</w:t>
      </w:r>
      <w:r w:rsidR="00323158">
        <w:t xml:space="preserve"> </w:t>
      </w:r>
      <w:proofErr w:type="spellStart"/>
      <w:r>
        <w:t>daß</w:t>
      </w:r>
      <w:proofErr w:type="spellEnd"/>
      <w:r w:rsidR="00323158">
        <w:t xml:space="preserve"> </w:t>
      </w:r>
      <w:r>
        <w:t>es</w:t>
      </w:r>
      <w:r w:rsidR="00323158">
        <w:t xml:space="preserve"> </w:t>
      </w:r>
      <w:r>
        <w:t>mehr</w:t>
      </w:r>
      <w:r w:rsidR="00323158">
        <w:t xml:space="preserve"> </w:t>
      </w:r>
      <w:proofErr w:type="spellStart"/>
      <w:r>
        <w:t>Krummacher</w:t>
      </w:r>
      <w:proofErr w:type="spellEnd"/>
      <w:r w:rsidR="00323158">
        <w:t xml:space="preserve"> </w:t>
      </w:r>
      <w:r>
        <w:t>gibt,</w:t>
      </w:r>
      <w:r w:rsidR="00323158">
        <w:t xml:space="preserve"> </w:t>
      </w:r>
      <w:r>
        <w:t>als</w:t>
      </w:r>
      <w:r w:rsidR="00323158">
        <w:t xml:space="preserve"> </w:t>
      </w:r>
      <w:r>
        <w:t>Sie</w:t>
      </w:r>
      <w:r w:rsidR="00323158">
        <w:t xml:space="preserve"> </w:t>
      </w:r>
      <w:r>
        <w:t>bisher</w:t>
      </w:r>
      <w:r w:rsidR="00323158">
        <w:t xml:space="preserve"> </w:t>
      </w:r>
      <w:r>
        <w:t>noch</w:t>
      </w:r>
      <w:r w:rsidR="00323158">
        <w:t xml:space="preserve"> </w:t>
      </w:r>
      <w:proofErr w:type="spellStart"/>
      <w:r>
        <w:t>gewußt</w:t>
      </w:r>
      <w:proofErr w:type="spellEnd"/>
      <w:r w:rsidR="00323158">
        <w:t xml:space="preserve"> </w:t>
      </w:r>
      <w:r>
        <w:t>haben.</w:t>
      </w:r>
      <w:r w:rsidR="00323158">
        <w:t xml:space="preserve"> </w:t>
      </w:r>
      <w:r>
        <w:t>Der</w:t>
      </w:r>
      <w:r w:rsidR="00323158">
        <w:t xml:space="preserve"> </w:t>
      </w:r>
      <w:r>
        <w:t>Inhalt</w:t>
      </w:r>
      <w:r w:rsidR="00323158">
        <w:t xml:space="preserve"> </w:t>
      </w:r>
      <w:r>
        <w:t>Ihres</w:t>
      </w:r>
      <w:r w:rsidR="00323158">
        <w:t xml:space="preserve"> </w:t>
      </w:r>
      <w:r>
        <w:t>Briefes</w:t>
      </w:r>
      <w:r w:rsidR="00323158">
        <w:t xml:space="preserve"> </w:t>
      </w:r>
      <w:r>
        <w:t>hat</w:t>
      </w:r>
      <w:r w:rsidR="00323158">
        <w:t xml:space="preserve"> </w:t>
      </w:r>
      <w:r>
        <w:t>mich</w:t>
      </w:r>
      <w:r w:rsidR="00323158">
        <w:t xml:space="preserve"> </w:t>
      </w:r>
      <w:r>
        <w:t>erfreut</w:t>
      </w:r>
      <w:r w:rsidR="00323158">
        <w:t xml:space="preserve"> </w:t>
      </w:r>
      <w:r>
        <w:t>und</w:t>
      </w:r>
      <w:r w:rsidR="00323158">
        <w:t xml:space="preserve"> </w:t>
      </w:r>
      <w:r>
        <w:t>betrübt.</w:t>
      </w:r>
      <w:r w:rsidR="00323158">
        <w:t xml:space="preserve"> </w:t>
      </w:r>
      <w:r>
        <w:t>Erfreut,</w:t>
      </w:r>
      <w:r w:rsidR="00323158">
        <w:t xml:space="preserve"> </w:t>
      </w:r>
      <w:r>
        <w:t>weil</w:t>
      </w:r>
      <w:r w:rsidR="00323158">
        <w:t xml:space="preserve"> </w:t>
      </w:r>
      <w:r>
        <w:t>ich</w:t>
      </w:r>
      <w:r w:rsidR="00323158">
        <w:t xml:space="preserve"> </w:t>
      </w:r>
      <w:r>
        <w:t>daraus</w:t>
      </w:r>
      <w:r w:rsidR="00323158">
        <w:t xml:space="preserve"> </w:t>
      </w:r>
      <w:r>
        <w:t>ersehe,</w:t>
      </w:r>
      <w:r w:rsidR="00323158">
        <w:t xml:space="preserve"> </w:t>
      </w:r>
      <w:proofErr w:type="spellStart"/>
      <w:r>
        <w:t>daß</w:t>
      </w:r>
      <w:proofErr w:type="spellEnd"/>
      <w:r w:rsidR="00323158">
        <w:t xml:space="preserve"> </w:t>
      </w:r>
      <w:r>
        <w:t>die</w:t>
      </w:r>
      <w:r w:rsidR="00323158">
        <w:t xml:space="preserve"> </w:t>
      </w:r>
      <w:r>
        <w:t>Gnade</w:t>
      </w:r>
      <w:r w:rsidR="00323158">
        <w:t xml:space="preserve"> </w:t>
      </w:r>
      <w:r>
        <w:t>Gottes</w:t>
      </w:r>
      <w:r w:rsidR="00323158">
        <w:t xml:space="preserve"> </w:t>
      </w:r>
      <w:r>
        <w:t>an</w:t>
      </w:r>
      <w:r w:rsidR="00323158">
        <w:t xml:space="preserve"> </w:t>
      </w:r>
      <w:r>
        <w:t>und</w:t>
      </w:r>
      <w:r w:rsidR="00323158">
        <w:t xml:space="preserve"> </w:t>
      </w:r>
      <w:r>
        <w:t>in</w:t>
      </w:r>
      <w:r w:rsidR="00323158">
        <w:t xml:space="preserve"> </w:t>
      </w:r>
      <w:r>
        <w:t>Ihnen</w:t>
      </w:r>
      <w:r w:rsidR="00323158">
        <w:t xml:space="preserve"> </w:t>
      </w:r>
      <w:r>
        <w:t>arbeitet,</w:t>
      </w:r>
      <w:r w:rsidR="00323158">
        <w:t xml:space="preserve"> </w:t>
      </w:r>
      <w:r>
        <w:t>die</w:t>
      </w:r>
      <w:r w:rsidR="00323158">
        <w:t xml:space="preserve"> </w:t>
      </w:r>
      <w:r>
        <w:t>sich</w:t>
      </w:r>
      <w:r w:rsidR="00323158">
        <w:t xml:space="preserve"> </w:t>
      </w:r>
      <w:proofErr w:type="spellStart"/>
      <w:r>
        <w:t>gewiß</w:t>
      </w:r>
      <w:proofErr w:type="spellEnd"/>
      <w:r w:rsidR="00323158">
        <w:t xml:space="preserve"> </w:t>
      </w:r>
      <w:r>
        <w:t>durcharbeiten</w:t>
      </w:r>
      <w:r w:rsidR="00323158">
        <w:t xml:space="preserve"> </w:t>
      </w:r>
      <w:r>
        <w:t>wird.</w:t>
      </w:r>
      <w:r w:rsidR="00323158">
        <w:t xml:space="preserve"> </w:t>
      </w:r>
      <w:r>
        <w:t>Betrübt,</w:t>
      </w:r>
      <w:r w:rsidR="00323158">
        <w:t xml:space="preserve"> </w:t>
      </w:r>
      <w:r>
        <w:t>weil</w:t>
      </w:r>
      <w:r w:rsidR="00323158">
        <w:t xml:space="preserve"> </w:t>
      </w:r>
      <w:proofErr w:type="spellStart"/>
      <w:r>
        <w:t>so</w:t>
      </w:r>
      <w:r w:rsidR="00323158">
        <w:t xml:space="preserve"> </w:t>
      </w:r>
      <w:r>
        <w:t>gar</w:t>
      </w:r>
      <w:proofErr w:type="spellEnd"/>
      <w:r w:rsidR="00323158">
        <w:t xml:space="preserve"> </w:t>
      </w:r>
      <w:r>
        <w:t>wenig</w:t>
      </w:r>
      <w:r w:rsidR="00323158">
        <w:t xml:space="preserve"> </w:t>
      </w:r>
      <w:r>
        <w:t>Vertrauen</w:t>
      </w:r>
      <w:r w:rsidR="00323158">
        <w:t xml:space="preserve"> </w:t>
      </w:r>
      <w:r>
        <w:lastRenderedPageBreak/>
        <w:t>zu</w:t>
      </w:r>
      <w:r w:rsidR="00323158">
        <w:t xml:space="preserve"> </w:t>
      </w:r>
      <w:r>
        <w:t>dem</w:t>
      </w:r>
      <w:r w:rsidR="00323158">
        <w:t xml:space="preserve"> </w:t>
      </w:r>
      <w:r>
        <w:t>vertrauenswürdigen</w:t>
      </w:r>
      <w:r w:rsidR="00323158">
        <w:t xml:space="preserve"> </w:t>
      </w:r>
      <w:r>
        <w:t>Herrn</w:t>
      </w:r>
      <w:r w:rsidR="00323158">
        <w:t xml:space="preserve"> </w:t>
      </w:r>
      <w:r>
        <w:t>Jesu</w:t>
      </w:r>
      <w:r w:rsidR="00323158">
        <w:t xml:space="preserve"> </w:t>
      </w:r>
      <w:r>
        <w:t>daraus</w:t>
      </w:r>
      <w:r w:rsidR="00323158">
        <w:t xml:space="preserve"> </w:t>
      </w:r>
      <w:r>
        <w:t>hervorleuchtet,</w:t>
      </w:r>
      <w:r w:rsidR="00323158">
        <w:t xml:space="preserve"> </w:t>
      </w:r>
      <w:r>
        <w:t>doch</w:t>
      </w:r>
      <w:r w:rsidR="00323158">
        <w:t xml:space="preserve"> </w:t>
      </w:r>
      <w:r>
        <w:t>wird</w:t>
      </w:r>
      <w:r w:rsidR="00323158">
        <w:t xml:space="preserve"> </w:t>
      </w:r>
      <w:r>
        <w:t>Ihnen</w:t>
      </w:r>
      <w:r w:rsidR="00323158">
        <w:t xml:space="preserve"> </w:t>
      </w:r>
      <w:r>
        <w:t>das</w:t>
      </w:r>
      <w:r w:rsidR="00323158">
        <w:t xml:space="preserve"> </w:t>
      </w:r>
      <w:r>
        <w:t>auch</w:t>
      </w:r>
      <w:r w:rsidR="00323158">
        <w:t xml:space="preserve"> </w:t>
      </w:r>
      <w:r>
        <w:t>schon</w:t>
      </w:r>
      <w:r w:rsidR="00323158">
        <w:t xml:space="preserve"> </w:t>
      </w:r>
      <w:r>
        <w:t>verliehen</w:t>
      </w:r>
      <w:r w:rsidR="00323158">
        <w:t xml:space="preserve"> </w:t>
      </w:r>
      <w:r>
        <w:t>werden.</w:t>
      </w:r>
      <w:r w:rsidR="00323158">
        <w:t xml:space="preserve"> </w:t>
      </w:r>
    </w:p>
    <w:p w14:paraId="2E821B72" w14:textId="6CE48A34" w:rsidR="007E5C1C" w:rsidRDefault="007E5C1C" w:rsidP="007E5C1C">
      <w:pPr>
        <w:pStyle w:val="StandardWeb"/>
      </w:pPr>
      <w:r>
        <w:t>Das</w:t>
      </w:r>
      <w:r w:rsidR="00323158">
        <w:t xml:space="preserve"> </w:t>
      </w:r>
      <w:r>
        <w:t>erste</w:t>
      </w:r>
      <w:r w:rsidR="00323158">
        <w:t xml:space="preserve"> </w:t>
      </w:r>
      <w:r>
        <w:t>Stück,</w:t>
      </w:r>
      <w:r w:rsidR="00323158">
        <w:t xml:space="preserve"> </w:t>
      </w:r>
      <w:r>
        <w:t>was</w:t>
      </w:r>
      <w:r w:rsidR="00323158">
        <w:t xml:space="preserve"> </w:t>
      </w:r>
      <w:r>
        <w:t>zum</w:t>
      </w:r>
      <w:r w:rsidR="00323158">
        <w:t xml:space="preserve"> </w:t>
      </w:r>
      <w:r>
        <w:t>Heil</w:t>
      </w:r>
      <w:r w:rsidR="00323158">
        <w:t xml:space="preserve"> </w:t>
      </w:r>
      <w:r>
        <w:t>erforderlich</w:t>
      </w:r>
      <w:r w:rsidR="00323158">
        <w:t xml:space="preserve"> </w:t>
      </w:r>
      <w:r>
        <w:t>ist,</w:t>
      </w:r>
      <w:r w:rsidR="00323158">
        <w:t xml:space="preserve"> </w:t>
      </w:r>
      <w:r>
        <w:t>findet</w:t>
      </w:r>
      <w:r w:rsidR="00323158">
        <w:t xml:space="preserve"> </w:t>
      </w:r>
      <w:r>
        <w:t>sich</w:t>
      </w:r>
      <w:r w:rsidR="00323158">
        <w:t xml:space="preserve"> </w:t>
      </w:r>
      <w:r>
        <w:t>klar</w:t>
      </w:r>
      <w:r w:rsidR="00323158">
        <w:t xml:space="preserve"> </w:t>
      </w:r>
      <w:r>
        <w:t>und</w:t>
      </w:r>
      <w:r w:rsidR="00323158">
        <w:t xml:space="preserve"> </w:t>
      </w:r>
      <w:r>
        <w:t>deutlich</w:t>
      </w:r>
      <w:r w:rsidR="00323158">
        <w:t xml:space="preserve"> </w:t>
      </w:r>
      <w:r>
        <w:t>bei</w:t>
      </w:r>
      <w:r w:rsidR="00323158">
        <w:t xml:space="preserve"> </w:t>
      </w:r>
      <w:r>
        <w:t>Ihnen,</w:t>
      </w:r>
      <w:r w:rsidR="00323158">
        <w:t xml:space="preserve"> </w:t>
      </w:r>
      <w:r>
        <w:t>nämlich</w:t>
      </w:r>
      <w:r w:rsidR="00323158">
        <w:t xml:space="preserve"> </w:t>
      </w:r>
      <w:r>
        <w:t>Erkenntnis,</w:t>
      </w:r>
      <w:r w:rsidR="00323158">
        <w:t xml:space="preserve"> </w:t>
      </w:r>
      <w:r>
        <w:t>Empfindung</w:t>
      </w:r>
      <w:r w:rsidR="00323158">
        <w:t xml:space="preserve"> </w:t>
      </w:r>
      <w:r>
        <w:t>Ihres</w:t>
      </w:r>
      <w:r w:rsidR="00323158">
        <w:t xml:space="preserve"> </w:t>
      </w:r>
      <w:r>
        <w:t>Sündenelendes,</w:t>
      </w:r>
      <w:r w:rsidR="00323158">
        <w:t xml:space="preserve"> </w:t>
      </w:r>
      <w:r>
        <w:t>Schmerz</w:t>
      </w:r>
      <w:r w:rsidR="00323158">
        <w:t xml:space="preserve"> </w:t>
      </w:r>
      <w:r>
        <w:t>darüber,</w:t>
      </w:r>
      <w:r w:rsidR="00323158">
        <w:t xml:space="preserve"> </w:t>
      </w:r>
      <w:r>
        <w:t>Verlangen</w:t>
      </w:r>
      <w:r w:rsidR="00323158">
        <w:t xml:space="preserve"> </w:t>
      </w:r>
      <w:r>
        <w:t>nach</w:t>
      </w:r>
      <w:r w:rsidR="00323158">
        <w:t xml:space="preserve"> </w:t>
      </w:r>
      <w:r>
        <w:t>Erlösung.</w:t>
      </w:r>
      <w:r w:rsidR="00323158">
        <w:t xml:space="preserve"> </w:t>
      </w:r>
      <w:r>
        <w:t>Das</w:t>
      </w:r>
      <w:r w:rsidR="00323158">
        <w:t xml:space="preserve"> </w:t>
      </w:r>
      <w:r>
        <w:t>ist</w:t>
      </w:r>
      <w:r w:rsidR="00323158">
        <w:t xml:space="preserve"> </w:t>
      </w:r>
      <w:r>
        <w:t>etwas</w:t>
      </w:r>
      <w:r w:rsidR="00323158">
        <w:t xml:space="preserve"> </w:t>
      </w:r>
      <w:r>
        <w:t>sehr</w:t>
      </w:r>
      <w:r w:rsidR="00323158">
        <w:t xml:space="preserve"> </w:t>
      </w:r>
      <w:r>
        <w:t>Wichtiges</w:t>
      </w:r>
      <w:r w:rsidR="00323158">
        <w:t xml:space="preserve"> </w:t>
      </w:r>
      <w:r>
        <w:t>und</w:t>
      </w:r>
      <w:r w:rsidR="00323158">
        <w:t xml:space="preserve"> </w:t>
      </w:r>
      <w:r>
        <w:t>Nötiges,</w:t>
      </w:r>
      <w:r w:rsidR="00323158">
        <w:t xml:space="preserve"> </w:t>
      </w:r>
      <w:r>
        <w:t>und</w:t>
      </w:r>
      <w:r w:rsidR="00323158">
        <w:t xml:space="preserve"> </w:t>
      </w:r>
      <w:r>
        <w:t>Sie</w:t>
      </w:r>
      <w:r w:rsidR="00323158">
        <w:t xml:space="preserve"> </w:t>
      </w:r>
      <w:r>
        <w:t>hätten</w:t>
      </w:r>
      <w:r w:rsidR="00323158">
        <w:t xml:space="preserve"> </w:t>
      </w:r>
      <w:r>
        <w:t>große</w:t>
      </w:r>
      <w:r w:rsidR="00323158">
        <w:t xml:space="preserve"> </w:t>
      </w:r>
      <w:r>
        <w:t>Ursache,</w:t>
      </w:r>
      <w:r w:rsidR="00323158">
        <w:t xml:space="preserve"> </w:t>
      </w:r>
      <w:r>
        <w:t>Gott</w:t>
      </w:r>
      <w:r w:rsidR="00323158">
        <w:t xml:space="preserve"> </w:t>
      </w:r>
      <w:r>
        <w:t>dafür</w:t>
      </w:r>
      <w:r w:rsidR="00323158">
        <w:t xml:space="preserve"> </w:t>
      </w:r>
      <w:r>
        <w:t>zu</w:t>
      </w:r>
      <w:r w:rsidR="00323158">
        <w:t xml:space="preserve"> </w:t>
      </w:r>
      <w:r>
        <w:t>danken.</w:t>
      </w:r>
      <w:r w:rsidR="00323158">
        <w:t xml:space="preserve"> </w:t>
      </w:r>
      <w:r>
        <w:t>Sie</w:t>
      </w:r>
      <w:r w:rsidR="00323158">
        <w:t xml:space="preserve"> </w:t>
      </w:r>
      <w:r>
        <w:t>würden</w:t>
      </w:r>
      <w:r w:rsidR="00323158">
        <w:t xml:space="preserve"> </w:t>
      </w:r>
      <w:r>
        <w:t>es</w:t>
      </w:r>
      <w:r w:rsidR="00323158">
        <w:t xml:space="preserve"> </w:t>
      </w:r>
      <w:proofErr w:type="spellStart"/>
      <w:r>
        <w:t>gewiß</w:t>
      </w:r>
      <w:proofErr w:type="spellEnd"/>
      <w:r w:rsidR="00323158">
        <w:t xml:space="preserve"> </w:t>
      </w:r>
      <w:r>
        <w:t>tun,</w:t>
      </w:r>
      <w:r w:rsidR="00323158">
        <w:t xml:space="preserve"> </w:t>
      </w:r>
      <w:r>
        <w:t>wenn</w:t>
      </w:r>
      <w:r w:rsidR="00323158">
        <w:t xml:space="preserve"> </w:t>
      </w:r>
      <w:r>
        <w:t>Sie</w:t>
      </w:r>
      <w:r w:rsidR="00323158">
        <w:t xml:space="preserve"> </w:t>
      </w:r>
      <w:r>
        <w:t>dergleichen</w:t>
      </w:r>
      <w:r w:rsidR="00323158">
        <w:t xml:space="preserve"> </w:t>
      </w:r>
      <w:r>
        <w:t>an</w:t>
      </w:r>
      <w:r w:rsidR="00323158">
        <w:t xml:space="preserve"> </w:t>
      </w:r>
      <w:r>
        <w:t>den</w:t>
      </w:r>
      <w:r w:rsidR="00323158">
        <w:t xml:space="preserve"> </w:t>
      </w:r>
      <w:r>
        <w:t>Ihrigen</w:t>
      </w:r>
      <w:r w:rsidR="00323158">
        <w:t xml:space="preserve"> </w:t>
      </w:r>
      <w:r>
        <w:t>statt</w:t>
      </w:r>
      <w:r w:rsidR="00323158">
        <w:t xml:space="preserve"> </w:t>
      </w:r>
      <w:r>
        <w:t>der</w:t>
      </w:r>
      <w:r w:rsidR="00323158">
        <w:t xml:space="preserve"> </w:t>
      </w:r>
      <w:r>
        <w:t>Feindschaft,</w:t>
      </w:r>
      <w:r w:rsidR="00323158">
        <w:t xml:space="preserve"> </w:t>
      </w:r>
      <w:r>
        <w:t>Sicherheit</w:t>
      </w:r>
      <w:r w:rsidR="00323158">
        <w:t xml:space="preserve"> </w:t>
      </w:r>
      <w:r>
        <w:t>und</w:t>
      </w:r>
      <w:r w:rsidR="00323158">
        <w:t xml:space="preserve"> </w:t>
      </w:r>
      <w:r>
        <w:t>Selbstgerechtigkeit,</w:t>
      </w:r>
      <w:r w:rsidR="00323158">
        <w:t xml:space="preserve"> </w:t>
      </w:r>
      <w:r>
        <w:t>worin</w:t>
      </w:r>
      <w:r w:rsidR="00323158">
        <w:t xml:space="preserve"> </w:t>
      </w:r>
      <w:r>
        <w:t>sie</w:t>
      </w:r>
      <w:r w:rsidR="00323158">
        <w:t xml:space="preserve"> </w:t>
      </w:r>
      <w:r>
        <w:t>versunken</w:t>
      </w:r>
      <w:r w:rsidR="00323158">
        <w:t xml:space="preserve"> </w:t>
      </w:r>
      <w:r>
        <w:t>sind,</w:t>
      </w:r>
      <w:r w:rsidR="00323158">
        <w:t xml:space="preserve"> </w:t>
      </w:r>
      <w:r>
        <w:t>bemerkten.</w:t>
      </w:r>
      <w:r w:rsidR="00323158">
        <w:t xml:space="preserve"> </w:t>
      </w:r>
      <w:r>
        <w:t>Achten</w:t>
      </w:r>
      <w:r w:rsidR="00323158">
        <w:t xml:space="preserve"> </w:t>
      </w:r>
      <w:r>
        <w:t>Sie</w:t>
      </w:r>
      <w:r w:rsidR="00323158">
        <w:t xml:space="preserve"> </w:t>
      </w:r>
      <w:r>
        <w:t>es</w:t>
      </w:r>
      <w:r w:rsidR="00323158">
        <w:t xml:space="preserve"> </w:t>
      </w:r>
      <w:r>
        <w:t>denn</w:t>
      </w:r>
      <w:r w:rsidR="00323158">
        <w:t xml:space="preserve"> </w:t>
      </w:r>
      <w:r>
        <w:t>auch</w:t>
      </w:r>
      <w:r w:rsidR="00323158">
        <w:t xml:space="preserve"> </w:t>
      </w:r>
      <w:r>
        <w:t>bei</w:t>
      </w:r>
      <w:r w:rsidR="00323158">
        <w:t xml:space="preserve"> </w:t>
      </w:r>
      <w:r>
        <w:t>sich</w:t>
      </w:r>
      <w:r w:rsidR="00323158">
        <w:t xml:space="preserve"> </w:t>
      </w:r>
      <w:r>
        <w:t>selbst</w:t>
      </w:r>
      <w:r w:rsidR="00323158">
        <w:t xml:space="preserve"> </w:t>
      </w:r>
      <w:r>
        <w:t>nicht</w:t>
      </w:r>
      <w:r w:rsidR="00323158">
        <w:t xml:space="preserve"> </w:t>
      </w:r>
      <w:r>
        <w:t>gering;</w:t>
      </w:r>
      <w:r w:rsidR="00323158">
        <w:t xml:space="preserve"> </w:t>
      </w:r>
      <w:r>
        <w:t>denken</w:t>
      </w:r>
      <w:r w:rsidR="00323158">
        <w:t xml:space="preserve"> </w:t>
      </w:r>
      <w:r>
        <w:t>Sie,</w:t>
      </w:r>
      <w:r w:rsidR="00323158">
        <w:t xml:space="preserve"> </w:t>
      </w:r>
      <w:r>
        <w:t>es</w:t>
      </w:r>
      <w:r w:rsidR="00323158">
        <w:t xml:space="preserve"> </w:t>
      </w:r>
      <w:r>
        <w:t>geschehe</w:t>
      </w:r>
      <w:r w:rsidR="00323158">
        <w:t xml:space="preserve"> </w:t>
      </w:r>
      <w:r>
        <w:t>jetzt</w:t>
      </w:r>
      <w:r w:rsidR="00323158">
        <w:t xml:space="preserve"> </w:t>
      </w:r>
      <w:r>
        <w:t>das</w:t>
      </w:r>
      <w:r w:rsidR="00323158">
        <w:t xml:space="preserve"> </w:t>
      </w:r>
      <w:r>
        <w:t>mit</w:t>
      </w:r>
      <w:r w:rsidR="00323158">
        <w:t xml:space="preserve"> </w:t>
      </w:r>
      <w:r>
        <w:t>Ihrem</w:t>
      </w:r>
      <w:r w:rsidR="00323158">
        <w:t xml:space="preserve"> </w:t>
      </w:r>
      <w:r>
        <w:t>Herzen,</w:t>
      </w:r>
      <w:r w:rsidR="00323158">
        <w:t xml:space="preserve"> </w:t>
      </w:r>
      <w:r>
        <w:t>was</w:t>
      </w:r>
      <w:r w:rsidR="00323158">
        <w:t xml:space="preserve"> </w:t>
      </w:r>
      <w:r>
        <w:t>mit</w:t>
      </w:r>
      <w:r w:rsidR="00323158">
        <w:t xml:space="preserve"> </w:t>
      </w:r>
      <w:r>
        <w:t>dem</w:t>
      </w:r>
      <w:r w:rsidR="00323158">
        <w:t xml:space="preserve"> </w:t>
      </w:r>
      <w:r>
        <w:t>Acker</w:t>
      </w:r>
      <w:r w:rsidR="00323158">
        <w:t xml:space="preserve"> </w:t>
      </w:r>
      <w:r>
        <w:t>geschieht,</w:t>
      </w:r>
      <w:r w:rsidR="00323158">
        <w:t xml:space="preserve"> </w:t>
      </w:r>
      <w:r>
        <w:t>wenn</w:t>
      </w:r>
      <w:r w:rsidR="00323158">
        <w:t xml:space="preserve"> </w:t>
      </w:r>
      <w:r>
        <w:t>er</w:t>
      </w:r>
      <w:r w:rsidR="00323158">
        <w:t xml:space="preserve"> </w:t>
      </w:r>
      <w:r>
        <w:t>gepflügt</w:t>
      </w:r>
      <w:r w:rsidR="00323158">
        <w:t xml:space="preserve"> </w:t>
      </w:r>
      <w:r>
        <w:t>wird!</w:t>
      </w:r>
      <w:r w:rsidR="00323158">
        <w:t xml:space="preserve"> </w:t>
      </w:r>
      <w:r>
        <w:t>Glauben</w:t>
      </w:r>
      <w:r w:rsidR="00323158">
        <w:t xml:space="preserve"> </w:t>
      </w:r>
      <w:r>
        <w:t>Sie</w:t>
      </w:r>
      <w:r w:rsidR="00323158">
        <w:t xml:space="preserve"> </w:t>
      </w:r>
      <w:r>
        <w:t>nicht,</w:t>
      </w:r>
      <w:r w:rsidR="00323158">
        <w:t xml:space="preserve"> </w:t>
      </w:r>
      <w:r>
        <w:t>es</w:t>
      </w:r>
      <w:r w:rsidR="00323158">
        <w:t xml:space="preserve"> </w:t>
      </w:r>
      <w:r>
        <w:t>gehe</w:t>
      </w:r>
      <w:r w:rsidR="00323158">
        <w:t xml:space="preserve"> </w:t>
      </w:r>
      <w:r>
        <w:t>Ihnen</w:t>
      </w:r>
      <w:r w:rsidR="00323158">
        <w:t xml:space="preserve"> </w:t>
      </w:r>
      <w:r>
        <w:t>deswegen</w:t>
      </w:r>
      <w:r w:rsidR="00323158">
        <w:t xml:space="preserve"> </w:t>
      </w:r>
      <w:r>
        <w:t>so,</w:t>
      </w:r>
      <w:r w:rsidR="00323158">
        <w:t xml:space="preserve"> </w:t>
      </w:r>
      <w:r>
        <w:t>weil</w:t>
      </w:r>
      <w:r w:rsidR="00323158">
        <w:t xml:space="preserve"> </w:t>
      </w:r>
      <w:r>
        <w:t>Gott</w:t>
      </w:r>
      <w:r w:rsidR="00323158">
        <w:t xml:space="preserve"> </w:t>
      </w:r>
      <w:r>
        <w:t>Ihnen</w:t>
      </w:r>
      <w:r w:rsidR="00323158">
        <w:t xml:space="preserve"> </w:t>
      </w:r>
      <w:r>
        <w:t>ungnädig</w:t>
      </w:r>
      <w:r w:rsidR="00323158">
        <w:t xml:space="preserve"> </w:t>
      </w:r>
      <w:r>
        <w:t>ist,</w:t>
      </w:r>
      <w:r w:rsidR="00323158">
        <w:t xml:space="preserve"> </w:t>
      </w:r>
      <w:r>
        <w:t>sondern</w:t>
      </w:r>
      <w:r w:rsidR="00323158">
        <w:t xml:space="preserve"> </w:t>
      </w:r>
      <w:r>
        <w:t>vielmehr,</w:t>
      </w:r>
      <w:r w:rsidR="00323158">
        <w:t xml:space="preserve"> </w:t>
      </w:r>
      <w:r>
        <w:t>weil</w:t>
      </w:r>
      <w:r w:rsidR="00323158">
        <w:t xml:space="preserve"> </w:t>
      </w:r>
      <w:r>
        <w:t>er</w:t>
      </w:r>
      <w:r w:rsidR="00323158">
        <w:t xml:space="preserve"> </w:t>
      </w:r>
      <w:r>
        <w:t>Ihnen</w:t>
      </w:r>
      <w:r w:rsidR="00323158">
        <w:t xml:space="preserve"> </w:t>
      </w:r>
      <w:r>
        <w:t>wohl</w:t>
      </w:r>
      <w:r w:rsidR="00323158">
        <w:t xml:space="preserve"> </w:t>
      </w:r>
      <w:r>
        <w:t>will,</w:t>
      </w:r>
      <w:r w:rsidR="00323158">
        <w:t xml:space="preserve"> </w:t>
      </w:r>
      <w:r>
        <w:t>weil</w:t>
      </w:r>
      <w:r w:rsidR="00323158">
        <w:t xml:space="preserve"> </w:t>
      </w:r>
      <w:r>
        <w:t>er</w:t>
      </w:r>
      <w:r w:rsidR="00323158">
        <w:t xml:space="preserve"> </w:t>
      </w:r>
      <w:r>
        <w:t>Sie</w:t>
      </w:r>
      <w:r w:rsidR="00323158">
        <w:t xml:space="preserve"> </w:t>
      </w:r>
      <w:r>
        <w:t>retten</w:t>
      </w:r>
      <w:r w:rsidR="00323158">
        <w:t xml:space="preserve"> </w:t>
      </w:r>
      <w:r>
        <w:t>und</w:t>
      </w:r>
      <w:r w:rsidR="00323158">
        <w:t xml:space="preserve"> </w:t>
      </w:r>
      <w:r>
        <w:t>selig</w:t>
      </w:r>
      <w:r w:rsidR="00323158">
        <w:t xml:space="preserve"> </w:t>
      </w:r>
      <w:r>
        <w:t>machen</w:t>
      </w:r>
      <w:r w:rsidR="00323158">
        <w:t xml:space="preserve"> </w:t>
      </w:r>
      <w:r>
        <w:t>will,</w:t>
      </w:r>
      <w:r w:rsidR="00323158">
        <w:t xml:space="preserve"> </w:t>
      </w:r>
      <w:r>
        <w:t>und</w:t>
      </w:r>
      <w:r w:rsidR="00323158">
        <w:t xml:space="preserve"> </w:t>
      </w:r>
      <w:r>
        <w:t>glauben</w:t>
      </w:r>
      <w:r w:rsidR="00323158">
        <w:t xml:space="preserve"> </w:t>
      </w:r>
      <w:r>
        <w:t>Sie</w:t>
      </w:r>
      <w:r w:rsidR="00323158">
        <w:t xml:space="preserve"> </w:t>
      </w:r>
      <w:r>
        <w:t>das</w:t>
      </w:r>
      <w:r w:rsidR="00323158">
        <w:t xml:space="preserve"> </w:t>
      </w:r>
      <w:r>
        <w:t>fest!</w:t>
      </w:r>
      <w:r w:rsidR="00323158">
        <w:t xml:space="preserve"> </w:t>
      </w:r>
      <w:r>
        <w:t>Sie</w:t>
      </w:r>
      <w:r w:rsidR="00323158">
        <w:t xml:space="preserve"> </w:t>
      </w:r>
      <w:r>
        <w:t>malen</w:t>
      </w:r>
      <w:r w:rsidR="00323158">
        <w:t xml:space="preserve"> </w:t>
      </w:r>
      <w:r>
        <w:t>sich</w:t>
      </w:r>
      <w:r w:rsidR="00323158">
        <w:t xml:space="preserve"> </w:t>
      </w:r>
      <w:r>
        <w:t>die</w:t>
      </w:r>
      <w:r w:rsidR="00323158">
        <w:t xml:space="preserve"> </w:t>
      </w:r>
      <w:r>
        <w:t>Höllenqualen</w:t>
      </w:r>
      <w:r w:rsidR="00323158">
        <w:t xml:space="preserve"> </w:t>
      </w:r>
      <w:r>
        <w:t>aus;</w:t>
      </w:r>
      <w:r w:rsidR="00323158">
        <w:t xml:space="preserve"> </w:t>
      </w:r>
      <w:proofErr w:type="spellStart"/>
      <w:r>
        <w:t>gewiß</w:t>
      </w:r>
      <w:proofErr w:type="spellEnd"/>
      <w:r w:rsidR="00323158">
        <w:t xml:space="preserve"> </w:t>
      </w:r>
      <w:r>
        <w:t>sind</w:t>
      </w:r>
      <w:r w:rsidR="00323158">
        <w:t xml:space="preserve"> </w:t>
      </w:r>
      <w:r>
        <w:t>sie</w:t>
      </w:r>
      <w:r w:rsidR="00323158">
        <w:t xml:space="preserve"> </w:t>
      </w:r>
      <w:r>
        <w:t>entsetzlicher,</w:t>
      </w:r>
      <w:r w:rsidR="00323158">
        <w:t xml:space="preserve"> </w:t>
      </w:r>
      <w:r>
        <w:t>als</w:t>
      </w:r>
      <w:r w:rsidR="00323158">
        <w:t xml:space="preserve"> </w:t>
      </w:r>
      <w:r>
        <w:t>man</w:t>
      </w:r>
      <w:r w:rsidR="00323158">
        <w:t xml:space="preserve"> </w:t>
      </w:r>
      <w:r>
        <w:t>sich's</w:t>
      </w:r>
      <w:r w:rsidR="00323158">
        <w:t xml:space="preserve"> </w:t>
      </w:r>
      <w:r>
        <w:t>vorstellen</w:t>
      </w:r>
      <w:r w:rsidR="00323158">
        <w:t xml:space="preserve"> </w:t>
      </w:r>
      <w:r>
        <w:t>kann.</w:t>
      </w:r>
      <w:r w:rsidR="00323158">
        <w:t xml:space="preserve"> </w:t>
      </w:r>
      <w:r>
        <w:t>Sie,</w:t>
      </w:r>
      <w:r w:rsidR="00323158">
        <w:t xml:space="preserve"> </w:t>
      </w:r>
      <w:r>
        <w:t>ja</w:t>
      </w:r>
      <w:r w:rsidR="00323158">
        <w:t xml:space="preserve"> </w:t>
      </w:r>
      <w:r>
        <w:t>Sie</w:t>
      </w:r>
      <w:r w:rsidR="00323158">
        <w:t xml:space="preserve"> </w:t>
      </w:r>
      <w:r>
        <w:t>sind</w:t>
      </w:r>
      <w:r w:rsidR="00323158">
        <w:t xml:space="preserve"> </w:t>
      </w:r>
      <w:r>
        <w:t>dieser</w:t>
      </w:r>
      <w:r w:rsidR="00323158">
        <w:t xml:space="preserve"> </w:t>
      </w:r>
      <w:r>
        <w:t>Qualen</w:t>
      </w:r>
      <w:r w:rsidR="00323158">
        <w:t xml:space="preserve"> </w:t>
      </w:r>
      <w:r>
        <w:t>wert.</w:t>
      </w:r>
      <w:r w:rsidR="00323158">
        <w:t xml:space="preserve"> </w:t>
      </w:r>
      <w:r>
        <w:t>Ihre</w:t>
      </w:r>
      <w:r w:rsidR="00323158">
        <w:t xml:space="preserve"> </w:t>
      </w:r>
      <w:r>
        <w:t>Sünden</w:t>
      </w:r>
      <w:r w:rsidR="00323158">
        <w:t xml:space="preserve"> </w:t>
      </w:r>
      <w:r>
        <w:t>haben</w:t>
      </w:r>
      <w:r w:rsidR="00323158">
        <w:t xml:space="preserve"> </w:t>
      </w:r>
      <w:r>
        <w:t>sie</w:t>
      </w:r>
      <w:r w:rsidR="00323158">
        <w:t xml:space="preserve"> </w:t>
      </w:r>
      <w:r>
        <w:t>verdient.</w:t>
      </w:r>
      <w:r w:rsidR="00323158">
        <w:t xml:space="preserve"> </w:t>
      </w:r>
      <w:r>
        <w:t>Gott</w:t>
      </w:r>
      <w:r w:rsidR="00323158">
        <w:t xml:space="preserve"> </w:t>
      </w:r>
      <w:r>
        <w:t>wird</w:t>
      </w:r>
      <w:r w:rsidR="00323158">
        <w:t xml:space="preserve"> </w:t>
      </w:r>
      <w:r>
        <w:t>gerecht</w:t>
      </w:r>
      <w:r w:rsidR="00323158">
        <w:t xml:space="preserve"> </w:t>
      </w:r>
      <w:r>
        <w:t>sein,</w:t>
      </w:r>
      <w:r w:rsidR="00323158">
        <w:t xml:space="preserve"> </w:t>
      </w:r>
      <w:r>
        <w:t>wenn</w:t>
      </w:r>
      <w:r w:rsidR="00323158">
        <w:t xml:space="preserve"> </w:t>
      </w:r>
      <w:r>
        <w:t>er</w:t>
      </w:r>
      <w:r w:rsidR="00323158">
        <w:t xml:space="preserve"> </w:t>
      </w:r>
      <w:r>
        <w:t>Sie</w:t>
      </w:r>
      <w:r w:rsidR="00323158">
        <w:t xml:space="preserve"> </w:t>
      </w:r>
      <w:r>
        <w:t>denselben</w:t>
      </w:r>
      <w:r w:rsidR="00323158">
        <w:t xml:space="preserve"> </w:t>
      </w:r>
      <w:r>
        <w:t>preisgibt.</w:t>
      </w:r>
      <w:r w:rsidR="00323158">
        <w:t xml:space="preserve"> </w:t>
      </w:r>
      <w:r>
        <w:t>Wenn</w:t>
      </w:r>
      <w:r w:rsidR="00323158">
        <w:t xml:space="preserve"> </w:t>
      </w:r>
      <w:r>
        <w:t>Ihre</w:t>
      </w:r>
      <w:r w:rsidR="00323158">
        <w:t xml:space="preserve"> </w:t>
      </w:r>
      <w:r>
        <w:t>geheime</w:t>
      </w:r>
      <w:r w:rsidR="00323158">
        <w:t xml:space="preserve"> </w:t>
      </w:r>
      <w:r>
        <w:t>Lebensgeschichte</w:t>
      </w:r>
      <w:r w:rsidR="00323158">
        <w:t xml:space="preserve"> </w:t>
      </w:r>
      <w:r>
        <w:t>da</w:t>
      </w:r>
      <w:r w:rsidR="00323158">
        <w:t xml:space="preserve"> </w:t>
      </w:r>
      <w:r>
        <w:t>enthüllt</w:t>
      </w:r>
      <w:r w:rsidR="00323158">
        <w:t xml:space="preserve"> </w:t>
      </w:r>
      <w:r>
        <w:t>wird,</w:t>
      </w:r>
      <w:r w:rsidR="00323158">
        <w:t xml:space="preserve"> </w:t>
      </w:r>
      <w:r>
        <w:t>stehen</w:t>
      </w:r>
      <w:r w:rsidR="00323158">
        <w:t xml:space="preserve"> </w:t>
      </w:r>
      <w:r>
        <w:t>Sie</w:t>
      </w:r>
      <w:r w:rsidR="00323158">
        <w:t xml:space="preserve"> </w:t>
      </w:r>
      <w:r>
        <w:t>wie</w:t>
      </w:r>
      <w:r w:rsidR="00323158">
        <w:t xml:space="preserve"> </w:t>
      </w:r>
      <w:r>
        <w:t>ein</w:t>
      </w:r>
      <w:r w:rsidR="00323158">
        <w:t xml:space="preserve"> </w:t>
      </w:r>
      <w:r>
        <w:t>Scheusal</w:t>
      </w:r>
      <w:r w:rsidR="00323158">
        <w:t xml:space="preserve"> </w:t>
      </w:r>
      <w:r>
        <w:t>da,</w:t>
      </w:r>
      <w:r w:rsidR="00323158">
        <w:t xml:space="preserve"> </w:t>
      </w:r>
      <w:r>
        <w:t>das</w:t>
      </w:r>
      <w:r w:rsidR="00323158">
        <w:t xml:space="preserve"> </w:t>
      </w:r>
      <w:r>
        <w:t>sich</w:t>
      </w:r>
      <w:r w:rsidR="00323158">
        <w:t xml:space="preserve"> </w:t>
      </w:r>
      <w:r>
        <w:t>selbst</w:t>
      </w:r>
      <w:r w:rsidR="00323158">
        <w:t xml:space="preserve"> </w:t>
      </w:r>
      <w:r>
        <w:t>verdammen</w:t>
      </w:r>
      <w:r w:rsidR="00323158">
        <w:t xml:space="preserve"> </w:t>
      </w:r>
      <w:proofErr w:type="spellStart"/>
      <w:r>
        <w:t>muß</w:t>
      </w:r>
      <w:proofErr w:type="spellEnd"/>
      <w:r>
        <w:t>.</w:t>
      </w:r>
      <w:r w:rsidR="00323158">
        <w:t xml:space="preserve"> </w:t>
      </w:r>
      <w:r>
        <w:t>Aber,</w:t>
      </w:r>
      <w:r w:rsidR="00323158">
        <w:t xml:space="preserve"> </w:t>
      </w:r>
      <w:r>
        <w:t>lieber</w:t>
      </w:r>
      <w:r w:rsidR="00323158">
        <w:t xml:space="preserve"> </w:t>
      </w:r>
      <w:r>
        <w:t>Freund,</w:t>
      </w:r>
      <w:r w:rsidR="00323158">
        <w:t xml:space="preserve"> </w:t>
      </w:r>
      <w:r>
        <w:t>was</w:t>
      </w:r>
      <w:r w:rsidR="00323158">
        <w:t xml:space="preserve"> </w:t>
      </w:r>
      <w:r>
        <w:t>meinen</w:t>
      </w:r>
      <w:r w:rsidR="00323158">
        <w:t xml:space="preserve"> </w:t>
      </w:r>
      <w:r>
        <w:t>Sie</w:t>
      </w:r>
      <w:r w:rsidR="00323158">
        <w:t xml:space="preserve"> </w:t>
      </w:r>
      <w:r>
        <w:t>damit</w:t>
      </w:r>
      <w:r w:rsidR="00323158">
        <w:t xml:space="preserve"> </w:t>
      </w:r>
      <w:r>
        <w:t>auszurichten,</w:t>
      </w:r>
      <w:r w:rsidR="00323158">
        <w:t xml:space="preserve"> </w:t>
      </w:r>
      <w:r>
        <w:t>wenn</w:t>
      </w:r>
      <w:r w:rsidR="00323158">
        <w:t xml:space="preserve"> </w:t>
      </w:r>
      <w:r>
        <w:t>oder</w:t>
      </w:r>
      <w:r w:rsidR="00323158">
        <w:t xml:space="preserve"> </w:t>
      </w:r>
      <w:proofErr w:type="spellStart"/>
      <w:r>
        <w:t>daß</w:t>
      </w:r>
      <w:proofErr w:type="spellEnd"/>
      <w:r w:rsidR="00323158">
        <w:t xml:space="preserve"> </w:t>
      </w:r>
      <w:r>
        <w:t>Sie</w:t>
      </w:r>
      <w:r w:rsidR="00323158">
        <w:t xml:space="preserve"> </w:t>
      </w:r>
      <w:r>
        <w:t>sich</w:t>
      </w:r>
      <w:r w:rsidR="00323158">
        <w:t xml:space="preserve"> </w:t>
      </w:r>
      <w:r>
        <w:t>diese</w:t>
      </w:r>
      <w:r w:rsidR="00323158">
        <w:t xml:space="preserve"> </w:t>
      </w:r>
      <w:r>
        <w:t>Schrecken</w:t>
      </w:r>
      <w:r w:rsidR="00323158">
        <w:t xml:space="preserve"> </w:t>
      </w:r>
      <w:r>
        <w:t>vergegenwärtigen</w:t>
      </w:r>
      <w:r w:rsidR="00323158">
        <w:t xml:space="preserve"> </w:t>
      </w:r>
      <w:r>
        <w:t>und</w:t>
      </w:r>
      <w:r w:rsidR="00323158">
        <w:t xml:space="preserve"> </w:t>
      </w:r>
      <w:r>
        <w:t>sie</w:t>
      </w:r>
      <w:r w:rsidR="00323158">
        <w:t xml:space="preserve"> </w:t>
      </w:r>
      <w:r>
        <w:t>sich</w:t>
      </w:r>
      <w:r w:rsidR="00323158">
        <w:t xml:space="preserve"> </w:t>
      </w:r>
      <w:r>
        <w:t>immer</w:t>
      </w:r>
      <w:r w:rsidR="00323158">
        <w:t xml:space="preserve"> </w:t>
      </w:r>
      <w:r>
        <w:t>aufs</w:t>
      </w:r>
      <w:r w:rsidR="00323158">
        <w:t xml:space="preserve"> </w:t>
      </w:r>
      <w:r>
        <w:t>Neue</w:t>
      </w:r>
      <w:r w:rsidR="00323158">
        <w:t xml:space="preserve"> </w:t>
      </w:r>
      <w:r>
        <w:t>wieder</w:t>
      </w:r>
      <w:r w:rsidR="00323158">
        <w:t xml:space="preserve"> </w:t>
      </w:r>
      <w:r>
        <w:t>vorhalten,</w:t>
      </w:r>
      <w:r w:rsidR="00323158">
        <w:t xml:space="preserve"> </w:t>
      </w:r>
      <w:r>
        <w:t>da</w:t>
      </w:r>
      <w:r w:rsidR="00323158">
        <w:t xml:space="preserve"> </w:t>
      </w:r>
      <w:r>
        <w:t>es</w:t>
      </w:r>
      <w:r w:rsidR="00323158">
        <w:t xml:space="preserve"> </w:t>
      </w:r>
      <w:r>
        <w:t>Ihnen</w:t>
      </w:r>
      <w:r w:rsidR="00323158">
        <w:t xml:space="preserve"> </w:t>
      </w:r>
      <w:r>
        <w:t>doch</w:t>
      </w:r>
      <w:r w:rsidR="00323158">
        <w:t xml:space="preserve"> </w:t>
      </w:r>
      <w:r>
        <w:t>weit</w:t>
      </w:r>
      <w:r w:rsidR="00323158">
        <w:t xml:space="preserve"> </w:t>
      </w:r>
      <w:r>
        <w:t>mehr</w:t>
      </w:r>
      <w:r w:rsidR="00323158">
        <w:t xml:space="preserve"> </w:t>
      </w:r>
      <w:r>
        <w:t>darum</w:t>
      </w:r>
      <w:r w:rsidR="00323158">
        <w:t xml:space="preserve"> </w:t>
      </w:r>
      <w:r>
        <w:t>zu</w:t>
      </w:r>
      <w:r w:rsidR="00323158">
        <w:t xml:space="preserve"> </w:t>
      </w:r>
      <w:r>
        <w:t>tun</w:t>
      </w:r>
      <w:r w:rsidR="00323158">
        <w:t xml:space="preserve"> </w:t>
      </w:r>
      <w:r>
        <w:t>sein</w:t>
      </w:r>
      <w:r w:rsidR="00323158">
        <w:t xml:space="preserve"> </w:t>
      </w:r>
      <w:r>
        <w:t>wolle,</w:t>
      </w:r>
      <w:r w:rsidR="00323158">
        <w:t xml:space="preserve"> </w:t>
      </w:r>
      <w:r>
        <w:t>derselben</w:t>
      </w:r>
      <w:r w:rsidR="00323158">
        <w:t xml:space="preserve"> </w:t>
      </w:r>
      <w:r>
        <w:t>auf</w:t>
      </w:r>
      <w:r w:rsidR="00323158">
        <w:t xml:space="preserve"> </w:t>
      </w:r>
      <w:r>
        <w:t>die</w:t>
      </w:r>
      <w:r w:rsidR="00323158">
        <w:t xml:space="preserve"> </w:t>
      </w:r>
      <w:r>
        <w:t>rechte</w:t>
      </w:r>
      <w:r w:rsidR="00323158">
        <w:t xml:space="preserve"> </w:t>
      </w:r>
      <w:r>
        <w:t>Weise</w:t>
      </w:r>
      <w:r w:rsidR="00323158">
        <w:t xml:space="preserve"> </w:t>
      </w:r>
      <w:r>
        <w:t>los</w:t>
      </w:r>
      <w:r w:rsidR="00323158">
        <w:t xml:space="preserve"> </w:t>
      </w:r>
      <w:r>
        <w:t>und</w:t>
      </w:r>
      <w:r w:rsidR="00323158">
        <w:t xml:space="preserve"> </w:t>
      </w:r>
      <w:r>
        <w:t>recht</w:t>
      </w:r>
      <w:r w:rsidR="00323158">
        <w:t xml:space="preserve"> </w:t>
      </w:r>
      <w:r>
        <w:t>getrost</w:t>
      </w:r>
      <w:r w:rsidR="00323158">
        <w:t xml:space="preserve"> </w:t>
      </w:r>
      <w:r>
        <w:t>und</w:t>
      </w:r>
      <w:r w:rsidR="00323158">
        <w:t xml:space="preserve"> </w:t>
      </w:r>
      <w:r>
        <w:t>beruhigt</w:t>
      </w:r>
      <w:r w:rsidR="00323158">
        <w:t xml:space="preserve"> </w:t>
      </w:r>
      <w:r>
        <w:t>zu</w:t>
      </w:r>
      <w:r w:rsidR="00323158">
        <w:t xml:space="preserve"> </w:t>
      </w:r>
      <w:r>
        <w:t>werden?</w:t>
      </w:r>
      <w:r w:rsidR="00323158">
        <w:t xml:space="preserve"> </w:t>
      </w:r>
      <w:r>
        <w:t>Ohne</w:t>
      </w:r>
      <w:r w:rsidR="00323158">
        <w:t xml:space="preserve"> </w:t>
      </w:r>
      <w:r>
        <w:t>Zweifel</w:t>
      </w:r>
      <w:r w:rsidR="00323158">
        <w:t xml:space="preserve"> </w:t>
      </w:r>
      <w:r>
        <w:t>gehen</w:t>
      </w:r>
      <w:r w:rsidR="00323158">
        <w:t xml:space="preserve"> </w:t>
      </w:r>
      <w:r>
        <w:t>Sie</w:t>
      </w:r>
      <w:r w:rsidR="00323158">
        <w:t xml:space="preserve"> </w:t>
      </w:r>
      <w:r>
        <w:t>finster</w:t>
      </w:r>
      <w:r w:rsidR="00323158">
        <w:t xml:space="preserve"> </w:t>
      </w:r>
      <w:r>
        <w:t>und</w:t>
      </w:r>
      <w:r w:rsidR="00323158">
        <w:t xml:space="preserve"> </w:t>
      </w:r>
      <w:r>
        <w:t>seufzend</w:t>
      </w:r>
      <w:r w:rsidR="00323158">
        <w:t xml:space="preserve"> </w:t>
      </w:r>
      <w:r>
        <w:t>umher,</w:t>
      </w:r>
      <w:r w:rsidR="00323158">
        <w:t xml:space="preserve"> </w:t>
      </w:r>
      <w:r>
        <w:t>so</w:t>
      </w:r>
      <w:r w:rsidR="00323158">
        <w:t xml:space="preserve"> </w:t>
      </w:r>
      <w:proofErr w:type="spellStart"/>
      <w:r>
        <w:t>daß</w:t>
      </w:r>
      <w:proofErr w:type="spellEnd"/>
      <w:r w:rsidR="00323158">
        <w:t xml:space="preserve"> </w:t>
      </w:r>
      <w:r>
        <w:t>man</w:t>
      </w:r>
      <w:r w:rsidR="00323158">
        <w:t xml:space="preserve"> </w:t>
      </w:r>
      <w:r>
        <w:t>das</w:t>
      </w:r>
      <w:r w:rsidR="00323158">
        <w:t xml:space="preserve"> </w:t>
      </w:r>
      <w:r>
        <w:t>Christentum</w:t>
      </w:r>
      <w:r w:rsidR="00323158">
        <w:t xml:space="preserve"> </w:t>
      </w:r>
      <w:r>
        <w:t>für</w:t>
      </w:r>
      <w:r w:rsidR="00323158">
        <w:t xml:space="preserve"> </w:t>
      </w:r>
      <w:r>
        <w:t>einen</w:t>
      </w:r>
      <w:r w:rsidR="00323158">
        <w:t xml:space="preserve"> </w:t>
      </w:r>
      <w:r>
        <w:t>harten</w:t>
      </w:r>
      <w:r w:rsidR="00323158">
        <w:t xml:space="preserve"> </w:t>
      </w:r>
      <w:proofErr w:type="spellStart"/>
      <w:r>
        <w:t>Frohndienst</w:t>
      </w:r>
      <w:proofErr w:type="spellEnd"/>
      <w:r w:rsidR="00323158">
        <w:t xml:space="preserve"> </w:t>
      </w:r>
      <w:r>
        <w:t>halten</w:t>
      </w:r>
      <w:r w:rsidR="00323158">
        <w:t xml:space="preserve"> </w:t>
      </w:r>
      <w:proofErr w:type="spellStart"/>
      <w:r>
        <w:t>müßte</w:t>
      </w:r>
      <w:proofErr w:type="spellEnd"/>
      <w:r>
        <w:t>,</w:t>
      </w:r>
      <w:r w:rsidR="00323158">
        <w:t xml:space="preserve"> </w:t>
      </w:r>
      <w:r>
        <w:t>wenn</w:t>
      </w:r>
      <w:r w:rsidR="00323158">
        <w:t xml:space="preserve"> </w:t>
      </w:r>
      <w:r>
        <w:t>man</w:t>
      </w:r>
      <w:r w:rsidR="00323158">
        <w:t xml:space="preserve"> </w:t>
      </w:r>
      <w:r>
        <w:t>es</w:t>
      </w:r>
      <w:r w:rsidR="00323158">
        <w:t xml:space="preserve"> </w:t>
      </w:r>
      <w:r>
        <w:t>nach</w:t>
      </w:r>
      <w:r w:rsidR="00323158">
        <w:t xml:space="preserve"> </w:t>
      </w:r>
      <w:r>
        <w:t>Ihnen</w:t>
      </w:r>
      <w:r w:rsidR="00323158">
        <w:t xml:space="preserve"> </w:t>
      </w:r>
      <w:r>
        <w:t>beurteilen</w:t>
      </w:r>
      <w:r w:rsidR="00323158">
        <w:t xml:space="preserve"> </w:t>
      </w:r>
      <w:r>
        <w:t>sollte.</w:t>
      </w:r>
      <w:r w:rsidR="00323158">
        <w:t xml:space="preserve"> </w:t>
      </w:r>
    </w:p>
    <w:p w14:paraId="50639E68" w14:textId="6CCC8436" w:rsidR="007E5C1C" w:rsidRDefault="007E5C1C" w:rsidP="007E5C1C">
      <w:pPr>
        <w:pStyle w:val="StandardWeb"/>
      </w:pPr>
      <w:r>
        <w:t>Und</w:t>
      </w:r>
      <w:r w:rsidR="00323158">
        <w:t xml:space="preserve"> </w:t>
      </w:r>
      <w:r>
        <w:t>nun,</w:t>
      </w:r>
      <w:r w:rsidR="00323158">
        <w:t xml:space="preserve"> </w:t>
      </w:r>
      <w:r>
        <w:t>mein</w:t>
      </w:r>
      <w:r w:rsidR="00323158">
        <w:t xml:space="preserve"> </w:t>
      </w:r>
      <w:r>
        <w:t>lieber</w:t>
      </w:r>
      <w:r w:rsidR="00323158">
        <w:t xml:space="preserve"> </w:t>
      </w:r>
      <w:r>
        <w:t>bekümmerter</w:t>
      </w:r>
      <w:r w:rsidR="00323158">
        <w:t xml:space="preserve"> </w:t>
      </w:r>
      <w:r>
        <w:t>Freund,</w:t>
      </w:r>
      <w:r w:rsidR="00323158">
        <w:t xml:space="preserve"> </w:t>
      </w:r>
      <w:r>
        <w:t>frage</w:t>
      </w:r>
      <w:r w:rsidR="00323158">
        <w:t xml:space="preserve"> </w:t>
      </w:r>
      <w:r>
        <w:t>ich</w:t>
      </w:r>
      <w:r w:rsidR="00323158">
        <w:t xml:space="preserve"> </w:t>
      </w:r>
      <w:r>
        <w:t>Sie:</w:t>
      </w:r>
      <w:r w:rsidR="00323158">
        <w:t xml:space="preserve"> </w:t>
      </w:r>
      <w:r>
        <w:t>Wie</w:t>
      </w:r>
      <w:r w:rsidR="00323158">
        <w:t xml:space="preserve"> </w:t>
      </w:r>
      <w:r>
        <w:t>kommt</w:t>
      </w:r>
      <w:r w:rsidR="00323158">
        <w:t xml:space="preserve"> </w:t>
      </w:r>
      <w:r>
        <w:t>das?</w:t>
      </w:r>
      <w:r w:rsidR="00323158">
        <w:t xml:space="preserve"> </w:t>
      </w:r>
      <w:r>
        <w:t>Sie</w:t>
      </w:r>
      <w:r w:rsidR="00323158">
        <w:t xml:space="preserve"> </w:t>
      </w:r>
      <w:r>
        <w:t>zählen</w:t>
      </w:r>
      <w:r w:rsidR="00323158">
        <w:t xml:space="preserve"> </w:t>
      </w:r>
      <w:r>
        <w:t>und</w:t>
      </w:r>
      <w:r w:rsidR="00323158">
        <w:t xml:space="preserve"> </w:t>
      </w:r>
      <w:r>
        <w:t>nennen</w:t>
      </w:r>
      <w:r w:rsidR="00323158">
        <w:t xml:space="preserve"> </w:t>
      </w:r>
      <w:r>
        <w:t>eine</w:t>
      </w:r>
      <w:r w:rsidR="00323158">
        <w:t xml:space="preserve"> </w:t>
      </w:r>
      <w:r>
        <w:t>Menge</w:t>
      </w:r>
      <w:r w:rsidR="00323158">
        <w:t xml:space="preserve"> </w:t>
      </w:r>
      <w:r>
        <w:t>von</w:t>
      </w:r>
      <w:r w:rsidR="00323158">
        <w:t xml:space="preserve"> </w:t>
      </w:r>
      <w:r>
        <w:t>Namen</w:t>
      </w:r>
      <w:r w:rsidR="00323158">
        <w:t xml:space="preserve"> </w:t>
      </w:r>
      <w:r>
        <w:t>und</w:t>
      </w:r>
      <w:r w:rsidR="00323158">
        <w:t xml:space="preserve"> </w:t>
      </w:r>
      <w:r>
        <w:t>Büchern,</w:t>
      </w:r>
      <w:r w:rsidR="00323158">
        <w:t xml:space="preserve"> </w:t>
      </w:r>
      <w:r>
        <w:t>die</w:t>
      </w:r>
      <w:r w:rsidR="00323158">
        <w:t xml:space="preserve"> </w:t>
      </w:r>
      <w:r>
        <w:t>mir</w:t>
      </w:r>
      <w:r w:rsidR="00323158">
        <w:t xml:space="preserve"> </w:t>
      </w:r>
      <w:r>
        <w:t>zum</w:t>
      </w:r>
      <w:r w:rsidR="00323158">
        <w:t xml:space="preserve"> </w:t>
      </w:r>
      <w:r>
        <w:t>Teil</w:t>
      </w:r>
      <w:r w:rsidR="00323158">
        <w:t xml:space="preserve"> </w:t>
      </w:r>
      <w:r>
        <w:t>gar</w:t>
      </w:r>
      <w:r w:rsidR="00323158">
        <w:t xml:space="preserve"> </w:t>
      </w:r>
      <w:r>
        <w:t>nicht</w:t>
      </w:r>
      <w:r w:rsidR="00323158">
        <w:t xml:space="preserve"> </w:t>
      </w:r>
      <w:r>
        <w:t>bekannt</w:t>
      </w:r>
      <w:r w:rsidR="00323158">
        <w:t xml:space="preserve"> </w:t>
      </w:r>
      <w:r>
        <w:t>sind,</w:t>
      </w:r>
      <w:r w:rsidR="00323158">
        <w:t xml:space="preserve"> </w:t>
      </w:r>
      <w:r>
        <w:t>die</w:t>
      </w:r>
      <w:r w:rsidR="00323158">
        <w:t xml:space="preserve"> </w:t>
      </w:r>
      <w:r>
        <w:t>ich</w:t>
      </w:r>
      <w:r w:rsidR="00323158">
        <w:t xml:space="preserve"> </w:t>
      </w:r>
      <w:r>
        <w:t>zum</w:t>
      </w:r>
      <w:r w:rsidR="00323158">
        <w:t xml:space="preserve"> </w:t>
      </w:r>
      <w:r>
        <w:t>Teil</w:t>
      </w:r>
      <w:r w:rsidR="00323158">
        <w:t xml:space="preserve"> </w:t>
      </w:r>
      <w:r>
        <w:t>auch</w:t>
      </w:r>
      <w:r w:rsidR="00323158">
        <w:t xml:space="preserve"> </w:t>
      </w:r>
      <w:r>
        <w:t>gar</w:t>
      </w:r>
      <w:r w:rsidR="00323158">
        <w:t xml:space="preserve"> </w:t>
      </w:r>
      <w:r>
        <w:t>nicht</w:t>
      </w:r>
      <w:r w:rsidR="00323158">
        <w:t xml:space="preserve"> </w:t>
      </w:r>
      <w:r>
        <w:t>kennen</w:t>
      </w:r>
      <w:r w:rsidR="00323158">
        <w:t xml:space="preserve"> </w:t>
      </w:r>
      <w:r>
        <w:t>mag.</w:t>
      </w:r>
      <w:r w:rsidR="00323158">
        <w:t xml:space="preserve"> </w:t>
      </w:r>
      <w:r>
        <w:t>Sie</w:t>
      </w:r>
      <w:r w:rsidR="00323158">
        <w:t xml:space="preserve"> </w:t>
      </w:r>
      <w:r>
        <w:t>nenne,</w:t>
      </w:r>
      <w:r w:rsidR="00323158">
        <w:t xml:space="preserve"> </w:t>
      </w:r>
      <w:r>
        <w:t>ja</w:t>
      </w:r>
      <w:r w:rsidR="00323158">
        <w:t xml:space="preserve"> </w:t>
      </w:r>
      <w:r>
        <w:t>wen</w:t>
      </w:r>
      <w:r w:rsidR="00323158">
        <w:t xml:space="preserve"> </w:t>
      </w:r>
      <w:r>
        <w:t>nennen</w:t>
      </w:r>
      <w:r w:rsidR="00323158">
        <w:t xml:space="preserve"> </w:t>
      </w:r>
      <w:r>
        <w:t>Sie</w:t>
      </w:r>
      <w:r w:rsidR="00323158">
        <w:t xml:space="preserve"> </w:t>
      </w:r>
      <w:r>
        <w:t>nicht?</w:t>
      </w:r>
      <w:r w:rsidR="00323158">
        <w:t xml:space="preserve"> </w:t>
      </w:r>
      <w:r>
        <w:t>Den</w:t>
      </w:r>
      <w:r w:rsidR="00323158">
        <w:t xml:space="preserve"> </w:t>
      </w:r>
      <w:r>
        <w:t>Herrn</w:t>
      </w:r>
      <w:r w:rsidR="00323158">
        <w:t xml:space="preserve"> </w:t>
      </w:r>
      <w:r>
        <w:t>Jesu</w:t>
      </w:r>
      <w:r w:rsidR="00323158">
        <w:t xml:space="preserve"> </w:t>
      </w:r>
      <w:r>
        <w:t>nennen</w:t>
      </w:r>
      <w:r w:rsidR="00323158">
        <w:t xml:space="preserve"> </w:t>
      </w:r>
      <w:r>
        <w:t>Sie</w:t>
      </w:r>
      <w:r w:rsidR="00323158">
        <w:t xml:space="preserve"> </w:t>
      </w:r>
      <w:r>
        <w:t>gar</w:t>
      </w:r>
      <w:r w:rsidR="00323158">
        <w:t xml:space="preserve"> </w:t>
      </w:r>
      <w:r>
        <w:t>nicht.</w:t>
      </w:r>
      <w:r w:rsidR="00323158">
        <w:t xml:space="preserve"> </w:t>
      </w:r>
      <w:r>
        <w:t>Wie?</w:t>
      </w:r>
      <w:r w:rsidR="00323158">
        <w:t xml:space="preserve"> </w:t>
      </w:r>
      <w:r>
        <w:t>Den</w:t>
      </w:r>
      <w:r w:rsidR="00323158">
        <w:t xml:space="preserve"> </w:t>
      </w:r>
      <w:r>
        <w:t>nicht,</w:t>
      </w:r>
      <w:r w:rsidR="00323158">
        <w:t xml:space="preserve"> </w:t>
      </w:r>
      <w:r>
        <w:t>durch</w:t>
      </w:r>
      <w:r w:rsidR="00323158">
        <w:t xml:space="preserve"> </w:t>
      </w:r>
      <w:r>
        <w:t>den</w:t>
      </w:r>
      <w:r w:rsidR="00323158">
        <w:t xml:space="preserve"> </w:t>
      </w:r>
      <w:r>
        <w:t>Glauben</w:t>
      </w:r>
      <w:r w:rsidR="00323158">
        <w:t xml:space="preserve"> </w:t>
      </w:r>
      <w:r>
        <w:t>an</w:t>
      </w:r>
      <w:r w:rsidR="00323158">
        <w:t xml:space="preserve"> </w:t>
      </w:r>
      <w:r>
        <w:t>welchen</w:t>
      </w:r>
      <w:r w:rsidR="00323158">
        <w:t xml:space="preserve"> </w:t>
      </w:r>
      <w:r>
        <w:t>Sie</w:t>
      </w:r>
      <w:r w:rsidR="00323158">
        <w:t xml:space="preserve"> </w:t>
      </w:r>
      <w:r>
        <w:t>allein,</w:t>
      </w:r>
      <w:r w:rsidR="00323158">
        <w:t xml:space="preserve"> </w:t>
      </w:r>
      <w:r>
        <w:t>aber</w:t>
      </w:r>
      <w:r w:rsidR="00323158">
        <w:t xml:space="preserve"> </w:t>
      </w:r>
      <w:r>
        <w:t>auch</w:t>
      </w:r>
      <w:r w:rsidR="00323158">
        <w:t xml:space="preserve"> </w:t>
      </w:r>
      <w:r>
        <w:t>vollkommen</w:t>
      </w:r>
      <w:r w:rsidR="00323158">
        <w:t xml:space="preserve"> </w:t>
      </w:r>
      <w:r>
        <w:t>gerecht,</w:t>
      </w:r>
      <w:r w:rsidR="00323158">
        <w:t xml:space="preserve"> </w:t>
      </w:r>
      <w:r>
        <w:t>heilig</w:t>
      </w:r>
      <w:r w:rsidR="00323158">
        <w:t xml:space="preserve"> </w:t>
      </w:r>
      <w:r>
        <w:t>und</w:t>
      </w:r>
      <w:r w:rsidR="00323158">
        <w:t xml:space="preserve"> </w:t>
      </w:r>
      <w:r>
        <w:t>selig</w:t>
      </w:r>
      <w:r w:rsidR="00323158">
        <w:t xml:space="preserve"> </w:t>
      </w:r>
      <w:r>
        <w:t>werden</w:t>
      </w:r>
      <w:r w:rsidR="00323158">
        <w:t xml:space="preserve"> </w:t>
      </w:r>
      <w:r>
        <w:t>können,</w:t>
      </w:r>
      <w:r w:rsidR="00323158">
        <w:t xml:space="preserve"> </w:t>
      </w:r>
      <w:r>
        <w:t>und</w:t>
      </w:r>
      <w:r w:rsidR="00323158">
        <w:t xml:space="preserve"> </w:t>
      </w:r>
      <w:r>
        <w:t>durchaus</w:t>
      </w:r>
      <w:r w:rsidR="00323158">
        <w:t xml:space="preserve"> </w:t>
      </w:r>
      <w:r>
        <w:t>durch</w:t>
      </w:r>
      <w:r w:rsidR="00323158">
        <w:t xml:space="preserve"> </w:t>
      </w:r>
      <w:r>
        <w:t>nichts</w:t>
      </w:r>
      <w:r w:rsidR="00323158">
        <w:t xml:space="preserve"> </w:t>
      </w:r>
      <w:r>
        <w:t>und</w:t>
      </w:r>
      <w:r w:rsidR="00323158">
        <w:t xml:space="preserve"> </w:t>
      </w:r>
      <w:r>
        <w:t>durch</w:t>
      </w:r>
      <w:r w:rsidR="00323158">
        <w:t xml:space="preserve"> </w:t>
      </w:r>
      <w:r>
        <w:t>niemand</w:t>
      </w:r>
      <w:r w:rsidR="00323158">
        <w:t xml:space="preserve"> </w:t>
      </w:r>
      <w:r>
        <w:t>anders?</w:t>
      </w:r>
      <w:r w:rsidR="00323158">
        <w:t xml:space="preserve"> </w:t>
      </w:r>
      <w:r>
        <w:t>Wie</w:t>
      </w:r>
      <w:r w:rsidR="00323158">
        <w:t xml:space="preserve"> </w:t>
      </w:r>
      <w:r>
        <w:t>geht</w:t>
      </w:r>
      <w:r w:rsidR="00323158">
        <w:t xml:space="preserve"> </w:t>
      </w:r>
      <w:r>
        <w:t>das</w:t>
      </w:r>
      <w:r w:rsidR="00323158">
        <w:t xml:space="preserve"> </w:t>
      </w:r>
      <w:r>
        <w:t>zu?</w:t>
      </w:r>
      <w:r w:rsidR="00323158">
        <w:t xml:space="preserve"> </w:t>
      </w:r>
      <w:r>
        <w:t>Den</w:t>
      </w:r>
      <w:r w:rsidR="00323158">
        <w:t xml:space="preserve"> </w:t>
      </w:r>
      <w:r>
        <w:t>nennen</w:t>
      </w:r>
      <w:r w:rsidR="00323158">
        <w:t xml:space="preserve"> </w:t>
      </w:r>
      <w:r>
        <w:t>Sie</w:t>
      </w:r>
      <w:r w:rsidR="00323158">
        <w:t xml:space="preserve"> </w:t>
      </w:r>
      <w:r>
        <w:t>nicht,</w:t>
      </w:r>
      <w:r w:rsidR="00323158">
        <w:t xml:space="preserve"> </w:t>
      </w:r>
      <w:r>
        <w:t>da</w:t>
      </w:r>
      <w:r w:rsidR="00323158">
        <w:t xml:space="preserve"> </w:t>
      </w:r>
      <w:r>
        <w:t>doch</w:t>
      </w:r>
      <w:r w:rsidR="00323158">
        <w:t xml:space="preserve"> </w:t>
      </w:r>
      <w:r>
        <w:t>in</w:t>
      </w:r>
      <w:r w:rsidR="00323158">
        <w:t xml:space="preserve"> </w:t>
      </w:r>
      <w:r>
        <w:t>keinem</w:t>
      </w:r>
      <w:r w:rsidR="00323158">
        <w:t xml:space="preserve"> </w:t>
      </w:r>
      <w:r>
        <w:t>andern</w:t>
      </w:r>
      <w:r w:rsidR="00323158">
        <w:t xml:space="preserve"> </w:t>
      </w:r>
      <w:r>
        <w:t>das</w:t>
      </w:r>
      <w:r w:rsidR="00323158">
        <w:t xml:space="preserve"> </w:t>
      </w:r>
      <w:r>
        <w:t>Heil</w:t>
      </w:r>
      <w:r w:rsidR="00323158">
        <w:t xml:space="preserve"> </w:t>
      </w:r>
      <w:r>
        <w:t>und</w:t>
      </w:r>
      <w:r w:rsidR="00323158">
        <w:t xml:space="preserve"> </w:t>
      </w:r>
      <w:r>
        <w:t>kein</w:t>
      </w:r>
      <w:r w:rsidR="00323158">
        <w:t xml:space="preserve"> </w:t>
      </w:r>
      <w:r>
        <w:t>anderer</w:t>
      </w:r>
      <w:r w:rsidR="00323158">
        <w:t xml:space="preserve"> </w:t>
      </w:r>
      <w:r>
        <w:t>Name</w:t>
      </w:r>
      <w:r w:rsidR="00323158">
        <w:t xml:space="preserve"> </w:t>
      </w:r>
      <w:r>
        <w:t>den</w:t>
      </w:r>
      <w:r w:rsidR="00323158">
        <w:t xml:space="preserve"> </w:t>
      </w:r>
      <w:r>
        <w:t>Menschen</w:t>
      </w:r>
      <w:r w:rsidR="00323158">
        <w:t xml:space="preserve"> </w:t>
      </w:r>
      <w:r>
        <w:t>gegeben</w:t>
      </w:r>
      <w:r w:rsidR="00323158">
        <w:t xml:space="preserve"> </w:t>
      </w:r>
      <w:r>
        <w:t>ist,</w:t>
      </w:r>
      <w:r w:rsidR="00323158">
        <w:t xml:space="preserve"> </w:t>
      </w:r>
      <w:r>
        <w:t>darinnen</w:t>
      </w:r>
      <w:r w:rsidR="00323158">
        <w:t xml:space="preserve"> </w:t>
      </w:r>
      <w:r>
        <w:t>wir</w:t>
      </w:r>
      <w:r w:rsidR="00323158">
        <w:t xml:space="preserve"> </w:t>
      </w:r>
      <w:r>
        <w:t>sollen</w:t>
      </w:r>
      <w:r w:rsidR="00323158">
        <w:t xml:space="preserve"> </w:t>
      </w:r>
      <w:r>
        <w:t>selig</w:t>
      </w:r>
      <w:r w:rsidR="00323158">
        <w:t xml:space="preserve"> </w:t>
      </w:r>
      <w:r>
        <w:t>werden?</w:t>
      </w:r>
      <w:r w:rsidR="00323158">
        <w:t xml:space="preserve"> </w:t>
      </w:r>
    </w:p>
    <w:p w14:paraId="18C0EC40" w14:textId="49865A55" w:rsidR="007E5C1C" w:rsidRDefault="007E5C1C" w:rsidP="007E5C1C">
      <w:pPr>
        <w:pStyle w:val="StandardWeb"/>
      </w:pPr>
      <w:r>
        <w:t>Kennten</w:t>
      </w:r>
      <w:r w:rsidR="00323158">
        <w:t xml:space="preserve"> </w:t>
      </w:r>
      <w:r>
        <w:t>Sie</w:t>
      </w:r>
      <w:r w:rsidR="00323158">
        <w:t xml:space="preserve"> </w:t>
      </w:r>
      <w:r>
        <w:t>den,</w:t>
      </w:r>
      <w:r w:rsidR="00323158">
        <w:t xml:space="preserve"> </w:t>
      </w:r>
      <w:r>
        <w:t>glaubten</w:t>
      </w:r>
      <w:r w:rsidR="00323158">
        <w:t xml:space="preserve"> </w:t>
      </w:r>
      <w:r>
        <w:t>Sie</w:t>
      </w:r>
      <w:r w:rsidR="00323158">
        <w:t xml:space="preserve"> </w:t>
      </w:r>
      <w:r>
        <w:t>an</w:t>
      </w:r>
      <w:r w:rsidR="00323158">
        <w:t xml:space="preserve"> </w:t>
      </w:r>
      <w:r>
        <w:t>den,</w:t>
      </w:r>
      <w:r w:rsidR="00323158">
        <w:t xml:space="preserve"> </w:t>
      </w:r>
      <w:r>
        <w:t>vertrauten</w:t>
      </w:r>
      <w:r w:rsidR="00323158">
        <w:t xml:space="preserve"> </w:t>
      </w:r>
      <w:r>
        <w:t>Sie</w:t>
      </w:r>
      <w:r w:rsidR="00323158">
        <w:t xml:space="preserve"> </w:t>
      </w:r>
      <w:r>
        <w:t>gänzlich</w:t>
      </w:r>
      <w:r w:rsidR="00323158">
        <w:t xml:space="preserve"> </w:t>
      </w:r>
      <w:r>
        <w:t>und</w:t>
      </w:r>
      <w:r w:rsidR="00323158">
        <w:t xml:space="preserve"> </w:t>
      </w:r>
      <w:r>
        <w:t>zweifellos</w:t>
      </w:r>
      <w:r w:rsidR="00323158">
        <w:t xml:space="preserve"> </w:t>
      </w:r>
      <w:r>
        <w:t>auf</w:t>
      </w:r>
      <w:r w:rsidR="00323158">
        <w:t xml:space="preserve"> </w:t>
      </w:r>
      <w:r>
        <w:t>ihn,</w:t>
      </w:r>
      <w:r w:rsidR="00323158">
        <w:t xml:space="preserve"> </w:t>
      </w:r>
      <w:r>
        <w:t>ja</w:t>
      </w:r>
      <w:r w:rsidR="00323158">
        <w:t xml:space="preserve"> </w:t>
      </w:r>
      <w:r>
        <w:t>würden</w:t>
      </w:r>
      <w:r w:rsidR="00323158">
        <w:t xml:space="preserve"> </w:t>
      </w:r>
      <w:r>
        <w:t>Sie</w:t>
      </w:r>
      <w:r w:rsidR="00323158">
        <w:t xml:space="preserve"> </w:t>
      </w:r>
      <w:r>
        <w:t>augenblicklich</w:t>
      </w:r>
      <w:r w:rsidR="00323158">
        <w:t xml:space="preserve"> </w:t>
      </w:r>
      <w:r>
        <w:t>an</w:t>
      </w:r>
      <w:r w:rsidR="00323158">
        <w:t xml:space="preserve"> </w:t>
      </w:r>
      <w:r>
        <w:t>Herz,</w:t>
      </w:r>
      <w:r w:rsidR="00323158">
        <w:t xml:space="preserve"> </w:t>
      </w:r>
      <w:r>
        <w:t>Mut,</w:t>
      </w:r>
      <w:r w:rsidR="00323158">
        <w:t xml:space="preserve"> </w:t>
      </w:r>
      <w:r>
        <w:t>Sinn</w:t>
      </w:r>
      <w:r w:rsidR="00323158">
        <w:t xml:space="preserve"> </w:t>
      </w:r>
      <w:r>
        <w:t>und</w:t>
      </w:r>
      <w:r w:rsidR="00323158">
        <w:t xml:space="preserve"> </w:t>
      </w:r>
      <w:r>
        <w:t>allen</w:t>
      </w:r>
      <w:r w:rsidR="00323158">
        <w:t xml:space="preserve"> </w:t>
      </w:r>
      <w:r>
        <w:t>Kräften</w:t>
      </w:r>
      <w:r w:rsidR="00323158">
        <w:t xml:space="preserve"> </w:t>
      </w:r>
      <w:r>
        <w:t>ein</w:t>
      </w:r>
      <w:r w:rsidR="00323158">
        <w:t xml:space="preserve"> </w:t>
      </w:r>
      <w:r>
        <w:t>so</w:t>
      </w:r>
      <w:r w:rsidR="00323158">
        <w:t xml:space="preserve"> </w:t>
      </w:r>
      <w:r>
        <w:t>ganz</w:t>
      </w:r>
      <w:r w:rsidR="00323158">
        <w:t xml:space="preserve"> </w:t>
      </w:r>
      <w:r>
        <w:t>anderer</w:t>
      </w:r>
      <w:r w:rsidR="00323158">
        <w:t xml:space="preserve"> </w:t>
      </w:r>
      <w:r>
        <w:t>Mensch</w:t>
      </w:r>
      <w:r w:rsidR="00323158">
        <w:t xml:space="preserve"> </w:t>
      </w:r>
      <w:r>
        <w:t>werden,</w:t>
      </w:r>
      <w:r w:rsidR="00323158">
        <w:t xml:space="preserve"> </w:t>
      </w:r>
      <w:r>
        <w:t>wie</w:t>
      </w:r>
      <w:r w:rsidR="00323158">
        <w:t xml:space="preserve"> </w:t>
      </w:r>
      <w:r>
        <w:t>würde</w:t>
      </w:r>
      <w:r w:rsidR="00323158">
        <w:t xml:space="preserve"> </w:t>
      </w:r>
      <w:r>
        <w:t>Ihre</w:t>
      </w:r>
      <w:r w:rsidR="00323158">
        <w:t xml:space="preserve"> </w:t>
      </w:r>
      <w:r>
        <w:t>Angst</w:t>
      </w:r>
      <w:r w:rsidR="00323158">
        <w:t xml:space="preserve"> </w:t>
      </w:r>
      <w:r>
        <w:t>sich</w:t>
      </w:r>
      <w:r w:rsidR="00323158">
        <w:t xml:space="preserve"> </w:t>
      </w:r>
      <w:r>
        <w:t>in</w:t>
      </w:r>
      <w:r w:rsidR="00323158">
        <w:t xml:space="preserve"> </w:t>
      </w:r>
      <w:r>
        <w:t>Frieden</w:t>
      </w:r>
      <w:r w:rsidR="00323158">
        <w:t xml:space="preserve"> </w:t>
      </w:r>
      <w:r>
        <w:t>umwandeln,</w:t>
      </w:r>
      <w:r w:rsidR="00323158">
        <w:t xml:space="preserve"> </w:t>
      </w:r>
      <w:r>
        <w:t>Ihre</w:t>
      </w:r>
      <w:r w:rsidR="00323158">
        <w:t xml:space="preserve"> </w:t>
      </w:r>
      <w:r>
        <w:t>Zaghaftigkeit</w:t>
      </w:r>
      <w:r w:rsidR="00323158">
        <w:t xml:space="preserve"> </w:t>
      </w:r>
      <w:r>
        <w:t>in</w:t>
      </w:r>
      <w:r w:rsidR="00323158">
        <w:t xml:space="preserve"> </w:t>
      </w:r>
      <w:r>
        <w:t>Mut,</w:t>
      </w:r>
      <w:r w:rsidR="00323158">
        <w:t xml:space="preserve"> </w:t>
      </w:r>
      <w:r>
        <w:t>Ihre</w:t>
      </w:r>
      <w:r w:rsidR="00323158">
        <w:t xml:space="preserve"> </w:t>
      </w:r>
      <w:r>
        <w:t>Schwachheit</w:t>
      </w:r>
      <w:r w:rsidR="00323158">
        <w:t xml:space="preserve"> </w:t>
      </w:r>
      <w:r>
        <w:t>in</w:t>
      </w:r>
      <w:r w:rsidR="00323158">
        <w:t xml:space="preserve"> </w:t>
      </w:r>
      <w:r>
        <w:t>Kraft,</w:t>
      </w:r>
      <w:r w:rsidR="00323158">
        <w:t xml:space="preserve"> </w:t>
      </w:r>
      <w:r>
        <w:t>Ihre</w:t>
      </w:r>
      <w:r w:rsidR="00323158">
        <w:t xml:space="preserve"> </w:t>
      </w:r>
      <w:r>
        <w:t>Klagen</w:t>
      </w:r>
      <w:r w:rsidR="00323158">
        <w:t xml:space="preserve"> </w:t>
      </w:r>
      <w:r>
        <w:t>in</w:t>
      </w:r>
      <w:r w:rsidR="00323158">
        <w:t xml:space="preserve"> </w:t>
      </w:r>
      <w:r>
        <w:t>Dank,</w:t>
      </w:r>
      <w:r w:rsidR="00323158">
        <w:t xml:space="preserve"> </w:t>
      </w:r>
      <w:r>
        <w:t>und</w:t>
      </w:r>
      <w:r w:rsidR="00323158">
        <w:t xml:space="preserve"> </w:t>
      </w:r>
      <w:r>
        <w:t>Gott</w:t>
      </w:r>
      <w:r w:rsidR="00323158">
        <w:t xml:space="preserve"> </w:t>
      </w:r>
      <w:r>
        <w:t>selbst</w:t>
      </w:r>
      <w:r w:rsidR="00323158">
        <w:t xml:space="preserve"> </w:t>
      </w:r>
      <w:r>
        <w:t>Ihnen</w:t>
      </w:r>
      <w:r w:rsidR="00323158">
        <w:t xml:space="preserve"> </w:t>
      </w:r>
      <w:r>
        <w:t>aus</w:t>
      </w:r>
      <w:r w:rsidR="00323158">
        <w:t xml:space="preserve"> </w:t>
      </w:r>
      <w:r>
        <w:t>einem</w:t>
      </w:r>
      <w:r w:rsidR="00323158">
        <w:t xml:space="preserve"> </w:t>
      </w:r>
      <w:r>
        <w:t>Grausamen</w:t>
      </w:r>
      <w:r w:rsidR="00323158">
        <w:t xml:space="preserve"> </w:t>
      </w:r>
      <w:r>
        <w:t>ein</w:t>
      </w:r>
      <w:r w:rsidR="00323158">
        <w:t xml:space="preserve"> </w:t>
      </w:r>
      <w:r>
        <w:t>freundlicher</w:t>
      </w:r>
      <w:r w:rsidR="00323158">
        <w:t xml:space="preserve"> </w:t>
      </w:r>
      <w:r>
        <w:t>Vater!</w:t>
      </w:r>
      <w:r w:rsidR="00323158">
        <w:t xml:space="preserve"> </w:t>
      </w:r>
      <w:r>
        <w:t>lassen</w:t>
      </w:r>
      <w:r w:rsidR="00323158">
        <w:t xml:space="preserve"> </w:t>
      </w:r>
      <w:r>
        <w:t>Sie</w:t>
      </w:r>
      <w:r w:rsidR="00323158">
        <w:t xml:space="preserve"> </w:t>
      </w:r>
      <w:r>
        <w:t>mich</w:t>
      </w:r>
      <w:r w:rsidR="00323158">
        <w:t xml:space="preserve"> </w:t>
      </w:r>
      <w:r>
        <w:t>von</w:t>
      </w:r>
      <w:r w:rsidR="00323158">
        <w:t xml:space="preserve"> </w:t>
      </w:r>
      <w:r>
        <w:t>Klopstock</w:t>
      </w:r>
      <w:r w:rsidR="00323158">
        <w:t xml:space="preserve"> </w:t>
      </w:r>
      <w:r>
        <w:t>und</w:t>
      </w:r>
      <w:r w:rsidR="00323158">
        <w:t xml:space="preserve"> </w:t>
      </w:r>
      <w:r>
        <w:t>Gellert,</w:t>
      </w:r>
      <w:r w:rsidR="00323158">
        <w:t xml:space="preserve"> </w:t>
      </w:r>
      <w:r>
        <w:t>von</w:t>
      </w:r>
      <w:r w:rsidR="00323158">
        <w:t xml:space="preserve"> </w:t>
      </w:r>
      <w:proofErr w:type="spellStart"/>
      <w:r>
        <w:t>Lavater</w:t>
      </w:r>
      <w:proofErr w:type="spellEnd"/>
      <w:r w:rsidR="00323158">
        <w:t xml:space="preserve"> </w:t>
      </w:r>
      <w:r>
        <w:t>und</w:t>
      </w:r>
      <w:r w:rsidR="00323158">
        <w:t xml:space="preserve"> </w:t>
      </w:r>
      <w:r>
        <w:t>den</w:t>
      </w:r>
      <w:r w:rsidR="00323158">
        <w:t xml:space="preserve"> </w:t>
      </w:r>
      <w:r>
        <w:t>vielen</w:t>
      </w:r>
      <w:r w:rsidR="00323158">
        <w:t xml:space="preserve"> </w:t>
      </w:r>
      <w:r>
        <w:t>andern,</w:t>
      </w:r>
      <w:r w:rsidR="00323158">
        <w:t xml:space="preserve"> </w:t>
      </w:r>
      <w:r>
        <w:t>die</w:t>
      </w:r>
      <w:r w:rsidR="00323158">
        <w:t xml:space="preserve"> </w:t>
      </w:r>
      <w:r>
        <w:t>Sie</w:t>
      </w:r>
      <w:r w:rsidR="00323158">
        <w:t xml:space="preserve"> </w:t>
      </w:r>
      <w:r>
        <w:t>nenne,</w:t>
      </w:r>
      <w:r w:rsidR="00323158">
        <w:t xml:space="preserve"> </w:t>
      </w:r>
      <w:r>
        <w:t>halten,</w:t>
      </w:r>
      <w:r w:rsidR="00323158">
        <w:t xml:space="preserve"> </w:t>
      </w:r>
      <w:r>
        <w:t>was</w:t>
      </w:r>
      <w:r w:rsidR="00323158">
        <w:t xml:space="preserve"> </w:t>
      </w:r>
      <w:r>
        <w:t>ich</w:t>
      </w:r>
      <w:r w:rsidR="00323158">
        <w:t xml:space="preserve"> </w:t>
      </w:r>
      <w:r>
        <w:t>will.</w:t>
      </w:r>
      <w:r w:rsidR="00323158">
        <w:t xml:space="preserve"> </w:t>
      </w:r>
      <w:r>
        <w:t>Was</w:t>
      </w:r>
      <w:r w:rsidR="00323158">
        <w:t xml:space="preserve"> </w:t>
      </w:r>
      <w:r>
        <w:t>halten</w:t>
      </w:r>
      <w:r w:rsidR="00323158">
        <w:t xml:space="preserve"> </w:t>
      </w:r>
      <w:r>
        <w:t>Sie</w:t>
      </w:r>
      <w:r w:rsidR="00323158">
        <w:t xml:space="preserve"> </w:t>
      </w:r>
      <w:r>
        <w:t>aber</w:t>
      </w:r>
      <w:r w:rsidR="00323158">
        <w:t xml:space="preserve"> </w:t>
      </w:r>
      <w:r>
        <w:t>von</w:t>
      </w:r>
      <w:r w:rsidR="00323158">
        <w:t xml:space="preserve"> </w:t>
      </w:r>
      <w:r>
        <w:t>dem</w:t>
      </w:r>
      <w:r w:rsidR="00323158">
        <w:t xml:space="preserve"> </w:t>
      </w:r>
      <w:r>
        <w:t>Seligmacher</w:t>
      </w:r>
      <w:r w:rsidR="00323158">
        <w:t xml:space="preserve"> </w:t>
      </w:r>
      <w:r>
        <w:t>von</w:t>
      </w:r>
      <w:r w:rsidR="00323158">
        <w:t xml:space="preserve"> </w:t>
      </w:r>
      <w:r>
        <w:t>Nazareth?</w:t>
      </w:r>
      <w:r w:rsidR="00323158">
        <w:t xml:space="preserve"> </w:t>
      </w:r>
      <w:r>
        <w:t>Was</w:t>
      </w:r>
      <w:r w:rsidR="00323158">
        <w:t xml:space="preserve"> </w:t>
      </w:r>
      <w:r>
        <w:t>ist</w:t>
      </w:r>
      <w:r w:rsidR="00323158">
        <w:t xml:space="preserve"> </w:t>
      </w:r>
      <w:r>
        <w:t>er</w:t>
      </w:r>
      <w:r w:rsidR="00323158">
        <w:t xml:space="preserve"> </w:t>
      </w:r>
      <w:r>
        <w:t>Dir,</w:t>
      </w:r>
      <w:r w:rsidR="00323158">
        <w:t xml:space="preserve"> </w:t>
      </w:r>
      <w:r>
        <w:t>Dir?</w:t>
      </w:r>
      <w:r w:rsidR="00323158">
        <w:t xml:space="preserve"> </w:t>
      </w:r>
    </w:p>
    <w:p w14:paraId="3C341F61" w14:textId="26D39EC6" w:rsidR="007E5C1C" w:rsidRDefault="007E5C1C" w:rsidP="007E5C1C">
      <w:pPr>
        <w:pStyle w:val="StandardWeb"/>
      </w:pPr>
      <w:r>
        <w:t>Was</w:t>
      </w:r>
      <w:r w:rsidR="00323158">
        <w:t xml:space="preserve"> </w:t>
      </w:r>
      <w:r>
        <w:t>haben,</w:t>
      </w:r>
      <w:r w:rsidR="00323158">
        <w:t xml:space="preserve"> </w:t>
      </w:r>
      <w:r>
        <w:t>genießen,</w:t>
      </w:r>
      <w:r w:rsidR="00323158">
        <w:t xml:space="preserve"> </w:t>
      </w:r>
      <w:r>
        <w:t>empfangen,</w:t>
      </w:r>
      <w:r w:rsidR="00323158">
        <w:t xml:space="preserve"> </w:t>
      </w:r>
      <w:r>
        <w:t>erwarten</w:t>
      </w:r>
      <w:r w:rsidR="00323158">
        <w:t xml:space="preserve"> </w:t>
      </w:r>
      <w:r>
        <w:t>Sie</w:t>
      </w:r>
      <w:r w:rsidR="00323158">
        <w:t xml:space="preserve"> </w:t>
      </w:r>
      <w:r>
        <w:t>von</w:t>
      </w:r>
      <w:r w:rsidR="00323158">
        <w:t xml:space="preserve"> </w:t>
      </w:r>
      <w:r>
        <w:t>ihm?</w:t>
      </w:r>
      <w:r w:rsidR="00323158">
        <w:t xml:space="preserve"> </w:t>
      </w:r>
    </w:p>
    <w:p w14:paraId="36A494B2" w14:textId="6DA41887" w:rsidR="007E5C1C" w:rsidRDefault="007E5C1C" w:rsidP="007E5C1C">
      <w:pPr>
        <w:pStyle w:val="StandardWeb"/>
      </w:pPr>
      <w:r>
        <w:t>Zu</w:t>
      </w:r>
      <w:r w:rsidR="00323158">
        <w:t xml:space="preserve"> </w:t>
      </w:r>
      <w:r>
        <w:t>dem,</w:t>
      </w:r>
      <w:r w:rsidR="00323158">
        <w:t xml:space="preserve"> </w:t>
      </w:r>
      <w:r>
        <w:t>mein</w:t>
      </w:r>
      <w:r w:rsidR="00323158">
        <w:t xml:space="preserve"> </w:t>
      </w:r>
      <w:r>
        <w:t>lieber</w:t>
      </w:r>
      <w:r w:rsidR="00323158">
        <w:t xml:space="preserve"> </w:t>
      </w:r>
      <w:r>
        <w:t>Freund,</w:t>
      </w:r>
      <w:r w:rsidR="00323158">
        <w:t xml:space="preserve"> </w:t>
      </w:r>
      <w:r>
        <w:t>wenden</w:t>
      </w:r>
      <w:r w:rsidR="00323158">
        <w:t xml:space="preserve"> </w:t>
      </w:r>
      <w:r>
        <w:t>Sie</w:t>
      </w:r>
      <w:r w:rsidR="00323158">
        <w:t xml:space="preserve"> </w:t>
      </w:r>
      <w:r>
        <w:t>sich</w:t>
      </w:r>
      <w:r w:rsidR="00323158">
        <w:t xml:space="preserve"> </w:t>
      </w:r>
      <w:r>
        <w:t>mit</w:t>
      </w:r>
      <w:r w:rsidR="00323158">
        <w:t xml:space="preserve"> </w:t>
      </w:r>
      <w:r>
        <w:t>der</w:t>
      </w:r>
      <w:r w:rsidR="00323158">
        <w:t xml:space="preserve"> </w:t>
      </w:r>
      <w:r>
        <w:t>größtmöglichen</w:t>
      </w:r>
      <w:r w:rsidR="00323158">
        <w:t xml:space="preserve"> </w:t>
      </w:r>
      <w:r>
        <w:t>Zuversicht,</w:t>
      </w:r>
      <w:r w:rsidR="00323158">
        <w:t xml:space="preserve"> </w:t>
      </w:r>
      <w:r>
        <w:t>zu</w:t>
      </w:r>
      <w:r w:rsidR="00323158">
        <w:t xml:space="preserve"> </w:t>
      </w:r>
      <w:r>
        <w:t>dem,</w:t>
      </w:r>
      <w:r w:rsidR="00323158">
        <w:t xml:space="preserve"> </w:t>
      </w:r>
      <w:r>
        <w:t>der</w:t>
      </w:r>
      <w:r w:rsidR="00323158">
        <w:t xml:space="preserve"> </w:t>
      </w:r>
      <w:r>
        <w:t>da</w:t>
      </w:r>
      <w:r w:rsidR="00323158">
        <w:t xml:space="preserve"> </w:t>
      </w:r>
      <w:r>
        <w:t>sagt:</w:t>
      </w:r>
      <w:r w:rsidR="00323158">
        <w:t xml:space="preserve"> </w:t>
      </w:r>
      <w:r>
        <w:t>Her</w:t>
      </w:r>
      <w:r w:rsidR="00323158">
        <w:t xml:space="preserve"> </w:t>
      </w:r>
      <w:r>
        <w:t>zu</w:t>
      </w:r>
      <w:r w:rsidR="00323158">
        <w:t xml:space="preserve"> </w:t>
      </w:r>
      <w:r>
        <w:t>mir,</w:t>
      </w:r>
      <w:r w:rsidR="00323158">
        <w:t xml:space="preserve"> </w:t>
      </w:r>
      <w:r>
        <w:t>ihr</w:t>
      </w:r>
      <w:r w:rsidR="00323158">
        <w:t xml:space="preserve"> </w:t>
      </w:r>
      <w:r>
        <w:t>arbeitenden</w:t>
      </w:r>
      <w:r w:rsidR="00323158">
        <w:t xml:space="preserve"> </w:t>
      </w:r>
      <w:r>
        <w:t>und</w:t>
      </w:r>
      <w:r w:rsidR="00323158">
        <w:t xml:space="preserve"> </w:t>
      </w:r>
      <w:r>
        <w:t>beladenen</w:t>
      </w:r>
      <w:r w:rsidR="00323158">
        <w:t xml:space="preserve"> </w:t>
      </w:r>
      <w:r>
        <w:t>Seelen;</w:t>
      </w:r>
      <w:r w:rsidR="00323158">
        <w:t xml:space="preserve"> </w:t>
      </w:r>
      <w:r>
        <w:t>ich</w:t>
      </w:r>
      <w:r w:rsidR="00323158">
        <w:t xml:space="preserve"> </w:t>
      </w:r>
      <w:r>
        <w:t>will</w:t>
      </w:r>
      <w:r w:rsidR="00323158">
        <w:t xml:space="preserve"> </w:t>
      </w:r>
      <w:r>
        <w:t>euch</w:t>
      </w:r>
      <w:r w:rsidR="00323158">
        <w:t xml:space="preserve"> </w:t>
      </w:r>
      <w:r>
        <w:t>erquicken!</w:t>
      </w:r>
      <w:r w:rsidR="00323158">
        <w:t xml:space="preserve"> </w:t>
      </w:r>
    </w:p>
    <w:p w14:paraId="62E93CF0" w14:textId="4BEDD495" w:rsidR="007E5C1C" w:rsidRDefault="007E5C1C" w:rsidP="007E5C1C">
      <w:pPr>
        <w:pStyle w:val="StandardWeb"/>
      </w:pPr>
      <w:r>
        <w:t>Thun</w:t>
      </w:r>
      <w:r w:rsidR="00323158">
        <w:t xml:space="preserve"> </w:t>
      </w:r>
      <w:r>
        <w:t>Sie</w:t>
      </w:r>
      <w:r w:rsidR="00323158">
        <w:t xml:space="preserve"> </w:t>
      </w:r>
      <w:r>
        <w:t>das,</w:t>
      </w:r>
      <w:r w:rsidR="00323158">
        <w:t xml:space="preserve"> </w:t>
      </w:r>
      <w:r>
        <w:t>so</w:t>
      </w:r>
      <w:r w:rsidR="00323158">
        <w:t xml:space="preserve"> </w:t>
      </w:r>
      <w:r>
        <w:t>werden</w:t>
      </w:r>
      <w:r w:rsidR="00323158">
        <w:t xml:space="preserve"> </w:t>
      </w:r>
      <w:r>
        <w:t>Sie</w:t>
      </w:r>
      <w:r w:rsidR="00323158">
        <w:t xml:space="preserve"> </w:t>
      </w:r>
      <w:r>
        <w:t>nicht</w:t>
      </w:r>
      <w:r w:rsidR="00323158">
        <w:t xml:space="preserve"> </w:t>
      </w:r>
      <w:r>
        <w:t>verloren</w:t>
      </w:r>
      <w:r w:rsidR="00323158">
        <w:t xml:space="preserve"> </w:t>
      </w:r>
      <w:r>
        <w:t>gehen,</w:t>
      </w:r>
      <w:r w:rsidR="00323158">
        <w:t xml:space="preserve"> </w:t>
      </w:r>
      <w:r>
        <w:t>sondern</w:t>
      </w:r>
      <w:r w:rsidR="00323158">
        <w:t xml:space="preserve"> </w:t>
      </w:r>
      <w:r>
        <w:t>das</w:t>
      </w:r>
      <w:r w:rsidR="00323158">
        <w:t xml:space="preserve"> </w:t>
      </w:r>
      <w:r>
        <w:t>ewige</w:t>
      </w:r>
      <w:r w:rsidR="00323158">
        <w:t xml:space="preserve"> </w:t>
      </w:r>
      <w:r>
        <w:t>Leben</w:t>
      </w:r>
      <w:r w:rsidR="00323158">
        <w:t xml:space="preserve"> </w:t>
      </w:r>
      <w:r>
        <w:t>haben.</w:t>
      </w:r>
      <w:r w:rsidR="00323158">
        <w:t xml:space="preserve"> </w:t>
      </w:r>
      <w:r>
        <w:t>Amen.</w:t>
      </w:r>
      <w:r w:rsidR="00323158">
        <w:t xml:space="preserve"> </w:t>
      </w:r>
    </w:p>
    <w:p w14:paraId="28D3BFF2" w14:textId="4E1108C0" w:rsidR="007E5C1C" w:rsidRDefault="007E5C1C" w:rsidP="007E5C1C">
      <w:pPr>
        <w:pStyle w:val="StandardWeb"/>
      </w:pPr>
      <w:r>
        <w:t>In</w:t>
      </w:r>
      <w:r w:rsidR="00323158">
        <w:t xml:space="preserve"> </w:t>
      </w:r>
      <w:r>
        <w:t>diesem</w:t>
      </w:r>
      <w:r w:rsidR="00323158">
        <w:t xml:space="preserve"> </w:t>
      </w:r>
      <w:r>
        <w:t>teuren</w:t>
      </w:r>
      <w:r w:rsidR="00323158">
        <w:t xml:space="preserve"> </w:t>
      </w:r>
      <w:r>
        <w:t>Namen</w:t>
      </w:r>
      <w:r w:rsidR="00323158">
        <w:t xml:space="preserve"> </w:t>
      </w:r>
      <w:r>
        <w:t>Ihr</w:t>
      </w:r>
      <w:r w:rsidR="00323158">
        <w:t xml:space="preserve"> </w:t>
      </w:r>
      <w:r>
        <w:t>herzlicher</w:t>
      </w:r>
      <w:r w:rsidR="00323158">
        <w:t xml:space="preserve"> </w:t>
      </w:r>
      <w:r>
        <w:t>Freund</w:t>
      </w:r>
      <w:r w:rsidR="00323158">
        <w:t xml:space="preserve"> </w:t>
      </w:r>
    </w:p>
    <w:p w14:paraId="5E776AF3" w14:textId="4744660A" w:rsidR="007E5C1C" w:rsidRDefault="007E5C1C" w:rsidP="007E5C1C">
      <w:pPr>
        <w:pStyle w:val="StandardWeb"/>
      </w:pPr>
      <w:r>
        <w:t>G.</w:t>
      </w:r>
      <w:r w:rsidR="00323158">
        <w:t xml:space="preserve"> </w:t>
      </w:r>
      <w:r>
        <w:t>D.</w:t>
      </w:r>
      <w:r w:rsidR="00323158">
        <w:t xml:space="preserve"> </w:t>
      </w:r>
      <w:proofErr w:type="spellStart"/>
      <w:r>
        <w:t>Krummacher</w:t>
      </w:r>
      <w:proofErr w:type="spellEnd"/>
      <w:r>
        <w:t>.</w:t>
      </w:r>
      <w:r w:rsidR="00323158">
        <w:t xml:space="preserve"> </w:t>
      </w:r>
    </w:p>
    <w:p w14:paraId="13A5ECA3" w14:textId="1B3E90DE" w:rsidR="007E5C1C" w:rsidRDefault="007E5C1C" w:rsidP="007E5C1C">
      <w:pPr>
        <w:pStyle w:val="berschrift1"/>
        <w:rPr>
          <w:sz w:val="48"/>
        </w:rPr>
      </w:pPr>
      <w:r>
        <w:t>Brief</w:t>
      </w:r>
      <w:r w:rsidR="00323158">
        <w:t xml:space="preserve"> </w:t>
      </w:r>
      <w:r>
        <w:t>an</w:t>
      </w:r>
      <w:r w:rsidR="00323158">
        <w:t xml:space="preserve"> </w:t>
      </w:r>
      <w:r>
        <w:t>seinen</w:t>
      </w:r>
      <w:r w:rsidR="00323158">
        <w:t xml:space="preserve"> </w:t>
      </w:r>
      <w:r>
        <w:t>Neffen</w:t>
      </w:r>
    </w:p>
    <w:p w14:paraId="5F73D68B" w14:textId="4E86ED2F" w:rsidR="007E5C1C" w:rsidRDefault="007E5C1C" w:rsidP="007E5C1C">
      <w:pPr>
        <w:pStyle w:val="StandardWeb"/>
      </w:pPr>
      <w:r>
        <w:lastRenderedPageBreak/>
        <w:t>Januar</w:t>
      </w:r>
      <w:r w:rsidR="00323158">
        <w:t xml:space="preserve"> </w:t>
      </w:r>
      <w:r>
        <w:t>1821</w:t>
      </w:r>
      <w:r w:rsidR="00323158">
        <w:t xml:space="preserve"> </w:t>
      </w:r>
    </w:p>
    <w:p w14:paraId="79FA8E93" w14:textId="7A1ED409" w:rsidR="007E5C1C" w:rsidRDefault="007E5C1C" w:rsidP="007E5C1C">
      <w:pPr>
        <w:pStyle w:val="StandardWeb"/>
      </w:pPr>
      <w:r>
        <w:t>Mein</w:t>
      </w:r>
      <w:r w:rsidR="00323158">
        <w:t xml:space="preserve"> </w:t>
      </w:r>
      <w:r>
        <w:t>allerliebstes</w:t>
      </w:r>
      <w:r w:rsidR="00323158">
        <w:t xml:space="preserve"> </w:t>
      </w:r>
      <w:r>
        <w:t>Kind!</w:t>
      </w:r>
      <w:r w:rsidR="00323158">
        <w:t xml:space="preserve"> </w:t>
      </w:r>
    </w:p>
    <w:p w14:paraId="1C3C95D1" w14:textId="20F1C9AC" w:rsidR="007E5C1C" w:rsidRDefault="007E5C1C" w:rsidP="007E5C1C">
      <w:pPr>
        <w:pStyle w:val="StandardWeb"/>
      </w:pPr>
      <w:r>
        <w:t>Das</w:t>
      </w:r>
      <w:r w:rsidR="00323158">
        <w:t xml:space="preserve"> </w:t>
      </w:r>
      <w:r>
        <w:t>ist</w:t>
      </w:r>
      <w:r w:rsidR="00323158">
        <w:t xml:space="preserve"> </w:t>
      </w:r>
      <w:r>
        <w:t>aber</w:t>
      </w:r>
      <w:r w:rsidR="00323158">
        <w:t xml:space="preserve"> </w:t>
      </w:r>
      <w:r>
        <w:t>doch</w:t>
      </w:r>
      <w:r w:rsidR="00323158">
        <w:t xml:space="preserve"> </w:t>
      </w:r>
      <w:r>
        <w:t>gar</w:t>
      </w:r>
      <w:r w:rsidR="00323158">
        <w:t xml:space="preserve"> </w:t>
      </w:r>
      <w:r>
        <w:t>nicht</w:t>
      </w:r>
      <w:r w:rsidR="00323158">
        <w:t xml:space="preserve"> </w:t>
      </w:r>
      <w:r>
        <w:t>artig</w:t>
      </w:r>
      <w:r w:rsidR="00323158">
        <w:t xml:space="preserve"> </w:t>
      </w:r>
      <w:r>
        <w:t>von</w:t>
      </w:r>
      <w:r w:rsidR="00323158">
        <w:t xml:space="preserve"> </w:t>
      </w:r>
      <w:r>
        <w:t>Dir,</w:t>
      </w:r>
      <w:r w:rsidR="00323158">
        <w:t xml:space="preserve"> </w:t>
      </w:r>
      <w:proofErr w:type="spellStart"/>
      <w:r>
        <w:t>daß</w:t>
      </w:r>
      <w:proofErr w:type="spellEnd"/>
      <w:r w:rsidR="00323158">
        <w:t xml:space="preserve"> </w:t>
      </w:r>
      <w:r>
        <w:t>du</w:t>
      </w:r>
      <w:r w:rsidR="00323158">
        <w:t xml:space="preserve"> </w:t>
      </w:r>
      <w:r>
        <w:t>mir</w:t>
      </w:r>
      <w:r w:rsidR="00323158">
        <w:t xml:space="preserve"> </w:t>
      </w:r>
      <w:r>
        <w:t>so</w:t>
      </w:r>
      <w:r w:rsidR="00323158">
        <w:t xml:space="preserve"> </w:t>
      </w:r>
      <w:r>
        <w:t>lange</w:t>
      </w:r>
      <w:r w:rsidR="00323158">
        <w:t xml:space="preserve"> </w:t>
      </w:r>
      <w:r>
        <w:t>nicht</w:t>
      </w:r>
      <w:r w:rsidR="00323158">
        <w:t xml:space="preserve"> </w:t>
      </w:r>
      <w:r>
        <w:t>geschrieben</w:t>
      </w:r>
      <w:r w:rsidR="00323158">
        <w:t xml:space="preserve"> </w:t>
      </w:r>
      <w:r>
        <w:t>hast,</w:t>
      </w:r>
      <w:r w:rsidR="00323158">
        <w:t xml:space="preserve"> </w:t>
      </w:r>
      <w:proofErr w:type="gramStart"/>
      <w:r>
        <w:t>bist</w:t>
      </w:r>
      <w:proofErr w:type="gramEnd"/>
      <w:r w:rsidR="00323158">
        <w:t xml:space="preserve"> </w:t>
      </w:r>
      <w:r>
        <w:t>krank</w:t>
      </w:r>
      <w:r w:rsidR="00323158">
        <w:t xml:space="preserve"> </w:t>
      </w:r>
      <w:r>
        <w:t>gewesen</w:t>
      </w:r>
      <w:r w:rsidR="00323158">
        <w:t xml:space="preserve"> </w:t>
      </w:r>
      <w:r>
        <w:t>und</w:t>
      </w:r>
      <w:r w:rsidR="00323158">
        <w:t xml:space="preserve"> </w:t>
      </w:r>
      <w:r>
        <w:t>wieder</w:t>
      </w:r>
      <w:r w:rsidR="00323158">
        <w:t xml:space="preserve"> </w:t>
      </w:r>
      <w:r>
        <w:t>besser</w:t>
      </w:r>
      <w:r w:rsidR="00323158">
        <w:t xml:space="preserve"> </w:t>
      </w:r>
      <w:r>
        <w:t>geworden</w:t>
      </w:r>
      <w:r w:rsidR="00323158">
        <w:t xml:space="preserve"> </w:t>
      </w:r>
      <w:r>
        <w:t>und</w:t>
      </w:r>
      <w:r w:rsidR="00323158">
        <w:t xml:space="preserve"> </w:t>
      </w:r>
      <w:r>
        <w:t>hast</w:t>
      </w:r>
      <w:r w:rsidR="00323158">
        <w:t xml:space="preserve"> </w:t>
      </w:r>
      <w:r>
        <w:t>mir</w:t>
      </w:r>
      <w:r w:rsidR="00323158">
        <w:t xml:space="preserve"> </w:t>
      </w:r>
      <w:r>
        <w:t>nicht</w:t>
      </w:r>
      <w:r w:rsidR="00323158">
        <w:t xml:space="preserve"> </w:t>
      </w:r>
      <w:r>
        <w:t>geschrieben.</w:t>
      </w:r>
      <w:r w:rsidR="00323158">
        <w:t xml:space="preserve"> </w:t>
      </w:r>
      <w:r>
        <w:t>Nun,</w:t>
      </w:r>
      <w:r w:rsidR="00323158">
        <w:t xml:space="preserve"> </w:t>
      </w:r>
      <w:r>
        <w:t>es</w:t>
      </w:r>
      <w:r w:rsidR="00323158">
        <w:t xml:space="preserve"> </w:t>
      </w:r>
      <w:r>
        <w:t>soll</w:t>
      </w:r>
      <w:r w:rsidR="00323158">
        <w:t xml:space="preserve"> </w:t>
      </w:r>
      <w:r>
        <w:t>Dir</w:t>
      </w:r>
      <w:r w:rsidR="00323158">
        <w:t xml:space="preserve"> </w:t>
      </w:r>
      <w:r>
        <w:t>hiermit</w:t>
      </w:r>
      <w:r w:rsidR="00323158">
        <w:t xml:space="preserve"> </w:t>
      </w:r>
      <w:r>
        <w:t>vergeben</w:t>
      </w:r>
      <w:r w:rsidR="00323158">
        <w:t xml:space="preserve"> </w:t>
      </w:r>
      <w:r>
        <w:t>sein.</w:t>
      </w:r>
      <w:r w:rsidR="00323158">
        <w:t xml:space="preserve"> </w:t>
      </w:r>
      <w:r>
        <w:t>Gestern</w:t>
      </w:r>
      <w:r w:rsidR="00323158">
        <w:t xml:space="preserve"> </w:t>
      </w:r>
      <w:r w:rsidR="006C1B1C">
        <w:t>Abend</w:t>
      </w:r>
      <w:r w:rsidR="00323158">
        <w:t xml:space="preserve"> </w:t>
      </w:r>
      <w:r>
        <w:t>traf</w:t>
      </w:r>
      <w:r w:rsidR="00323158">
        <w:t xml:space="preserve"> </w:t>
      </w:r>
      <w:r>
        <w:t>ich</w:t>
      </w:r>
      <w:r w:rsidR="00323158">
        <w:t xml:space="preserve"> </w:t>
      </w:r>
      <w:r>
        <w:t>zufällig</w:t>
      </w:r>
      <w:r w:rsidR="00323158">
        <w:t xml:space="preserve"> </w:t>
      </w:r>
      <w:r>
        <w:t>mit</w:t>
      </w:r>
      <w:r w:rsidR="00323158">
        <w:t xml:space="preserve"> </w:t>
      </w:r>
      <w:r>
        <w:t>Herrn</w:t>
      </w:r>
      <w:r w:rsidR="00323158">
        <w:t xml:space="preserve"> </w:t>
      </w:r>
      <w:r>
        <w:t>U.</w:t>
      </w:r>
      <w:r w:rsidR="00323158">
        <w:t xml:space="preserve"> </w:t>
      </w:r>
      <w:r>
        <w:t>zusammen,</w:t>
      </w:r>
      <w:r w:rsidR="00323158">
        <w:t xml:space="preserve"> </w:t>
      </w:r>
      <w:r>
        <w:t>der</w:t>
      </w:r>
      <w:r w:rsidR="00323158">
        <w:t xml:space="preserve"> </w:t>
      </w:r>
      <w:r>
        <w:t>mir</w:t>
      </w:r>
      <w:r w:rsidR="00323158">
        <w:t xml:space="preserve"> </w:t>
      </w:r>
      <w:r>
        <w:t>sagte,</w:t>
      </w:r>
      <w:r w:rsidR="00323158">
        <w:t xml:space="preserve"> </w:t>
      </w:r>
      <w:r>
        <w:t>du</w:t>
      </w:r>
      <w:r w:rsidR="00323158">
        <w:t xml:space="preserve"> </w:t>
      </w:r>
      <w:r>
        <w:t>habest</w:t>
      </w:r>
      <w:r w:rsidR="00323158">
        <w:t xml:space="preserve"> </w:t>
      </w:r>
      <w:r>
        <w:t>ihm</w:t>
      </w:r>
      <w:r w:rsidR="00323158">
        <w:t xml:space="preserve"> </w:t>
      </w:r>
      <w:r>
        <w:t>geschrieben</w:t>
      </w:r>
      <w:r w:rsidR="00323158">
        <w:t xml:space="preserve"> </w:t>
      </w:r>
      <w:r>
        <w:t>und</w:t>
      </w:r>
      <w:r w:rsidR="00323158">
        <w:t xml:space="preserve"> </w:t>
      </w:r>
      <w:r>
        <w:t>unter</w:t>
      </w:r>
      <w:r w:rsidR="00323158">
        <w:t xml:space="preserve"> </w:t>
      </w:r>
      <w:r>
        <w:t>anderem</w:t>
      </w:r>
      <w:r w:rsidR="00323158">
        <w:t xml:space="preserve"> </w:t>
      </w:r>
      <w:r>
        <w:t>gefragt,</w:t>
      </w:r>
      <w:r w:rsidR="00323158">
        <w:t xml:space="preserve"> </w:t>
      </w:r>
      <w:r>
        <w:t>ob</w:t>
      </w:r>
      <w:r w:rsidR="00323158">
        <w:t xml:space="preserve"> </w:t>
      </w:r>
      <w:r>
        <w:t>Du</w:t>
      </w:r>
      <w:r w:rsidR="00323158">
        <w:t xml:space="preserve"> </w:t>
      </w:r>
      <w:r>
        <w:t>nicht</w:t>
      </w:r>
      <w:r w:rsidR="00323158">
        <w:t xml:space="preserve"> </w:t>
      </w:r>
      <w:r>
        <w:t>in</w:t>
      </w:r>
      <w:r w:rsidR="00323158">
        <w:t xml:space="preserve"> </w:t>
      </w:r>
      <w:r>
        <w:t>Köln</w:t>
      </w:r>
      <w:r w:rsidR="00323158">
        <w:t xml:space="preserve"> </w:t>
      </w:r>
      <w:r>
        <w:t>examiniert</w:t>
      </w:r>
      <w:r w:rsidR="00323158">
        <w:t xml:space="preserve"> </w:t>
      </w:r>
      <w:r>
        <w:t>und</w:t>
      </w:r>
      <w:r w:rsidR="00323158">
        <w:t xml:space="preserve"> </w:t>
      </w:r>
      <w:r>
        <w:t>hier</w:t>
      </w:r>
      <w:r w:rsidR="00323158">
        <w:t xml:space="preserve"> </w:t>
      </w:r>
      <w:r>
        <w:t>ordiniert</w:t>
      </w:r>
      <w:r w:rsidR="00323158">
        <w:t xml:space="preserve"> </w:t>
      </w:r>
      <w:r>
        <w:t>werden</w:t>
      </w:r>
      <w:r w:rsidR="00323158">
        <w:t xml:space="preserve"> </w:t>
      </w:r>
      <w:r>
        <w:t>könnest.</w:t>
      </w:r>
      <w:r w:rsidR="00323158">
        <w:t xml:space="preserve"> </w:t>
      </w:r>
      <w:r>
        <w:t>Er</w:t>
      </w:r>
      <w:r w:rsidR="00323158">
        <w:t xml:space="preserve"> </w:t>
      </w:r>
      <w:r>
        <w:t>meinte,</w:t>
      </w:r>
      <w:r w:rsidR="00323158">
        <w:t xml:space="preserve"> </w:t>
      </w:r>
      <w:r>
        <w:t>ich</w:t>
      </w:r>
      <w:r w:rsidR="00323158">
        <w:t xml:space="preserve"> </w:t>
      </w:r>
      <w:r>
        <w:t>möchte</w:t>
      </w:r>
      <w:r w:rsidR="00323158">
        <w:t xml:space="preserve"> </w:t>
      </w:r>
      <w:r>
        <w:t>ihm</w:t>
      </w:r>
      <w:r w:rsidR="00323158">
        <w:t xml:space="preserve"> </w:t>
      </w:r>
      <w:r>
        <w:t>ein</w:t>
      </w:r>
      <w:r w:rsidR="00323158">
        <w:t xml:space="preserve"> </w:t>
      </w:r>
      <w:proofErr w:type="spellStart"/>
      <w:r>
        <w:t>Zettelchen</w:t>
      </w:r>
      <w:proofErr w:type="spellEnd"/>
      <w:r w:rsidR="00323158">
        <w:t xml:space="preserve"> </w:t>
      </w:r>
      <w:r>
        <w:t>zum</w:t>
      </w:r>
      <w:r w:rsidR="00323158">
        <w:t xml:space="preserve"> </w:t>
      </w:r>
      <w:r>
        <w:t>Einschlag</w:t>
      </w:r>
      <w:r w:rsidR="00323158">
        <w:t xml:space="preserve"> </w:t>
      </w:r>
      <w:r>
        <w:t>an</w:t>
      </w:r>
      <w:r w:rsidR="00323158">
        <w:t xml:space="preserve"> </w:t>
      </w:r>
      <w:r>
        <w:t>Dich</w:t>
      </w:r>
      <w:r w:rsidR="00323158">
        <w:t xml:space="preserve"> </w:t>
      </w:r>
      <w:r>
        <w:t>geben,</w:t>
      </w:r>
      <w:r w:rsidR="00323158">
        <w:t xml:space="preserve"> </w:t>
      </w:r>
      <w:r>
        <w:t>und</w:t>
      </w:r>
      <w:r w:rsidR="00323158">
        <w:t xml:space="preserve"> </w:t>
      </w:r>
      <w:r>
        <w:t>so</w:t>
      </w:r>
      <w:r w:rsidR="00323158">
        <w:t xml:space="preserve"> </w:t>
      </w:r>
      <w:proofErr w:type="spellStart"/>
      <w:r>
        <w:t>thue</w:t>
      </w:r>
      <w:proofErr w:type="spellEnd"/>
      <w:r w:rsidR="00323158">
        <w:t xml:space="preserve"> </w:t>
      </w:r>
      <w:r>
        <w:t>ich</w:t>
      </w:r>
      <w:r w:rsidR="00323158">
        <w:t xml:space="preserve"> </w:t>
      </w:r>
      <w:r>
        <w:t>das.</w:t>
      </w:r>
      <w:r w:rsidR="00323158">
        <w:t xml:space="preserve"> </w:t>
      </w:r>
      <w:r>
        <w:t>Was</w:t>
      </w:r>
      <w:r w:rsidR="00323158">
        <w:t xml:space="preserve"> </w:t>
      </w:r>
      <w:r>
        <w:t>Deine</w:t>
      </w:r>
      <w:r w:rsidR="00323158">
        <w:t xml:space="preserve"> </w:t>
      </w:r>
      <w:proofErr w:type="spellStart"/>
      <w:r>
        <w:t>Examination</w:t>
      </w:r>
      <w:proofErr w:type="spellEnd"/>
      <w:r w:rsidR="00323158">
        <w:t xml:space="preserve"> </w:t>
      </w:r>
      <w:r>
        <w:t>in</w:t>
      </w:r>
      <w:r w:rsidR="00323158">
        <w:t xml:space="preserve"> </w:t>
      </w:r>
      <w:r>
        <w:t>Köln</w:t>
      </w:r>
      <w:r w:rsidR="00323158">
        <w:t xml:space="preserve"> </w:t>
      </w:r>
      <w:r>
        <w:t>anbetrifft,</w:t>
      </w:r>
      <w:r w:rsidR="00323158">
        <w:t xml:space="preserve"> </w:t>
      </w:r>
      <w:r>
        <w:t>so</w:t>
      </w:r>
      <w:r w:rsidR="00323158">
        <w:t xml:space="preserve"> </w:t>
      </w:r>
      <w:r>
        <w:t>sollte</w:t>
      </w:r>
      <w:r w:rsidR="00323158">
        <w:t xml:space="preserve"> </w:t>
      </w:r>
      <w:r>
        <w:t>ich</w:t>
      </w:r>
      <w:r w:rsidR="00323158">
        <w:t xml:space="preserve"> </w:t>
      </w:r>
      <w:r>
        <w:t>nicht</w:t>
      </w:r>
      <w:r w:rsidR="00323158">
        <w:t xml:space="preserve"> </w:t>
      </w:r>
      <w:r>
        <w:t>denken,</w:t>
      </w:r>
      <w:r w:rsidR="00323158">
        <w:t xml:space="preserve"> </w:t>
      </w:r>
      <w:proofErr w:type="spellStart"/>
      <w:r>
        <w:t>daß</w:t>
      </w:r>
      <w:proofErr w:type="spellEnd"/>
      <w:r w:rsidR="00323158">
        <w:t xml:space="preserve"> </w:t>
      </w:r>
      <w:r>
        <w:t>sie</w:t>
      </w:r>
      <w:r w:rsidR="00323158">
        <w:t xml:space="preserve"> </w:t>
      </w:r>
      <w:r>
        <w:t>Schwierigkeit</w:t>
      </w:r>
      <w:r w:rsidR="00323158">
        <w:t xml:space="preserve"> </w:t>
      </w:r>
      <w:r>
        <w:t>fände,</w:t>
      </w:r>
      <w:r w:rsidR="00323158">
        <w:t xml:space="preserve"> </w:t>
      </w:r>
      <w:r>
        <w:t>kann</w:t>
      </w:r>
      <w:r w:rsidR="00323158">
        <w:t xml:space="preserve"> </w:t>
      </w:r>
      <w:r>
        <w:t>aber</w:t>
      </w:r>
      <w:r w:rsidR="00323158">
        <w:t xml:space="preserve"> </w:t>
      </w:r>
      <w:r>
        <w:t>auch</w:t>
      </w:r>
      <w:r w:rsidR="00323158">
        <w:t xml:space="preserve"> </w:t>
      </w:r>
      <w:r>
        <w:t>nicht</w:t>
      </w:r>
      <w:r w:rsidR="00323158">
        <w:t xml:space="preserve"> </w:t>
      </w:r>
      <w:r>
        <w:t>sagen,</w:t>
      </w:r>
      <w:r w:rsidR="00323158">
        <w:t xml:space="preserve"> </w:t>
      </w:r>
      <w:r>
        <w:t>ob</w:t>
      </w:r>
      <w:r w:rsidR="00323158">
        <w:t xml:space="preserve"> </w:t>
      </w:r>
      <w:r>
        <w:t>das</w:t>
      </w:r>
      <w:r w:rsidR="00323158">
        <w:t xml:space="preserve"> </w:t>
      </w:r>
      <w:proofErr w:type="spellStart"/>
      <w:r>
        <w:t>Consistorium</w:t>
      </w:r>
      <w:proofErr w:type="spellEnd"/>
      <w:r w:rsidR="00323158">
        <w:t xml:space="preserve"> </w:t>
      </w:r>
      <w:r>
        <w:t>Ausländer</w:t>
      </w:r>
      <w:r w:rsidR="00323158">
        <w:t xml:space="preserve"> </w:t>
      </w:r>
      <w:proofErr w:type="spellStart"/>
      <w:r>
        <w:t>zuläßt</w:t>
      </w:r>
      <w:proofErr w:type="spellEnd"/>
      <w:r>
        <w:t>.</w:t>
      </w:r>
      <w:r w:rsidR="00323158">
        <w:t xml:space="preserve"> </w:t>
      </w:r>
      <w:r>
        <w:t>Was</w:t>
      </w:r>
      <w:r w:rsidR="00323158">
        <w:t xml:space="preserve"> </w:t>
      </w:r>
      <w:r>
        <w:t>Deine</w:t>
      </w:r>
      <w:r w:rsidR="00323158">
        <w:t xml:space="preserve"> </w:t>
      </w:r>
      <w:r>
        <w:t>Ordination</w:t>
      </w:r>
      <w:r w:rsidR="00323158">
        <w:t xml:space="preserve"> </w:t>
      </w:r>
      <w:r>
        <w:t>betrifft,</w:t>
      </w:r>
      <w:r w:rsidR="00323158">
        <w:t xml:space="preserve"> </w:t>
      </w:r>
      <w:r>
        <w:t>so</w:t>
      </w:r>
      <w:r w:rsidR="00323158">
        <w:t xml:space="preserve"> </w:t>
      </w:r>
      <w:r>
        <w:t>kann</w:t>
      </w:r>
      <w:r w:rsidR="00323158">
        <w:t xml:space="preserve"> </w:t>
      </w:r>
      <w:r>
        <w:t>dieselbe</w:t>
      </w:r>
      <w:r w:rsidR="00323158">
        <w:t xml:space="preserve"> </w:t>
      </w:r>
      <w:r>
        <w:t>nicht</w:t>
      </w:r>
      <w:r w:rsidR="00323158">
        <w:t xml:space="preserve"> </w:t>
      </w:r>
      <w:r>
        <w:t>geschehen,</w:t>
      </w:r>
      <w:r w:rsidR="00323158">
        <w:t xml:space="preserve"> </w:t>
      </w:r>
      <w:r>
        <w:t>da</w:t>
      </w:r>
      <w:r w:rsidR="00323158">
        <w:t xml:space="preserve"> </w:t>
      </w:r>
      <w:r>
        <w:t>sie</w:t>
      </w:r>
      <w:r w:rsidR="00323158">
        <w:t xml:space="preserve"> </w:t>
      </w:r>
      <w:r>
        <w:t>eine</w:t>
      </w:r>
      <w:r w:rsidR="00323158">
        <w:t xml:space="preserve"> </w:t>
      </w:r>
      <w:r>
        <w:t>Gemeinde</w:t>
      </w:r>
      <w:r w:rsidR="00323158">
        <w:t xml:space="preserve"> </w:t>
      </w:r>
      <w:r>
        <w:t>voraussetzt.</w:t>
      </w:r>
      <w:r w:rsidR="00323158">
        <w:t xml:space="preserve"> </w:t>
      </w:r>
      <w:r>
        <w:t>Ich</w:t>
      </w:r>
      <w:r w:rsidR="00323158">
        <w:t xml:space="preserve"> </w:t>
      </w:r>
      <w:r>
        <w:t>legte</w:t>
      </w:r>
      <w:r w:rsidR="00323158">
        <w:t xml:space="preserve"> </w:t>
      </w:r>
      <w:r>
        <w:t>gerne</w:t>
      </w:r>
      <w:r w:rsidR="00323158">
        <w:t xml:space="preserve"> </w:t>
      </w:r>
      <w:r>
        <w:t>eine</w:t>
      </w:r>
      <w:r w:rsidR="00323158">
        <w:t xml:space="preserve"> </w:t>
      </w:r>
      <w:r>
        <w:t>Hand</w:t>
      </w:r>
      <w:r w:rsidR="00323158">
        <w:t xml:space="preserve"> </w:t>
      </w:r>
      <w:r>
        <w:t>mit</w:t>
      </w:r>
      <w:r w:rsidR="00323158">
        <w:t xml:space="preserve"> </w:t>
      </w:r>
      <w:r>
        <w:t>auf</w:t>
      </w:r>
      <w:r w:rsidR="00323158">
        <w:t xml:space="preserve"> </w:t>
      </w:r>
      <w:r>
        <w:t>Dein</w:t>
      </w:r>
      <w:r w:rsidR="00323158">
        <w:t xml:space="preserve"> </w:t>
      </w:r>
      <w:r>
        <w:t>liebes</w:t>
      </w:r>
      <w:r w:rsidR="00323158">
        <w:t xml:space="preserve"> </w:t>
      </w:r>
      <w:r>
        <w:t>Haupt,</w:t>
      </w:r>
      <w:r w:rsidR="00323158">
        <w:t xml:space="preserve"> </w:t>
      </w:r>
      <w:r>
        <w:t>doch</w:t>
      </w:r>
      <w:r w:rsidR="00323158">
        <w:t xml:space="preserve"> </w:t>
      </w:r>
      <w:r>
        <w:t>kann</w:t>
      </w:r>
      <w:r w:rsidR="00323158">
        <w:t xml:space="preserve"> </w:t>
      </w:r>
      <w:r>
        <w:t>ich</w:t>
      </w:r>
      <w:r w:rsidR="00323158">
        <w:t xml:space="preserve"> </w:t>
      </w:r>
      <w:r>
        <w:t>das</w:t>
      </w:r>
      <w:r w:rsidR="00323158">
        <w:t xml:space="preserve"> </w:t>
      </w:r>
      <w:r>
        <w:t>auch</w:t>
      </w:r>
      <w:r w:rsidR="00323158">
        <w:t xml:space="preserve"> </w:t>
      </w:r>
      <w:r>
        <w:t>im</w:t>
      </w:r>
      <w:r w:rsidR="00323158">
        <w:t xml:space="preserve"> </w:t>
      </w:r>
      <w:r>
        <w:t>Geiste</w:t>
      </w:r>
      <w:r w:rsidR="00323158">
        <w:t xml:space="preserve"> </w:t>
      </w:r>
      <w:proofErr w:type="spellStart"/>
      <w:r>
        <w:t>thun</w:t>
      </w:r>
      <w:proofErr w:type="spellEnd"/>
      <w:r w:rsidR="00323158">
        <w:t xml:space="preserve"> </w:t>
      </w:r>
      <w:r>
        <w:t>und</w:t>
      </w:r>
      <w:r w:rsidR="00323158">
        <w:t xml:space="preserve"> </w:t>
      </w:r>
      <w:r>
        <w:t>habe</w:t>
      </w:r>
      <w:r w:rsidR="00323158">
        <w:t xml:space="preserve"> </w:t>
      </w:r>
      <w:r>
        <w:t>es</w:t>
      </w:r>
      <w:r w:rsidR="00323158">
        <w:t xml:space="preserve"> </w:t>
      </w:r>
      <w:r>
        <w:t>schon</w:t>
      </w:r>
      <w:r w:rsidR="00323158">
        <w:t xml:space="preserve"> </w:t>
      </w:r>
      <w:proofErr w:type="spellStart"/>
      <w:r>
        <w:t>gethan</w:t>
      </w:r>
      <w:proofErr w:type="spellEnd"/>
      <w:r>
        <w:t>.</w:t>
      </w:r>
      <w:r w:rsidR="00323158">
        <w:t xml:space="preserve"> </w:t>
      </w:r>
      <w:r>
        <w:t>Du</w:t>
      </w:r>
      <w:r w:rsidR="00323158">
        <w:t xml:space="preserve"> </w:t>
      </w:r>
      <w:r>
        <w:t>wirst</w:t>
      </w:r>
      <w:r w:rsidR="00323158">
        <w:t xml:space="preserve"> </w:t>
      </w:r>
      <w:r>
        <w:t>aber</w:t>
      </w:r>
      <w:r w:rsidR="00323158">
        <w:t xml:space="preserve"> </w:t>
      </w:r>
      <w:r>
        <w:t>doch</w:t>
      </w:r>
      <w:r w:rsidR="00323158">
        <w:t xml:space="preserve"> </w:t>
      </w:r>
      <w:r>
        <w:t>wohl</w:t>
      </w:r>
      <w:r w:rsidR="00323158">
        <w:t xml:space="preserve"> </w:t>
      </w:r>
      <w:r>
        <w:t>ja</w:t>
      </w:r>
      <w:r w:rsidR="00323158">
        <w:t xml:space="preserve"> </w:t>
      </w:r>
      <w:r>
        <w:t>zu</w:t>
      </w:r>
      <w:r w:rsidR="00323158">
        <w:t xml:space="preserve"> </w:t>
      </w:r>
      <w:r>
        <w:t>uns</w:t>
      </w:r>
      <w:r w:rsidR="00323158">
        <w:t xml:space="preserve"> </w:t>
      </w:r>
      <w:r>
        <w:t>kommen</w:t>
      </w:r>
      <w:r w:rsidR="00323158">
        <w:t xml:space="preserve"> </w:t>
      </w:r>
      <w:r>
        <w:t>und</w:t>
      </w:r>
      <w:r w:rsidR="00323158">
        <w:t xml:space="preserve"> </w:t>
      </w:r>
      <w:r>
        <w:t>Dich</w:t>
      </w:r>
      <w:r w:rsidR="00323158">
        <w:t xml:space="preserve"> </w:t>
      </w:r>
      <w:r>
        <w:t>eine</w:t>
      </w:r>
      <w:r w:rsidR="00323158">
        <w:t xml:space="preserve"> </w:t>
      </w:r>
      <w:r>
        <w:t>Zeitlang</w:t>
      </w:r>
      <w:r w:rsidR="00323158">
        <w:t xml:space="preserve"> </w:t>
      </w:r>
      <w:r>
        <w:t>bei</w:t>
      </w:r>
      <w:r w:rsidR="00323158">
        <w:t xml:space="preserve"> </w:t>
      </w:r>
      <w:r>
        <w:t>mir</w:t>
      </w:r>
      <w:r w:rsidR="00323158">
        <w:t xml:space="preserve"> </w:t>
      </w:r>
      <w:r>
        <w:t>aufhalten,</w:t>
      </w:r>
      <w:r w:rsidR="00323158">
        <w:t xml:space="preserve"> </w:t>
      </w:r>
      <w:r>
        <w:t>wozu</w:t>
      </w:r>
      <w:r w:rsidR="00323158">
        <w:t xml:space="preserve"> </w:t>
      </w:r>
      <w:r>
        <w:t>ich</w:t>
      </w:r>
      <w:r w:rsidR="00323158">
        <w:t xml:space="preserve"> </w:t>
      </w:r>
      <w:r>
        <w:t>Dich</w:t>
      </w:r>
      <w:r w:rsidR="00323158">
        <w:t xml:space="preserve"> </w:t>
      </w:r>
      <w:r>
        <w:t>hiermit</w:t>
      </w:r>
      <w:r w:rsidR="00323158">
        <w:t xml:space="preserve"> </w:t>
      </w:r>
      <w:r>
        <w:t>einlade.</w:t>
      </w:r>
      <w:r w:rsidR="00323158">
        <w:t xml:space="preserve"> </w:t>
      </w:r>
    </w:p>
    <w:p w14:paraId="5B4C2281" w14:textId="4C0FDD4A" w:rsidR="007E5C1C" w:rsidRDefault="007E5C1C" w:rsidP="007E5C1C">
      <w:pPr>
        <w:pStyle w:val="StandardWeb"/>
      </w:pPr>
      <w:r>
        <w:t>Wie</w:t>
      </w:r>
      <w:r w:rsidR="00323158">
        <w:t xml:space="preserve"> </w:t>
      </w:r>
      <w:r>
        <w:t>steht's</w:t>
      </w:r>
      <w:r w:rsidR="00323158">
        <w:t xml:space="preserve"> </w:t>
      </w:r>
      <w:r>
        <w:t>um</w:t>
      </w:r>
      <w:r w:rsidR="00323158">
        <w:t xml:space="preserve"> </w:t>
      </w:r>
      <w:r>
        <w:t>Dein</w:t>
      </w:r>
      <w:r w:rsidR="00323158">
        <w:t xml:space="preserve"> </w:t>
      </w:r>
      <w:r>
        <w:t>inneres</w:t>
      </w:r>
      <w:r w:rsidR="00323158">
        <w:t xml:space="preserve"> </w:t>
      </w:r>
      <w:r>
        <w:t>Leben,</w:t>
      </w:r>
      <w:r w:rsidR="00323158">
        <w:t xml:space="preserve"> </w:t>
      </w:r>
      <w:r>
        <w:t>lieber</w:t>
      </w:r>
      <w:r w:rsidR="00323158">
        <w:t xml:space="preserve"> </w:t>
      </w:r>
      <w:proofErr w:type="gramStart"/>
      <w:r>
        <w:t>N.?</w:t>
      </w:r>
      <w:proofErr w:type="gramEnd"/>
      <w:r w:rsidR="00323158">
        <w:t xml:space="preserve"> </w:t>
      </w:r>
      <w:r>
        <w:t>Offenbart</w:t>
      </w:r>
      <w:r w:rsidR="00323158">
        <w:t xml:space="preserve"> </w:t>
      </w:r>
      <w:r>
        <w:t>der</w:t>
      </w:r>
      <w:r w:rsidR="00323158">
        <w:t xml:space="preserve"> </w:t>
      </w:r>
      <w:r>
        <w:t>Vater</w:t>
      </w:r>
      <w:r w:rsidR="00323158">
        <w:t xml:space="preserve"> </w:t>
      </w:r>
      <w:r>
        <w:t>seinen</w:t>
      </w:r>
      <w:r w:rsidR="00323158">
        <w:t xml:space="preserve"> </w:t>
      </w:r>
      <w:r>
        <w:t>Sohn</w:t>
      </w:r>
      <w:r w:rsidR="00323158">
        <w:t xml:space="preserve"> </w:t>
      </w:r>
      <w:r>
        <w:t>in</w:t>
      </w:r>
      <w:r w:rsidR="00323158">
        <w:t xml:space="preserve"> </w:t>
      </w:r>
      <w:r>
        <w:t>Dir</w:t>
      </w:r>
      <w:r w:rsidR="00323158">
        <w:t xml:space="preserve"> </w:t>
      </w:r>
      <w:r>
        <w:t>als</w:t>
      </w:r>
      <w:r w:rsidR="00323158">
        <w:t xml:space="preserve"> </w:t>
      </w:r>
      <w:r>
        <w:t>den</w:t>
      </w:r>
      <w:r w:rsidR="00323158">
        <w:t xml:space="preserve"> </w:t>
      </w:r>
      <w:r>
        <w:t>Weg,</w:t>
      </w:r>
      <w:r w:rsidR="00323158">
        <w:t xml:space="preserve"> </w:t>
      </w:r>
      <w:r>
        <w:t>die</w:t>
      </w:r>
      <w:r w:rsidR="00323158">
        <w:t xml:space="preserve"> </w:t>
      </w:r>
      <w:r>
        <w:t>Wahrheit</w:t>
      </w:r>
      <w:r w:rsidR="00323158">
        <w:t xml:space="preserve"> </w:t>
      </w:r>
      <w:r>
        <w:t>und</w:t>
      </w:r>
      <w:r w:rsidR="00323158">
        <w:t xml:space="preserve"> </w:t>
      </w:r>
      <w:r>
        <w:t>das</w:t>
      </w:r>
      <w:r w:rsidR="00323158">
        <w:t xml:space="preserve"> </w:t>
      </w:r>
      <w:r>
        <w:t>Leben?</w:t>
      </w:r>
      <w:r w:rsidR="00323158">
        <w:t xml:space="preserve"> </w:t>
      </w:r>
      <w:r>
        <w:t>Und</w:t>
      </w:r>
      <w:r w:rsidR="00323158">
        <w:t xml:space="preserve"> </w:t>
      </w:r>
      <w:r>
        <w:t>lernst</w:t>
      </w:r>
      <w:r w:rsidR="00323158">
        <w:t xml:space="preserve"> </w:t>
      </w:r>
      <w:r>
        <w:t>Du</w:t>
      </w:r>
      <w:r w:rsidR="00323158">
        <w:t xml:space="preserve"> </w:t>
      </w:r>
      <w:r>
        <w:t>zugleich</w:t>
      </w:r>
      <w:r w:rsidR="00323158">
        <w:t xml:space="preserve"> </w:t>
      </w:r>
      <w:r>
        <w:t>Dich</w:t>
      </w:r>
      <w:r w:rsidR="00323158">
        <w:t xml:space="preserve"> </w:t>
      </w:r>
      <w:r>
        <w:t>selbst</w:t>
      </w:r>
      <w:r w:rsidR="00323158">
        <w:t xml:space="preserve"> </w:t>
      </w:r>
      <w:r>
        <w:t>kennen,</w:t>
      </w:r>
      <w:r w:rsidR="00323158">
        <w:t xml:space="preserve"> </w:t>
      </w:r>
      <w:r>
        <w:t>wie</w:t>
      </w:r>
      <w:r w:rsidR="00323158">
        <w:t xml:space="preserve"> </w:t>
      </w:r>
      <w:r>
        <w:t>sehr</w:t>
      </w:r>
      <w:r w:rsidR="00323158">
        <w:t xml:space="preserve"> </w:t>
      </w:r>
      <w:r>
        <w:t>Du</w:t>
      </w:r>
      <w:r w:rsidR="00323158">
        <w:t xml:space="preserve"> </w:t>
      </w:r>
      <w:r>
        <w:t>des</w:t>
      </w:r>
      <w:r w:rsidR="00323158">
        <w:t xml:space="preserve"> </w:t>
      </w:r>
      <w:r>
        <w:t>Mannes</w:t>
      </w:r>
      <w:r w:rsidR="00323158">
        <w:t xml:space="preserve"> </w:t>
      </w:r>
      <w:r>
        <w:t>von</w:t>
      </w:r>
      <w:r w:rsidR="00323158">
        <w:t xml:space="preserve"> </w:t>
      </w:r>
      <w:r>
        <w:t>Nazareth</w:t>
      </w:r>
      <w:r w:rsidR="00323158">
        <w:t xml:space="preserve"> </w:t>
      </w:r>
      <w:r>
        <w:t>bedarfst?</w:t>
      </w:r>
      <w:r w:rsidR="00323158">
        <w:t xml:space="preserve"> </w:t>
      </w:r>
      <w:r>
        <w:t>Denn</w:t>
      </w:r>
      <w:r w:rsidR="00323158">
        <w:t xml:space="preserve"> </w:t>
      </w:r>
      <w:r>
        <w:t>eins</w:t>
      </w:r>
      <w:r w:rsidR="00323158">
        <w:t xml:space="preserve"> </w:t>
      </w:r>
      <w:r>
        <w:t>ist</w:t>
      </w:r>
      <w:r w:rsidR="00323158">
        <w:t xml:space="preserve"> </w:t>
      </w:r>
      <w:r>
        <w:t>nicht</w:t>
      </w:r>
      <w:r w:rsidR="00323158">
        <w:t xml:space="preserve"> </w:t>
      </w:r>
      <w:r>
        <w:t>ohne</w:t>
      </w:r>
      <w:r w:rsidR="00323158">
        <w:t xml:space="preserve"> </w:t>
      </w:r>
      <w:r>
        <w:t>das</w:t>
      </w:r>
      <w:r w:rsidR="00323158">
        <w:t xml:space="preserve"> </w:t>
      </w:r>
      <w:r>
        <w:t>andere.</w:t>
      </w:r>
      <w:r w:rsidR="00323158">
        <w:t xml:space="preserve"> </w:t>
      </w:r>
      <w:r>
        <w:t>Hüte</w:t>
      </w:r>
      <w:r w:rsidR="00323158">
        <w:t xml:space="preserve"> </w:t>
      </w:r>
      <w:r>
        <w:t>Dich</w:t>
      </w:r>
      <w:r w:rsidR="00323158">
        <w:t xml:space="preserve"> </w:t>
      </w:r>
      <w:r>
        <w:t>nur</w:t>
      </w:r>
      <w:r w:rsidR="00323158">
        <w:t xml:space="preserve"> </w:t>
      </w:r>
      <w:r>
        <w:t>vor</w:t>
      </w:r>
      <w:r w:rsidR="00323158">
        <w:t xml:space="preserve"> </w:t>
      </w:r>
      <w:r>
        <w:t>dem</w:t>
      </w:r>
      <w:r w:rsidR="00323158">
        <w:t xml:space="preserve"> </w:t>
      </w:r>
      <w:r>
        <w:t>modischen</w:t>
      </w:r>
      <w:r w:rsidR="00323158">
        <w:t xml:space="preserve"> </w:t>
      </w:r>
      <w:proofErr w:type="spellStart"/>
      <w:r>
        <w:t>Christentume</w:t>
      </w:r>
      <w:proofErr w:type="spellEnd"/>
      <w:r>
        <w:t>,</w:t>
      </w:r>
      <w:r w:rsidR="00323158">
        <w:t xml:space="preserve"> </w:t>
      </w:r>
      <w:r>
        <w:t>welches</w:t>
      </w:r>
      <w:r w:rsidR="00323158">
        <w:t xml:space="preserve"> </w:t>
      </w:r>
      <w:r>
        <w:t>nichts</w:t>
      </w:r>
      <w:r w:rsidR="00323158">
        <w:t xml:space="preserve"> </w:t>
      </w:r>
      <w:r>
        <w:t>als</w:t>
      </w:r>
      <w:r w:rsidR="00323158">
        <w:t xml:space="preserve"> </w:t>
      </w:r>
      <w:r>
        <w:t>Afferei</w:t>
      </w:r>
      <w:r w:rsidR="00323158">
        <w:t xml:space="preserve"> </w:t>
      </w:r>
      <w:r>
        <w:t>ist,</w:t>
      </w:r>
      <w:r w:rsidR="00323158">
        <w:t xml:space="preserve"> </w:t>
      </w:r>
      <w:r>
        <w:t>ein</w:t>
      </w:r>
      <w:r w:rsidR="00323158">
        <w:t xml:space="preserve"> </w:t>
      </w:r>
      <w:r>
        <w:t>selbstgemachtes</w:t>
      </w:r>
      <w:r w:rsidR="00323158">
        <w:t xml:space="preserve"> </w:t>
      </w:r>
      <w:r>
        <w:t>Ding,</w:t>
      </w:r>
      <w:r w:rsidR="00323158">
        <w:t xml:space="preserve"> </w:t>
      </w:r>
      <w:r>
        <w:t>welches</w:t>
      </w:r>
      <w:r w:rsidR="00323158">
        <w:t xml:space="preserve"> </w:t>
      </w:r>
      <w:r>
        <w:t>nicht</w:t>
      </w:r>
      <w:r w:rsidR="00323158">
        <w:t xml:space="preserve"> </w:t>
      </w:r>
      <w:r>
        <w:t>von</w:t>
      </w:r>
      <w:r w:rsidR="00323158">
        <w:t xml:space="preserve"> </w:t>
      </w:r>
      <w:r>
        <w:t>oben</w:t>
      </w:r>
      <w:r w:rsidR="00323158">
        <w:t xml:space="preserve"> </w:t>
      </w:r>
      <w:r>
        <w:t>herab</w:t>
      </w:r>
      <w:r w:rsidR="00323158">
        <w:t xml:space="preserve"> </w:t>
      </w:r>
      <w:r>
        <w:t>ist,</w:t>
      </w:r>
      <w:r w:rsidR="00323158">
        <w:t xml:space="preserve"> </w:t>
      </w:r>
      <w:r>
        <w:t>sondern</w:t>
      </w:r>
      <w:r w:rsidR="00323158">
        <w:t xml:space="preserve"> </w:t>
      </w:r>
      <w:r>
        <w:t>von</w:t>
      </w:r>
      <w:r w:rsidR="00323158">
        <w:t xml:space="preserve"> </w:t>
      </w:r>
      <w:r>
        <w:t>unten</w:t>
      </w:r>
      <w:r w:rsidR="00323158">
        <w:t xml:space="preserve"> </w:t>
      </w:r>
      <w:r>
        <w:t>her.</w:t>
      </w:r>
      <w:r w:rsidR="00323158">
        <w:t xml:space="preserve"> </w:t>
      </w:r>
      <w:r>
        <w:t>Um</w:t>
      </w:r>
      <w:r w:rsidR="00323158">
        <w:t xml:space="preserve"> </w:t>
      </w:r>
      <w:r>
        <w:t>ein</w:t>
      </w:r>
      <w:r w:rsidR="00323158">
        <w:t xml:space="preserve"> </w:t>
      </w:r>
      <w:r>
        <w:t>wahres</w:t>
      </w:r>
      <w:r w:rsidR="00323158">
        <w:t xml:space="preserve"> </w:t>
      </w:r>
      <w:r>
        <w:t>Christentum</w:t>
      </w:r>
      <w:r w:rsidR="00323158">
        <w:t xml:space="preserve"> </w:t>
      </w:r>
      <w:r>
        <w:t>ist</w:t>
      </w:r>
      <w:r w:rsidR="00323158">
        <w:t xml:space="preserve"> </w:t>
      </w:r>
      <w:r>
        <w:t>es</w:t>
      </w:r>
      <w:r w:rsidR="00323158">
        <w:t xml:space="preserve"> </w:t>
      </w:r>
      <w:r>
        <w:t>eine</w:t>
      </w:r>
      <w:r w:rsidR="00323158">
        <w:t xml:space="preserve"> </w:t>
      </w:r>
      <w:r>
        <w:t>seltene</w:t>
      </w:r>
      <w:r w:rsidR="00323158">
        <w:t xml:space="preserve"> </w:t>
      </w:r>
      <w:r>
        <w:t>Sache,</w:t>
      </w:r>
      <w:r w:rsidR="00323158">
        <w:t xml:space="preserve"> </w:t>
      </w:r>
      <w:r>
        <w:t>der</w:t>
      </w:r>
      <w:r w:rsidR="00323158">
        <w:t xml:space="preserve"> </w:t>
      </w:r>
      <w:r>
        <w:t>Weg</w:t>
      </w:r>
      <w:r w:rsidR="00323158">
        <w:t xml:space="preserve"> </w:t>
      </w:r>
      <w:r>
        <w:t>schmal</w:t>
      </w:r>
      <w:r w:rsidR="00323158">
        <w:t xml:space="preserve"> </w:t>
      </w:r>
      <w:r>
        <w:t>und</w:t>
      </w:r>
      <w:r w:rsidR="00323158">
        <w:t xml:space="preserve"> </w:t>
      </w:r>
      <w:r>
        <w:t>die</w:t>
      </w:r>
      <w:r w:rsidR="00323158">
        <w:t xml:space="preserve"> </w:t>
      </w:r>
      <w:r>
        <w:t>Zahl</w:t>
      </w:r>
      <w:r w:rsidR="00323158">
        <w:t xml:space="preserve"> </w:t>
      </w:r>
      <w:r>
        <w:t>klein,</w:t>
      </w:r>
      <w:r w:rsidR="00323158">
        <w:t xml:space="preserve"> </w:t>
      </w:r>
      <w:r>
        <w:t>die</w:t>
      </w:r>
      <w:r w:rsidR="00323158">
        <w:t xml:space="preserve"> </w:t>
      </w:r>
      <w:r>
        <w:t>ihn</w:t>
      </w:r>
      <w:r w:rsidR="00323158">
        <w:t xml:space="preserve"> </w:t>
      </w:r>
      <w:r>
        <w:t>findet.</w:t>
      </w:r>
      <w:r w:rsidR="00323158">
        <w:t xml:space="preserve"> </w:t>
      </w:r>
      <w:r>
        <w:t>Ihr</w:t>
      </w:r>
      <w:r w:rsidR="00323158">
        <w:t xml:space="preserve"> </w:t>
      </w:r>
      <w:r>
        <w:t>gelehrten</w:t>
      </w:r>
      <w:r w:rsidR="00323158">
        <w:t xml:space="preserve"> </w:t>
      </w:r>
      <w:proofErr w:type="spellStart"/>
      <w:r>
        <w:t>Kameele</w:t>
      </w:r>
      <w:proofErr w:type="spellEnd"/>
      <w:r w:rsidR="00323158">
        <w:t xml:space="preserve"> </w:t>
      </w:r>
      <w:r>
        <w:t>habt</w:t>
      </w:r>
      <w:r w:rsidR="00323158">
        <w:t xml:space="preserve"> </w:t>
      </w:r>
      <w:r>
        <w:t>besonders</w:t>
      </w:r>
      <w:r w:rsidR="00323158">
        <w:t xml:space="preserve"> </w:t>
      </w:r>
      <w:r>
        <w:t>eure</w:t>
      </w:r>
      <w:r w:rsidR="00323158">
        <w:t xml:space="preserve"> </w:t>
      </w:r>
      <w:r>
        <w:t>liebe</w:t>
      </w:r>
      <w:r w:rsidR="00323158">
        <w:t xml:space="preserve"> </w:t>
      </w:r>
      <w:r>
        <w:t>Last,</w:t>
      </w:r>
      <w:r w:rsidR="00323158">
        <w:t xml:space="preserve"> </w:t>
      </w:r>
      <w:r>
        <w:t>durch</w:t>
      </w:r>
      <w:r w:rsidR="00323158">
        <w:t xml:space="preserve"> </w:t>
      </w:r>
      <w:r>
        <w:t>das</w:t>
      </w:r>
      <w:r w:rsidR="00323158">
        <w:t xml:space="preserve"> </w:t>
      </w:r>
      <w:r>
        <w:t>Nadelröhr</w:t>
      </w:r>
      <w:r w:rsidR="00323158">
        <w:t xml:space="preserve"> </w:t>
      </w:r>
      <w:r>
        <w:t>zu</w:t>
      </w:r>
      <w:r w:rsidR="00323158">
        <w:t xml:space="preserve"> </w:t>
      </w:r>
      <w:r>
        <w:t>kommen,</w:t>
      </w:r>
      <w:r w:rsidR="00323158">
        <w:t xml:space="preserve"> </w:t>
      </w:r>
      <w:r>
        <w:t>und</w:t>
      </w:r>
      <w:r w:rsidR="00323158">
        <w:t xml:space="preserve"> </w:t>
      </w:r>
      <w:r>
        <w:t>so</w:t>
      </w:r>
      <w:r w:rsidR="00323158">
        <w:t xml:space="preserve"> </w:t>
      </w:r>
      <w:r>
        <w:t>lange</w:t>
      </w:r>
      <w:r w:rsidR="00323158">
        <w:t xml:space="preserve"> </w:t>
      </w:r>
      <w:r>
        <w:t>ihr</w:t>
      </w:r>
      <w:r w:rsidR="00323158">
        <w:t xml:space="preserve"> </w:t>
      </w:r>
      <w:r>
        <w:t>meint,</w:t>
      </w:r>
      <w:r w:rsidR="00323158">
        <w:t xml:space="preserve"> </w:t>
      </w:r>
      <w:r>
        <w:t>ihr</w:t>
      </w:r>
      <w:r w:rsidR="00323158">
        <w:t xml:space="preserve"> </w:t>
      </w:r>
      <w:proofErr w:type="spellStart"/>
      <w:r>
        <w:t>wüßtet</w:t>
      </w:r>
      <w:proofErr w:type="spellEnd"/>
      <w:r w:rsidR="00323158">
        <w:t xml:space="preserve"> </w:t>
      </w:r>
      <w:r>
        <w:t>was,</w:t>
      </w:r>
      <w:r w:rsidR="00323158">
        <w:t xml:space="preserve"> </w:t>
      </w:r>
      <w:r>
        <w:t>wie</w:t>
      </w:r>
      <w:r w:rsidR="00323158">
        <w:t xml:space="preserve"> </w:t>
      </w:r>
      <w:r>
        <w:t>ihr</w:t>
      </w:r>
      <w:r w:rsidR="00323158">
        <w:t xml:space="preserve"> </w:t>
      </w:r>
      <w:r>
        <w:t>denn</w:t>
      </w:r>
      <w:r w:rsidR="00323158">
        <w:t xml:space="preserve"> </w:t>
      </w:r>
      <w:r>
        <w:t>meinet,</w:t>
      </w:r>
      <w:r w:rsidR="00323158">
        <w:t xml:space="preserve"> </w:t>
      </w:r>
      <w:proofErr w:type="spellStart"/>
      <w:r>
        <w:t>wißt</w:t>
      </w:r>
      <w:proofErr w:type="spellEnd"/>
      <w:r w:rsidR="00323158">
        <w:t xml:space="preserve"> </w:t>
      </w:r>
      <w:r>
        <w:t>ihr</w:t>
      </w:r>
      <w:r w:rsidR="00323158">
        <w:t xml:space="preserve"> </w:t>
      </w:r>
      <w:r>
        <w:t>noch</w:t>
      </w:r>
      <w:r w:rsidR="00323158">
        <w:t xml:space="preserve"> </w:t>
      </w:r>
      <w:r>
        <w:t>nichts,</w:t>
      </w:r>
      <w:r w:rsidR="00323158">
        <w:t xml:space="preserve"> </w:t>
      </w:r>
      <w:r>
        <w:t>wie</w:t>
      </w:r>
      <w:r w:rsidR="00323158">
        <w:t xml:space="preserve"> </w:t>
      </w:r>
      <w:r>
        <w:t>ihr's</w:t>
      </w:r>
      <w:r w:rsidR="00323158">
        <w:t xml:space="preserve"> </w:t>
      </w:r>
      <w:r>
        <w:t>wissen</w:t>
      </w:r>
      <w:r w:rsidR="00323158">
        <w:t xml:space="preserve"> </w:t>
      </w:r>
      <w:proofErr w:type="spellStart"/>
      <w:r>
        <w:t>müßtet</w:t>
      </w:r>
      <w:proofErr w:type="spellEnd"/>
      <w:r>
        <w:t>,</w:t>
      </w:r>
      <w:r w:rsidR="00323158">
        <w:t xml:space="preserve"> </w:t>
      </w:r>
      <w:r>
        <w:t>mir</w:t>
      </w:r>
      <w:r w:rsidR="00323158">
        <w:t xml:space="preserve"> </w:t>
      </w:r>
      <w:r>
        <w:t>Respekt</w:t>
      </w:r>
      <w:r w:rsidR="00323158">
        <w:t xml:space="preserve"> </w:t>
      </w:r>
      <w:r>
        <w:t>zu</w:t>
      </w:r>
      <w:r w:rsidR="00323158">
        <w:t xml:space="preserve"> </w:t>
      </w:r>
      <w:r>
        <w:t>sagen,</w:t>
      </w:r>
      <w:r w:rsidR="00323158">
        <w:t xml:space="preserve"> </w:t>
      </w:r>
      <w:r>
        <w:t>und</w:t>
      </w:r>
      <w:r w:rsidR="00323158">
        <w:t xml:space="preserve"> </w:t>
      </w:r>
      <w:r>
        <w:t>wer</w:t>
      </w:r>
      <w:r w:rsidR="00323158">
        <w:t xml:space="preserve"> </w:t>
      </w:r>
      <w:r>
        <w:t>da</w:t>
      </w:r>
      <w:r w:rsidR="00323158">
        <w:t xml:space="preserve"> </w:t>
      </w:r>
      <w:r>
        <w:t>meinet,</w:t>
      </w:r>
      <w:r w:rsidR="00323158">
        <w:t xml:space="preserve"> </w:t>
      </w:r>
      <w:r>
        <w:t>er</w:t>
      </w:r>
      <w:r w:rsidR="00323158">
        <w:t xml:space="preserve"> </w:t>
      </w:r>
      <w:r>
        <w:t>sei</w:t>
      </w:r>
      <w:r w:rsidR="00323158">
        <w:t xml:space="preserve"> </w:t>
      </w:r>
      <w:r>
        <w:t>etwas,</w:t>
      </w:r>
      <w:r w:rsidR="00323158">
        <w:t xml:space="preserve"> </w:t>
      </w:r>
      <w:r>
        <w:t>der</w:t>
      </w:r>
      <w:r w:rsidR="00323158">
        <w:t xml:space="preserve"> </w:t>
      </w:r>
      <w:r>
        <w:t>betrügt</w:t>
      </w:r>
      <w:r w:rsidR="00323158">
        <w:t xml:space="preserve"> </w:t>
      </w:r>
      <w:r>
        <w:t>sich</w:t>
      </w:r>
      <w:r w:rsidR="00323158">
        <w:t xml:space="preserve"> </w:t>
      </w:r>
      <w:r>
        <w:t>selbst.</w:t>
      </w:r>
      <w:r w:rsidR="00323158">
        <w:t xml:space="preserve"> </w:t>
      </w:r>
      <w:r>
        <w:t>Nein,</w:t>
      </w:r>
      <w:r w:rsidR="00323158">
        <w:t xml:space="preserve"> </w:t>
      </w:r>
      <w:r>
        <w:t>es</w:t>
      </w:r>
      <w:r w:rsidR="00323158">
        <w:t xml:space="preserve"> </w:t>
      </w:r>
      <w:r>
        <w:t>ist</w:t>
      </w:r>
      <w:r w:rsidR="00323158">
        <w:t xml:space="preserve"> </w:t>
      </w:r>
      <w:r>
        <w:t>ums</w:t>
      </w:r>
      <w:r w:rsidR="00323158">
        <w:t xml:space="preserve"> </w:t>
      </w:r>
      <w:r>
        <w:t>Christentum</w:t>
      </w:r>
      <w:r w:rsidR="00323158">
        <w:t xml:space="preserve"> </w:t>
      </w:r>
      <w:r>
        <w:t>ein</w:t>
      </w:r>
      <w:r w:rsidR="00323158">
        <w:t xml:space="preserve"> </w:t>
      </w:r>
      <w:r>
        <w:t>kurioses</w:t>
      </w:r>
      <w:r w:rsidR="00323158">
        <w:t xml:space="preserve"> </w:t>
      </w:r>
      <w:r>
        <w:t>Ding,</w:t>
      </w:r>
      <w:r w:rsidR="00323158">
        <w:t xml:space="preserve"> </w:t>
      </w:r>
      <w:r>
        <w:t>wie</w:t>
      </w:r>
      <w:r w:rsidR="00323158">
        <w:t xml:space="preserve"> </w:t>
      </w:r>
      <w:r>
        <w:t>man</w:t>
      </w:r>
      <w:r w:rsidR="00323158">
        <w:t xml:space="preserve"> </w:t>
      </w:r>
      <w:r>
        <w:t>denn</w:t>
      </w:r>
      <w:r w:rsidR="00323158">
        <w:t xml:space="preserve"> </w:t>
      </w:r>
      <w:proofErr w:type="spellStart"/>
      <w:r>
        <w:t>lieset</w:t>
      </w:r>
      <w:proofErr w:type="spellEnd"/>
      <w:r>
        <w:t>,</w:t>
      </w:r>
      <w:r w:rsidR="00323158">
        <w:t xml:space="preserve"> </w:t>
      </w:r>
      <w:proofErr w:type="spellStart"/>
      <w:r>
        <w:t>daß</w:t>
      </w:r>
      <w:proofErr w:type="spellEnd"/>
      <w:r w:rsidR="00323158">
        <w:t xml:space="preserve"> </w:t>
      </w:r>
      <w:r>
        <w:t>der</w:t>
      </w:r>
      <w:r w:rsidR="00323158">
        <w:t xml:space="preserve"> </w:t>
      </w:r>
      <w:r>
        <w:t>Meister</w:t>
      </w:r>
      <w:r w:rsidR="00323158">
        <w:t xml:space="preserve"> </w:t>
      </w:r>
      <w:r>
        <w:t>desselben</w:t>
      </w:r>
      <w:r w:rsidR="00323158">
        <w:t xml:space="preserve"> </w:t>
      </w:r>
      <w:r>
        <w:t>zuvor</w:t>
      </w:r>
      <w:r w:rsidR="00323158">
        <w:t xml:space="preserve"> </w:t>
      </w:r>
      <w:r>
        <w:t>in</w:t>
      </w:r>
      <w:r w:rsidR="00323158">
        <w:t xml:space="preserve"> </w:t>
      </w:r>
      <w:r>
        <w:t>einem</w:t>
      </w:r>
      <w:r w:rsidR="00323158">
        <w:t xml:space="preserve"> </w:t>
      </w:r>
      <w:r>
        <w:t>Stall,</w:t>
      </w:r>
      <w:r w:rsidR="00323158">
        <w:t xml:space="preserve"> </w:t>
      </w:r>
      <w:proofErr w:type="spellStart"/>
      <w:r>
        <w:t>glorwürdigsten</w:t>
      </w:r>
      <w:proofErr w:type="spellEnd"/>
      <w:r w:rsidR="00323158">
        <w:t xml:space="preserve"> </w:t>
      </w:r>
      <w:r>
        <w:t>Gedächtnisses,</w:t>
      </w:r>
      <w:r w:rsidR="00323158">
        <w:t xml:space="preserve"> </w:t>
      </w:r>
      <w:r>
        <w:t>anzutreffen</w:t>
      </w:r>
      <w:r w:rsidR="00323158">
        <w:t xml:space="preserve"> </w:t>
      </w:r>
      <w:r>
        <w:t>gewesen</w:t>
      </w:r>
      <w:r w:rsidR="00323158">
        <w:t xml:space="preserve"> </w:t>
      </w:r>
      <w:r>
        <w:t>sein</w:t>
      </w:r>
      <w:r w:rsidR="00323158">
        <w:t xml:space="preserve"> </w:t>
      </w:r>
      <w:r>
        <w:t>soll.</w:t>
      </w:r>
      <w:r w:rsidR="00323158">
        <w:t xml:space="preserve"> </w:t>
      </w:r>
      <w:r>
        <w:t>O</w:t>
      </w:r>
      <w:r w:rsidR="00323158">
        <w:t xml:space="preserve"> </w:t>
      </w:r>
      <w:r>
        <w:t>weh</w:t>
      </w:r>
      <w:r w:rsidR="00323158">
        <w:t xml:space="preserve"> </w:t>
      </w:r>
      <w:r>
        <w:t>den</w:t>
      </w:r>
      <w:r w:rsidR="00323158">
        <w:t xml:space="preserve"> </w:t>
      </w:r>
      <w:r>
        <w:t>seinen</w:t>
      </w:r>
      <w:r w:rsidR="00323158">
        <w:t xml:space="preserve"> </w:t>
      </w:r>
      <w:r>
        <w:t>Nasen</w:t>
      </w:r>
      <w:r w:rsidR="00323158">
        <w:t xml:space="preserve"> </w:t>
      </w:r>
      <w:r>
        <w:t>und</w:t>
      </w:r>
      <w:r w:rsidR="00323158">
        <w:t xml:space="preserve"> </w:t>
      </w:r>
      <w:r>
        <w:t>zierlichen</w:t>
      </w:r>
      <w:r w:rsidR="00323158">
        <w:t xml:space="preserve"> </w:t>
      </w:r>
      <w:r>
        <w:t>Füßen!</w:t>
      </w:r>
      <w:r w:rsidR="00323158">
        <w:t xml:space="preserve"> </w:t>
      </w:r>
      <w:r>
        <w:t>Und</w:t>
      </w:r>
      <w:r w:rsidR="00323158">
        <w:t xml:space="preserve"> </w:t>
      </w:r>
      <w:r>
        <w:t>zuletzt</w:t>
      </w:r>
      <w:r w:rsidR="00323158">
        <w:t xml:space="preserve"> </w:t>
      </w:r>
      <w:r>
        <w:t>ist</w:t>
      </w:r>
      <w:r w:rsidR="00323158">
        <w:t xml:space="preserve"> </w:t>
      </w:r>
      <w:r>
        <w:t>er</w:t>
      </w:r>
      <w:r w:rsidR="00323158">
        <w:t xml:space="preserve"> </w:t>
      </w:r>
      <w:r>
        <w:t>ganz</w:t>
      </w:r>
      <w:r w:rsidR="00323158">
        <w:t xml:space="preserve"> </w:t>
      </w:r>
      <w:r>
        <w:t>schandmäßig</w:t>
      </w:r>
      <w:r w:rsidR="00323158">
        <w:t xml:space="preserve"> </w:t>
      </w:r>
      <w:r>
        <w:t>am</w:t>
      </w:r>
      <w:r w:rsidR="00323158">
        <w:t xml:space="preserve"> </w:t>
      </w:r>
      <w:r>
        <w:t>Holze</w:t>
      </w:r>
      <w:r w:rsidR="00323158">
        <w:t xml:space="preserve"> </w:t>
      </w:r>
      <w:r>
        <w:t>gestorben,</w:t>
      </w:r>
      <w:r w:rsidR="00323158">
        <w:t xml:space="preserve"> </w:t>
      </w:r>
      <w:r>
        <w:t>und</w:t>
      </w:r>
      <w:r w:rsidR="00323158">
        <w:t xml:space="preserve"> </w:t>
      </w:r>
      <w:r>
        <w:t>da</w:t>
      </w:r>
      <w:r w:rsidR="00323158">
        <w:t xml:space="preserve"> </w:t>
      </w:r>
      <w:proofErr w:type="spellStart"/>
      <w:r>
        <w:t>heißt's</w:t>
      </w:r>
      <w:proofErr w:type="spellEnd"/>
      <w:r w:rsidR="00323158">
        <w:t xml:space="preserve"> </w:t>
      </w:r>
      <w:r>
        <w:t>zu</w:t>
      </w:r>
      <w:r w:rsidR="00323158">
        <w:t xml:space="preserve"> </w:t>
      </w:r>
      <w:r>
        <w:t>den</w:t>
      </w:r>
      <w:r w:rsidR="00323158">
        <w:t xml:space="preserve"> </w:t>
      </w:r>
      <w:r>
        <w:t>Städten</w:t>
      </w:r>
      <w:r w:rsidR="00323158">
        <w:t xml:space="preserve"> </w:t>
      </w:r>
      <w:proofErr w:type="spellStart"/>
      <w:r>
        <w:t>Juda</w:t>
      </w:r>
      <w:proofErr w:type="spellEnd"/>
      <w:r>
        <w:t>:</w:t>
      </w:r>
      <w:r w:rsidR="00323158">
        <w:t xml:space="preserve"> </w:t>
      </w:r>
      <w:r>
        <w:t>Sehet,</w:t>
      </w:r>
      <w:r w:rsidR="00323158">
        <w:t xml:space="preserve"> </w:t>
      </w:r>
      <w:r>
        <w:t>das</w:t>
      </w:r>
      <w:r w:rsidR="00323158">
        <w:t xml:space="preserve"> </w:t>
      </w:r>
      <w:r>
        <w:t>ist</w:t>
      </w:r>
      <w:r w:rsidR="00323158">
        <w:t xml:space="preserve"> </w:t>
      </w:r>
      <w:r>
        <w:t>euer</w:t>
      </w:r>
      <w:r w:rsidR="00323158">
        <w:t xml:space="preserve"> </w:t>
      </w:r>
      <w:r>
        <w:t>Gott!</w:t>
      </w:r>
      <w:r w:rsidR="00323158">
        <w:t xml:space="preserve"> </w:t>
      </w:r>
      <w:r>
        <w:t>Das</w:t>
      </w:r>
      <w:r w:rsidR="00323158">
        <w:t xml:space="preserve"> </w:t>
      </w:r>
      <w:r>
        <w:t>sind</w:t>
      </w:r>
      <w:r w:rsidR="00323158">
        <w:t xml:space="preserve"> </w:t>
      </w:r>
      <w:r>
        <w:t>sonst</w:t>
      </w:r>
      <w:r w:rsidR="00323158">
        <w:t xml:space="preserve"> </w:t>
      </w:r>
      <w:r>
        <w:t>krasse</w:t>
      </w:r>
      <w:r w:rsidR="00323158">
        <w:t xml:space="preserve"> </w:t>
      </w:r>
      <w:r>
        <w:t>Begriffe,</w:t>
      </w:r>
      <w:r w:rsidR="00323158">
        <w:t xml:space="preserve"> </w:t>
      </w:r>
      <w:r>
        <w:t>so</w:t>
      </w:r>
      <w:r w:rsidR="00323158">
        <w:t xml:space="preserve"> </w:t>
      </w:r>
      <w:r>
        <w:t>einen</w:t>
      </w:r>
      <w:r w:rsidR="00323158">
        <w:t xml:space="preserve"> </w:t>
      </w:r>
      <w:r>
        <w:t>anzubeten,</w:t>
      </w:r>
      <w:r w:rsidR="00323158">
        <w:t xml:space="preserve"> </w:t>
      </w:r>
      <w:r>
        <w:t>und</w:t>
      </w:r>
      <w:r w:rsidR="00323158">
        <w:t xml:space="preserve"> </w:t>
      </w:r>
      <w:r>
        <w:t>der</w:t>
      </w:r>
      <w:r w:rsidR="00323158">
        <w:t xml:space="preserve"> </w:t>
      </w:r>
      <w:r>
        <w:t>Hohepriester</w:t>
      </w:r>
      <w:r w:rsidR="00323158">
        <w:t xml:space="preserve"> </w:t>
      </w:r>
      <w:proofErr w:type="spellStart"/>
      <w:r>
        <w:t>zerriß</w:t>
      </w:r>
      <w:proofErr w:type="spellEnd"/>
      <w:r w:rsidR="00323158">
        <w:t xml:space="preserve"> </w:t>
      </w:r>
      <w:r>
        <w:t>sein</w:t>
      </w:r>
      <w:r w:rsidR="00323158">
        <w:t xml:space="preserve"> </w:t>
      </w:r>
      <w:r>
        <w:t>Kleid,</w:t>
      </w:r>
      <w:r w:rsidR="00323158">
        <w:t xml:space="preserve"> </w:t>
      </w:r>
      <w:r>
        <w:t>sie</w:t>
      </w:r>
      <w:r w:rsidR="00323158">
        <w:t xml:space="preserve"> </w:t>
      </w:r>
      <w:r>
        <w:t>sollen</w:t>
      </w:r>
      <w:r w:rsidR="00323158">
        <w:t xml:space="preserve"> </w:t>
      </w:r>
      <w:r>
        <w:t>aber</w:t>
      </w:r>
      <w:r w:rsidR="00323158">
        <w:t xml:space="preserve"> </w:t>
      </w:r>
      <w:r>
        <w:t>alle</w:t>
      </w:r>
      <w:r w:rsidR="00323158">
        <w:t xml:space="preserve"> </w:t>
      </w:r>
      <w:r>
        <w:t>den</w:t>
      </w:r>
      <w:r w:rsidR="00323158">
        <w:t xml:space="preserve"> </w:t>
      </w:r>
      <w:r>
        <w:t>Sohn</w:t>
      </w:r>
      <w:r w:rsidR="00323158">
        <w:t xml:space="preserve"> </w:t>
      </w:r>
      <w:r>
        <w:t>ehren</w:t>
      </w:r>
      <w:r w:rsidR="00323158">
        <w:t xml:space="preserve"> </w:t>
      </w:r>
      <w:r>
        <w:t>wie</w:t>
      </w:r>
      <w:r w:rsidR="00323158">
        <w:t xml:space="preserve"> </w:t>
      </w:r>
      <w:r>
        <w:t>den</w:t>
      </w:r>
      <w:r w:rsidR="00323158">
        <w:t xml:space="preserve"> </w:t>
      </w:r>
      <w:r>
        <w:t>Vater.</w:t>
      </w:r>
      <w:r w:rsidR="00323158">
        <w:t xml:space="preserve"> </w:t>
      </w:r>
      <w:r>
        <w:t>Höre,</w:t>
      </w:r>
      <w:r w:rsidR="00323158">
        <w:t xml:space="preserve"> </w:t>
      </w:r>
      <w:proofErr w:type="gramStart"/>
      <w:r>
        <w:t>N.,</w:t>
      </w:r>
      <w:proofErr w:type="gramEnd"/>
      <w:r w:rsidR="00323158">
        <w:t xml:space="preserve"> </w:t>
      </w:r>
      <w:r>
        <w:t>werde</w:t>
      </w:r>
      <w:r w:rsidR="00323158">
        <w:t xml:space="preserve"> </w:t>
      </w:r>
      <w:r>
        <w:t>etwas</w:t>
      </w:r>
      <w:r w:rsidR="00323158">
        <w:t xml:space="preserve"> </w:t>
      </w:r>
      <w:r>
        <w:t>Rechtschaffenes,</w:t>
      </w:r>
      <w:r w:rsidR="00323158">
        <w:t xml:space="preserve"> </w:t>
      </w:r>
      <w:r>
        <w:t>oder</w:t>
      </w:r>
      <w:r w:rsidR="00323158">
        <w:t xml:space="preserve"> </w:t>
      </w:r>
      <w:proofErr w:type="spellStart"/>
      <w:r>
        <w:t>laß</w:t>
      </w:r>
      <w:proofErr w:type="spellEnd"/>
      <w:r w:rsidR="00323158">
        <w:t xml:space="preserve"> </w:t>
      </w:r>
      <w:r>
        <w:t>es</w:t>
      </w:r>
      <w:r w:rsidR="00323158">
        <w:t xml:space="preserve"> </w:t>
      </w:r>
      <w:r>
        <w:t>ganz</w:t>
      </w:r>
      <w:r w:rsidR="00323158">
        <w:t xml:space="preserve"> </w:t>
      </w:r>
      <w:r>
        <w:t>anstehen,</w:t>
      </w:r>
      <w:r w:rsidR="00323158">
        <w:t xml:space="preserve"> </w:t>
      </w:r>
      <w:r>
        <w:t>ganz</w:t>
      </w:r>
      <w:r w:rsidR="00323158">
        <w:t xml:space="preserve"> </w:t>
      </w:r>
      <w:r>
        <w:t>oder</w:t>
      </w:r>
      <w:r w:rsidR="00323158">
        <w:t xml:space="preserve"> </w:t>
      </w:r>
      <w:r>
        <w:t>gar</w:t>
      </w:r>
      <w:r w:rsidR="00323158">
        <w:t xml:space="preserve"> </w:t>
      </w:r>
      <w:r>
        <w:t>nicht!</w:t>
      </w:r>
      <w:r w:rsidR="00323158">
        <w:t xml:space="preserve"> </w:t>
      </w:r>
      <w:r>
        <w:t>Geh</w:t>
      </w:r>
      <w:r w:rsidR="00323158">
        <w:t xml:space="preserve"> </w:t>
      </w:r>
      <w:r>
        <w:t>Du</w:t>
      </w:r>
      <w:r w:rsidR="00323158">
        <w:t xml:space="preserve"> </w:t>
      </w:r>
      <w:r>
        <w:t>ihm</w:t>
      </w:r>
      <w:r w:rsidR="00323158">
        <w:t xml:space="preserve"> </w:t>
      </w:r>
      <w:r>
        <w:t>nur</w:t>
      </w:r>
      <w:r w:rsidR="00323158">
        <w:t xml:space="preserve"> </w:t>
      </w:r>
      <w:r>
        <w:t>in</w:t>
      </w:r>
      <w:r w:rsidR="00323158">
        <w:t xml:space="preserve"> </w:t>
      </w:r>
      <w:r>
        <w:t>den</w:t>
      </w:r>
      <w:r w:rsidR="00323158">
        <w:t xml:space="preserve"> </w:t>
      </w:r>
      <w:r>
        <w:t>Stall</w:t>
      </w:r>
      <w:r w:rsidR="00323158">
        <w:t xml:space="preserve"> </w:t>
      </w:r>
      <w:r>
        <w:t>nach,</w:t>
      </w:r>
      <w:r w:rsidR="00323158">
        <w:t xml:space="preserve"> </w:t>
      </w:r>
      <w:r>
        <w:t>mögen</w:t>
      </w:r>
      <w:r w:rsidR="00323158">
        <w:t xml:space="preserve"> </w:t>
      </w:r>
      <w:r>
        <w:t>auch</w:t>
      </w:r>
      <w:r w:rsidR="00323158">
        <w:t xml:space="preserve"> </w:t>
      </w:r>
      <w:r>
        <w:t>die</w:t>
      </w:r>
      <w:r w:rsidR="00323158">
        <w:t xml:space="preserve"> </w:t>
      </w:r>
      <w:r>
        <w:t>Leute</w:t>
      </w:r>
      <w:r w:rsidR="00323158">
        <w:t xml:space="preserve"> </w:t>
      </w:r>
      <w:r>
        <w:t>sagen,</w:t>
      </w:r>
      <w:r w:rsidR="00323158">
        <w:t xml:space="preserve"> </w:t>
      </w:r>
      <w:r>
        <w:t>Du</w:t>
      </w:r>
      <w:r w:rsidR="00323158">
        <w:t xml:space="preserve"> </w:t>
      </w:r>
      <w:r>
        <w:t>wärest</w:t>
      </w:r>
      <w:r w:rsidR="00323158">
        <w:t xml:space="preserve"> </w:t>
      </w:r>
      <w:r>
        <w:t>ein</w:t>
      </w:r>
      <w:r w:rsidR="00323158">
        <w:t xml:space="preserve"> </w:t>
      </w:r>
      <w:proofErr w:type="spellStart"/>
      <w:r>
        <w:t>Kuhjunge</w:t>
      </w:r>
      <w:proofErr w:type="spellEnd"/>
      <w:r>
        <w:t>,</w:t>
      </w:r>
      <w:r w:rsidR="00323158">
        <w:t xml:space="preserve"> </w:t>
      </w:r>
      <w:r>
        <w:t>Du</w:t>
      </w:r>
      <w:r w:rsidR="00323158">
        <w:t xml:space="preserve"> </w:t>
      </w:r>
      <w:r>
        <w:t>bist</w:t>
      </w:r>
      <w:r w:rsidR="00323158">
        <w:t xml:space="preserve"> </w:t>
      </w:r>
      <w:r>
        <w:t>doch</w:t>
      </w:r>
      <w:r w:rsidR="00323158">
        <w:t xml:space="preserve"> </w:t>
      </w:r>
      <w:r>
        <w:t>ein</w:t>
      </w:r>
      <w:r w:rsidR="00323158">
        <w:t xml:space="preserve"> </w:t>
      </w:r>
      <w:r>
        <w:t>Weiser</w:t>
      </w:r>
      <w:r w:rsidR="00323158">
        <w:t xml:space="preserve"> </w:t>
      </w:r>
      <w:r>
        <w:t>und</w:t>
      </w:r>
      <w:r w:rsidR="00323158">
        <w:t xml:space="preserve"> </w:t>
      </w:r>
      <w:r>
        <w:t>zwar</w:t>
      </w:r>
      <w:r w:rsidR="00323158">
        <w:t xml:space="preserve"> </w:t>
      </w:r>
      <w:proofErr w:type="spellStart"/>
      <w:r>
        <w:t>Theodidaktos</w:t>
      </w:r>
      <w:proofErr w:type="spellEnd"/>
      <w:r w:rsidR="00323158">
        <w:t xml:space="preserve"> </w:t>
      </w:r>
      <w:r>
        <w:t>(von</w:t>
      </w:r>
      <w:r w:rsidR="00323158">
        <w:t xml:space="preserve"> </w:t>
      </w:r>
      <w:r>
        <w:t>Gott</w:t>
      </w:r>
      <w:r w:rsidR="00323158">
        <w:t xml:space="preserve"> </w:t>
      </w:r>
      <w:r>
        <w:t>gelehrt).</w:t>
      </w:r>
      <w:r w:rsidR="00323158">
        <w:t xml:space="preserve"> </w:t>
      </w:r>
      <w:r>
        <w:t>Du</w:t>
      </w:r>
      <w:r w:rsidR="00323158">
        <w:t xml:space="preserve"> </w:t>
      </w:r>
      <w:proofErr w:type="spellStart"/>
      <w:r>
        <w:t>mußt</w:t>
      </w:r>
      <w:proofErr w:type="spellEnd"/>
      <w:r w:rsidR="00323158">
        <w:t xml:space="preserve"> </w:t>
      </w:r>
      <w:r>
        <w:t>auf</w:t>
      </w:r>
      <w:r w:rsidR="00323158">
        <w:t xml:space="preserve"> </w:t>
      </w:r>
      <w:r>
        <w:t>eine</w:t>
      </w:r>
      <w:r w:rsidR="00323158">
        <w:t xml:space="preserve"> </w:t>
      </w:r>
      <w:r>
        <w:t>höhere</w:t>
      </w:r>
      <w:r w:rsidR="00323158">
        <w:t xml:space="preserve"> </w:t>
      </w:r>
      <w:r>
        <w:t>Schule</w:t>
      </w:r>
      <w:r w:rsidR="00323158">
        <w:t xml:space="preserve"> </w:t>
      </w:r>
      <w:r>
        <w:t>als</w:t>
      </w:r>
      <w:r w:rsidR="00323158">
        <w:t xml:space="preserve"> </w:t>
      </w:r>
      <w:r>
        <w:t>Eure</w:t>
      </w:r>
      <w:r w:rsidR="00323158">
        <w:t xml:space="preserve"> </w:t>
      </w:r>
      <w:proofErr w:type="spellStart"/>
      <w:r>
        <w:t>Allfanz</w:t>
      </w:r>
      <w:proofErr w:type="spellEnd"/>
      <w:r>
        <w:t>-Universitäten,</w:t>
      </w:r>
      <w:r w:rsidR="00323158">
        <w:t xml:space="preserve"> </w:t>
      </w:r>
      <w:r>
        <w:t>da</w:t>
      </w:r>
      <w:r w:rsidR="00323158">
        <w:t xml:space="preserve"> </w:t>
      </w:r>
      <w:r>
        <w:t>meint</w:t>
      </w:r>
      <w:r w:rsidR="00323158">
        <w:t xml:space="preserve"> </w:t>
      </w:r>
      <w:r>
        <w:t>ihr,</w:t>
      </w:r>
      <w:r w:rsidR="00323158">
        <w:t xml:space="preserve"> </w:t>
      </w:r>
      <w:r>
        <w:t>ihr</w:t>
      </w:r>
      <w:r w:rsidR="00323158">
        <w:t xml:space="preserve"> </w:t>
      </w:r>
      <w:proofErr w:type="spellStart"/>
      <w:r>
        <w:t>wäret's</w:t>
      </w:r>
      <w:proofErr w:type="spellEnd"/>
      <w:r>
        <w:t>,</w:t>
      </w:r>
      <w:r w:rsidR="00323158">
        <w:t xml:space="preserve"> </w:t>
      </w:r>
      <w:r>
        <w:t>mit</w:t>
      </w:r>
      <w:r w:rsidR="00323158">
        <w:t xml:space="preserve"> </w:t>
      </w:r>
      <w:r>
        <w:t>euch</w:t>
      </w:r>
      <w:r w:rsidR="00323158">
        <w:t xml:space="preserve"> </w:t>
      </w:r>
      <w:r>
        <w:t>würde</w:t>
      </w:r>
      <w:r w:rsidR="00323158">
        <w:t xml:space="preserve"> </w:t>
      </w:r>
      <w:r>
        <w:t>die</w:t>
      </w:r>
      <w:r w:rsidR="00323158">
        <w:t xml:space="preserve"> </w:t>
      </w:r>
      <w:r>
        <w:t>Weisheit</w:t>
      </w:r>
      <w:r w:rsidR="00323158">
        <w:t xml:space="preserve"> </w:t>
      </w:r>
      <w:r>
        <w:t>sterben,</w:t>
      </w:r>
      <w:r w:rsidR="00323158">
        <w:t xml:space="preserve"> </w:t>
      </w:r>
      <w:r>
        <w:t>und</w:t>
      </w:r>
      <w:r w:rsidR="00323158">
        <w:t xml:space="preserve"> </w:t>
      </w:r>
      <w:r>
        <w:t>ohne</w:t>
      </w:r>
      <w:r w:rsidR="00323158">
        <w:t xml:space="preserve"> </w:t>
      </w:r>
      <w:r>
        <w:t>euch</w:t>
      </w:r>
      <w:r w:rsidR="00323158">
        <w:t xml:space="preserve"> </w:t>
      </w:r>
      <w:r>
        <w:t>könnte</w:t>
      </w:r>
      <w:r w:rsidR="00323158">
        <w:t xml:space="preserve"> </w:t>
      </w:r>
      <w:r>
        <w:t>der</w:t>
      </w:r>
      <w:r w:rsidR="00323158">
        <w:t xml:space="preserve"> </w:t>
      </w:r>
      <w:r>
        <w:t>liebe</w:t>
      </w:r>
      <w:r w:rsidR="00323158">
        <w:t xml:space="preserve"> </w:t>
      </w:r>
      <w:r>
        <w:t>Gott</w:t>
      </w:r>
      <w:r w:rsidR="00323158">
        <w:t xml:space="preserve"> </w:t>
      </w:r>
      <w:r>
        <w:t>die</w:t>
      </w:r>
      <w:r w:rsidR="00323158">
        <w:t xml:space="preserve"> </w:t>
      </w:r>
      <w:r>
        <w:t>Welt</w:t>
      </w:r>
      <w:r w:rsidR="00323158">
        <w:t xml:space="preserve"> </w:t>
      </w:r>
      <w:r>
        <w:t>nicht</w:t>
      </w:r>
      <w:r w:rsidR="00323158">
        <w:t xml:space="preserve"> </w:t>
      </w:r>
      <w:r>
        <w:t>regeln.</w:t>
      </w:r>
      <w:r w:rsidR="00323158">
        <w:t xml:space="preserve"> </w:t>
      </w:r>
      <w:proofErr w:type="spellStart"/>
      <w:r>
        <w:t>Prostemahlzeit</w:t>
      </w:r>
      <w:proofErr w:type="spellEnd"/>
      <w:r>
        <w:t>!</w:t>
      </w:r>
      <w:r w:rsidR="00323158">
        <w:t xml:space="preserve"> </w:t>
      </w:r>
      <w:r>
        <w:t>Halt</w:t>
      </w:r>
      <w:r w:rsidR="00323158">
        <w:t xml:space="preserve"> </w:t>
      </w:r>
      <w:r>
        <w:t>mir</w:t>
      </w:r>
      <w:r w:rsidR="00323158">
        <w:t xml:space="preserve"> </w:t>
      </w:r>
      <w:r>
        <w:t>das</w:t>
      </w:r>
      <w:r w:rsidR="00323158">
        <w:t xml:space="preserve"> </w:t>
      </w:r>
      <w:r>
        <w:t>zu</w:t>
      </w:r>
      <w:r w:rsidR="00323158">
        <w:t xml:space="preserve"> </w:t>
      </w:r>
      <w:r>
        <w:t>gut,</w:t>
      </w:r>
      <w:r w:rsidR="00323158">
        <w:t xml:space="preserve"> </w:t>
      </w:r>
      <w:r>
        <w:t>liebes</w:t>
      </w:r>
      <w:r w:rsidR="00323158">
        <w:t xml:space="preserve"> </w:t>
      </w:r>
      <w:r>
        <w:t>Kind,</w:t>
      </w:r>
      <w:r w:rsidR="00323158">
        <w:t xml:space="preserve"> </w:t>
      </w:r>
      <w:r>
        <w:t>und</w:t>
      </w:r>
      <w:r w:rsidR="00323158">
        <w:t xml:space="preserve"> </w:t>
      </w:r>
      <w:r>
        <w:t>wenn</w:t>
      </w:r>
      <w:r w:rsidR="00323158">
        <w:t xml:space="preserve"> </w:t>
      </w:r>
      <w:r>
        <w:t>Du</w:t>
      </w:r>
      <w:r w:rsidR="00323158">
        <w:t xml:space="preserve"> </w:t>
      </w:r>
      <w:r>
        <w:t>kannst,</w:t>
      </w:r>
      <w:r w:rsidR="00323158">
        <w:t xml:space="preserve"> </w:t>
      </w:r>
      <w:r>
        <w:t>wirst</w:t>
      </w:r>
      <w:r w:rsidR="00323158">
        <w:t xml:space="preserve"> </w:t>
      </w:r>
      <w:r>
        <w:t>Du</w:t>
      </w:r>
      <w:r w:rsidR="00323158">
        <w:t xml:space="preserve"> </w:t>
      </w:r>
      <w:r>
        <w:t>der</w:t>
      </w:r>
      <w:r w:rsidR="00323158">
        <w:t xml:space="preserve"> </w:t>
      </w:r>
      <w:r>
        <w:t>nämlichen</w:t>
      </w:r>
      <w:r w:rsidR="00323158">
        <w:t xml:space="preserve"> </w:t>
      </w:r>
      <w:r>
        <w:t>Einsicht</w:t>
      </w:r>
      <w:r w:rsidR="00323158">
        <w:t xml:space="preserve"> </w:t>
      </w:r>
      <w:r>
        <w:t>sein.</w:t>
      </w:r>
      <w:r w:rsidR="00323158">
        <w:t xml:space="preserve"> </w:t>
      </w:r>
      <w:r>
        <w:t>Zum</w:t>
      </w:r>
      <w:r w:rsidR="00323158">
        <w:t xml:space="preserve"> </w:t>
      </w:r>
      <w:r>
        <w:t>neuen</w:t>
      </w:r>
      <w:r w:rsidR="00323158">
        <w:t xml:space="preserve"> </w:t>
      </w:r>
      <w:r>
        <w:t>Jahr</w:t>
      </w:r>
      <w:r w:rsidR="00323158">
        <w:t xml:space="preserve"> </w:t>
      </w:r>
      <w:r>
        <w:t>alles</w:t>
      </w:r>
      <w:r w:rsidR="00323158">
        <w:t xml:space="preserve"> </w:t>
      </w:r>
      <w:r>
        <w:t>Heil!</w:t>
      </w:r>
      <w:r w:rsidR="00323158">
        <w:t xml:space="preserve"> </w:t>
      </w:r>
    </w:p>
    <w:p w14:paraId="12D495D1" w14:textId="71D1F020" w:rsidR="007E5C1C" w:rsidRDefault="007E5C1C" w:rsidP="007E5C1C">
      <w:pPr>
        <w:pStyle w:val="StandardWeb"/>
      </w:pPr>
      <w:r>
        <w:t>Dein</w:t>
      </w:r>
      <w:r w:rsidR="00323158">
        <w:t xml:space="preserve"> </w:t>
      </w:r>
      <w:r>
        <w:t>getreuer</w:t>
      </w:r>
      <w:r w:rsidR="00323158">
        <w:t xml:space="preserve"> </w:t>
      </w:r>
      <w:r>
        <w:t>Oheim.</w:t>
      </w:r>
      <w:r w:rsidR="00323158">
        <w:t xml:space="preserve"> </w:t>
      </w:r>
    </w:p>
    <w:p w14:paraId="467FED59" w14:textId="1ED3AE40" w:rsidR="007E5C1C" w:rsidRDefault="007E5C1C" w:rsidP="007E5C1C">
      <w:pPr>
        <w:pStyle w:val="berschrift1"/>
      </w:pPr>
      <w:r>
        <w:t>Briefe</w:t>
      </w:r>
      <w:r w:rsidR="00323158">
        <w:t xml:space="preserve"> </w:t>
      </w:r>
      <w:r>
        <w:t>an</w:t>
      </w:r>
      <w:r w:rsidR="00323158">
        <w:t xml:space="preserve"> </w:t>
      </w:r>
      <w:r>
        <w:t>einen</w:t>
      </w:r>
      <w:r w:rsidR="00323158">
        <w:t xml:space="preserve"> </w:t>
      </w:r>
      <w:r>
        <w:t>Freund</w:t>
      </w:r>
    </w:p>
    <w:p w14:paraId="196B6550" w14:textId="1339DF74" w:rsidR="007E5C1C" w:rsidRDefault="007E5C1C" w:rsidP="007E5C1C">
      <w:pPr>
        <w:pStyle w:val="berschrift2"/>
        <w:rPr>
          <w:sz w:val="48"/>
          <w:szCs w:val="48"/>
          <w:lang w:eastAsia="de-DE"/>
        </w:rPr>
      </w:pPr>
      <w:r>
        <w:t>1.</w:t>
      </w:r>
      <w:r w:rsidR="00323158">
        <w:t xml:space="preserve"> </w:t>
      </w:r>
      <w:r>
        <w:t>Brief</w:t>
      </w:r>
    </w:p>
    <w:p w14:paraId="481A668F" w14:textId="043DE17B" w:rsidR="007E5C1C" w:rsidRDefault="007E5C1C" w:rsidP="007E5C1C">
      <w:pPr>
        <w:pStyle w:val="StandardWeb"/>
      </w:pPr>
      <w:proofErr w:type="spellStart"/>
      <w:r>
        <w:t>Baerl</w:t>
      </w:r>
      <w:proofErr w:type="spellEnd"/>
      <w:r>
        <w:t>,</w:t>
      </w:r>
      <w:r w:rsidR="00323158">
        <w:t xml:space="preserve"> </w:t>
      </w:r>
      <w:r>
        <w:t>den</w:t>
      </w:r>
      <w:r w:rsidR="00323158">
        <w:t xml:space="preserve"> </w:t>
      </w:r>
      <w:r>
        <w:t>5.</w:t>
      </w:r>
      <w:r w:rsidR="00323158">
        <w:t xml:space="preserve"> </w:t>
      </w:r>
      <w:r>
        <w:t>September</w:t>
      </w:r>
      <w:r w:rsidR="00323158">
        <w:t xml:space="preserve"> </w:t>
      </w:r>
      <w:r>
        <w:t>1799</w:t>
      </w:r>
      <w:r w:rsidR="00323158">
        <w:t xml:space="preserve"> </w:t>
      </w:r>
    </w:p>
    <w:p w14:paraId="37DD5424" w14:textId="06DA5B65" w:rsidR="007E5C1C" w:rsidRDefault="007E5C1C" w:rsidP="007E5C1C">
      <w:pPr>
        <w:pStyle w:val="StandardWeb"/>
      </w:pPr>
      <w:proofErr w:type="spellStart"/>
      <w:r>
        <w:t>Geliebtester</w:t>
      </w:r>
      <w:proofErr w:type="spellEnd"/>
      <w:r w:rsidR="00323158">
        <w:t xml:space="preserve"> </w:t>
      </w:r>
      <w:r>
        <w:t>Bruder</w:t>
      </w:r>
      <w:r w:rsidR="00323158">
        <w:t xml:space="preserve"> </w:t>
      </w:r>
      <w:r>
        <w:t>in</w:t>
      </w:r>
      <w:r w:rsidR="00323158">
        <w:t xml:space="preserve"> </w:t>
      </w:r>
      <w:r>
        <w:t>dem</w:t>
      </w:r>
      <w:r w:rsidR="00323158">
        <w:t xml:space="preserve"> </w:t>
      </w:r>
      <w:r>
        <w:t>Herrn</w:t>
      </w:r>
      <w:r w:rsidR="00323158">
        <w:t xml:space="preserve"> </w:t>
      </w:r>
      <w:r>
        <w:t>Jesu!</w:t>
      </w:r>
      <w:r w:rsidR="00323158">
        <w:t xml:space="preserve"> </w:t>
      </w:r>
    </w:p>
    <w:p w14:paraId="40F1BAE6" w14:textId="103A532D" w:rsidR="007E5C1C" w:rsidRDefault="007E5C1C" w:rsidP="007E5C1C">
      <w:pPr>
        <w:pStyle w:val="StandardWeb"/>
      </w:pPr>
      <w:r>
        <w:t>Zuerst</w:t>
      </w:r>
      <w:r w:rsidR="00323158">
        <w:t xml:space="preserve"> </w:t>
      </w:r>
      <w:r>
        <w:t>danke</w:t>
      </w:r>
      <w:r w:rsidR="00323158">
        <w:t xml:space="preserve"> </w:t>
      </w:r>
      <w:r>
        <w:t>ich</w:t>
      </w:r>
      <w:r w:rsidR="00323158">
        <w:t xml:space="preserve"> </w:t>
      </w:r>
      <w:r>
        <w:t>dem</w:t>
      </w:r>
      <w:r w:rsidR="00323158">
        <w:t xml:space="preserve"> </w:t>
      </w:r>
      <w:r>
        <w:t>Vater</w:t>
      </w:r>
      <w:r w:rsidR="00323158">
        <w:t xml:space="preserve"> </w:t>
      </w:r>
      <w:r>
        <w:t>unseres</w:t>
      </w:r>
      <w:r w:rsidR="00323158">
        <w:t xml:space="preserve"> </w:t>
      </w:r>
      <w:r>
        <w:t>Herrn</w:t>
      </w:r>
      <w:r w:rsidR="00323158">
        <w:t xml:space="preserve"> </w:t>
      </w:r>
      <w:r>
        <w:t>Jesu</w:t>
      </w:r>
      <w:r w:rsidR="00323158">
        <w:t xml:space="preserve"> </w:t>
      </w:r>
      <w:r>
        <w:t>Christi</w:t>
      </w:r>
      <w:r w:rsidR="00323158">
        <w:t xml:space="preserve"> </w:t>
      </w:r>
      <w:r>
        <w:t>so</w:t>
      </w:r>
      <w:r w:rsidR="00323158">
        <w:t xml:space="preserve"> </w:t>
      </w:r>
      <w:r>
        <w:t>innig,</w:t>
      </w:r>
      <w:r w:rsidR="00323158">
        <w:t xml:space="preserve"> </w:t>
      </w:r>
      <w:r>
        <w:t>als</w:t>
      </w:r>
      <w:r w:rsidR="00323158">
        <w:t xml:space="preserve"> </w:t>
      </w:r>
      <w:r>
        <w:t>ich</w:t>
      </w:r>
      <w:r w:rsidR="00323158">
        <w:t xml:space="preserve"> </w:t>
      </w:r>
      <w:r>
        <w:t>kann,</w:t>
      </w:r>
      <w:r w:rsidR="00323158">
        <w:t xml:space="preserve"> </w:t>
      </w:r>
      <w:r>
        <w:t>der</w:t>
      </w:r>
      <w:r w:rsidR="00323158">
        <w:t xml:space="preserve"> </w:t>
      </w:r>
      <w:r>
        <w:t>er</w:t>
      </w:r>
      <w:r w:rsidR="00323158">
        <w:t xml:space="preserve"> </w:t>
      </w:r>
      <w:r>
        <w:t>mir</w:t>
      </w:r>
      <w:r w:rsidR="00323158">
        <w:t xml:space="preserve"> </w:t>
      </w:r>
      <w:r>
        <w:t>Armen</w:t>
      </w:r>
      <w:r w:rsidR="00323158">
        <w:t xml:space="preserve"> </w:t>
      </w:r>
      <w:r>
        <w:t>Sie</w:t>
      </w:r>
      <w:r w:rsidR="00323158">
        <w:t xml:space="preserve"> </w:t>
      </w:r>
      <w:r>
        <w:t>zum</w:t>
      </w:r>
      <w:r w:rsidR="00323158">
        <w:t xml:space="preserve"> </w:t>
      </w:r>
      <w:r>
        <w:t>Freunde</w:t>
      </w:r>
      <w:r w:rsidR="00323158">
        <w:t xml:space="preserve"> </w:t>
      </w:r>
      <w:r>
        <w:t>geschenkt</w:t>
      </w:r>
      <w:r w:rsidR="00323158">
        <w:t xml:space="preserve"> </w:t>
      </w:r>
      <w:r>
        <w:t>hat;</w:t>
      </w:r>
      <w:r w:rsidR="00323158">
        <w:t xml:space="preserve"> </w:t>
      </w:r>
      <w:r>
        <w:t>drei</w:t>
      </w:r>
      <w:r w:rsidR="00323158">
        <w:t xml:space="preserve"> </w:t>
      </w:r>
      <w:r>
        <w:t>leibliche</w:t>
      </w:r>
      <w:r w:rsidR="00323158">
        <w:t xml:space="preserve"> </w:t>
      </w:r>
      <w:r>
        <w:t>Brüder</w:t>
      </w:r>
      <w:r w:rsidR="00323158">
        <w:t xml:space="preserve"> </w:t>
      </w:r>
      <w:r>
        <w:t>drehen</w:t>
      </w:r>
      <w:r w:rsidR="00323158">
        <w:t xml:space="preserve"> </w:t>
      </w:r>
      <w:r>
        <w:t>mir</w:t>
      </w:r>
      <w:r w:rsidR="00323158">
        <w:t xml:space="preserve"> </w:t>
      </w:r>
      <w:r>
        <w:t>den</w:t>
      </w:r>
      <w:r w:rsidR="00323158">
        <w:t xml:space="preserve"> </w:t>
      </w:r>
      <w:r>
        <w:t>Rücken,</w:t>
      </w:r>
      <w:r w:rsidR="00323158">
        <w:t xml:space="preserve"> </w:t>
      </w:r>
      <w:r>
        <w:t>und</w:t>
      </w:r>
      <w:r w:rsidR="00323158">
        <w:t xml:space="preserve"> </w:t>
      </w:r>
      <w:r>
        <w:t>ein</w:t>
      </w:r>
      <w:r w:rsidR="00323158">
        <w:t xml:space="preserve"> </w:t>
      </w:r>
      <w:r>
        <w:t>Freund,</w:t>
      </w:r>
      <w:r w:rsidR="00323158">
        <w:t xml:space="preserve"> </w:t>
      </w:r>
      <w:r>
        <w:t>den</w:t>
      </w:r>
      <w:r w:rsidR="00323158">
        <w:t xml:space="preserve"> </w:t>
      </w:r>
      <w:r>
        <w:t>ich</w:t>
      </w:r>
      <w:r w:rsidR="00323158">
        <w:t xml:space="preserve"> </w:t>
      </w:r>
      <w:r>
        <w:t>ehemals</w:t>
      </w:r>
      <w:r w:rsidR="00323158">
        <w:t xml:space="preserve"> </w:t>
      </w:r>
      <w:r>
        <w:t>wie</w:t>
      </w:r>
      <w:r w:rsidR="00323158">
        <w:t xml:space="preserve"> </w:t>
      </w:r>
      <w:r>
        <w:t>meine</w:t>
      </w:r>
      <w:r w:rsidR="00323158">
        <w:t xml:space="preserve"> </w:t>
      </w:r>
      <w:r>
        <w:t>Seele</w:t>
      </w:r>
      <w:r w:rsidR="00323158">
        <w:t xml:space="preserve"> </w:t>
      </w:r>
      <w:r>
        <w:t>liebte,</w:t>
      </w:r>
      <w:r w:rsidR="00323158">
        <w:t xml:space="preserve"> </w:t>
      </w:r>
      <w:r>
        <w:t>aber</w:t>
      </w:r>
      <w:r w:rsidR="00323158">
        <w:t xml:space="preserve"> </w:t>
      </w:r>
      <w:r>
        <w:t>ich</w:t>
      </w:r>
      <w:r w:rsidR="00323158">
        <w:t xml:space="preserve"> </w:t>
      </w:r>
      <w:r>
        <w:t>achte</w:t>
      </w:r>
      <w:r w:rsidR="00323158">
        <w:t xml:space="preserve"> </w:t>
      </w:r>
      <w:r>
        <w:t>diese</w:t>
      </w:r>
      <w:r w:rsidR="00323158">
        <w:t xml:space="preserve"> </w:t>
      </w:r>
      <w:r>
        <w:t>für</w:t>
      </w:r>
      <w:r w:rsidR="00323158">
        <w:t xml:space="preserve"> </w:t>
      </w:r>
      <w:r>
        <w:t>Dreck,</w:t>
      </w:r>
      <w:r w:rsidR="00323158">
        <w:t xml:space="preserve"> </w:t>
      </w:r>
      <w:r>
        <w:t>da</w:t>
      </w:r>
      <w:r w:rsidR="00323158">
        <w:t xml:space="preserve"> </w:t>
      </w:r>
      <w:r>
        <w:t>Sie</w:t>
      </w:r>
      <w:r w:rsidR="00323158">
        <w:t xml:space="preserve"> </w:t>
      </w:r>
      <w:r>
        <w:t>mir</w:t>
      </w:r>
      <w:r w:rsidR="00323158">
        <w:t xml:space="preserve"> </w:t>
      </w:r>
      <w:r>
        <w:lastRenderedPageBreak/>
        <w:t>geschenkt</w:t>
      </w:r>
      <w:r w:rsidR="00323158">
        <w:t xml:space="preserve"> </w:t>
      </w:r>
      <w:r>
        <w:t>sind.</w:t>
      </w:r>
      <w:r w:rsidR="00323158">
        <w:t xml:space="preserve"> </w:t>
      </w:r>
      <w:r>
        <w:t>Jesu,</w:t>
      </w:r>
      <w:r w:rsidR="00323158">
        <w:t xml:space="preserve"> </w:t>
      </w:r>
      <w:r>
        <w:t>du</w:t>
      </w:r>
      <w:r w:rsidR="00323158">
        <w:t xml:space="preserve"> </w:t>
      </w:r>
      <w:r>
        <w:t>tust</w:t>
      </w:r>
      <w:r w:rsidR="00323158">
        <w:t xml:space="preserve"> </w:t>
      </w:r>
      <w:r>
        <w:t>mir</w:t>
      </w:r>
      <w:r w:rsidR="00323158">
        <w:t xml:space="preserve"> </w:t>
      </w:r>
      <w:r>
        <w:t>viel</w:t>
      </w:r>
      <w:r w:rsidR="00323158">
        <w:t xml:space="preserve"> </w:t>
      </w:r>
      <w:r>
        <w:t>Gutes,</w:t>
      </w:r>
      <w:r w:rsidR="00323158">
        <w:t xml:space="preserve"> </w:t>
      </w:r>
      <w:r>
        <w:t>lehre</w:t>
      </w:r>
      <w:r w:rsidR="00323158">
        <w:t xml:space="preserve"> </w:t>
      </w:r>
      <w:r>
        <w:t>mich</w:t>
      </w:r>
      <w:r w:rsidR="00323158">
        <w:t xml:space="preserve"> </w:t>
      </w:r>
      <w:r>
        <w:t>schätzen,</w:t>
      </w:r>
      <w:r w:rsidR="00323158">
        <w:t xml:space="preserve"> </w:t>
      </w:r>
      <w:r>
        <w:t>lehre</w:t>
      </w:r>
      <w:r w:rsidR="00323158">
        <w:t xml:space="preserve"> </w:t>
      </w:r>
      <w:r>
        <w:t>mich</w:t>
      </w:r>
      <w:r w:rsidR="00323158">
        <w:t xml:space="preserve"> </w:t>
      </w:r>
      <w:r>
        <w:t>dankbar</w:t>
      </w:r>
      <w:r w:rsidR="00323158">
        <w:t xml:space="preserve"> </w:t>
      </w:r>
      <w:r>
        <w:t>sein,</w:t>
      </w:r>
      <w:r w:rsidR="00323158">
        <w:t xml:space="preserve"> </w:t>
      </w:r>
      <w:r>
        <w:t>du</w:t>
      </w:r>
      <w:r w:rsidR="00323158">
        <w:t xml:space="preserve"> </w:t>
      </w:r>
      <w:r>
        <w:t>weißt,</w:t>
      </w:r>
      <w:r w:rsidR="00323158">
        <w:t xml:space="preserve"> </w:t>
      </w:r>
      <w:r>
        <w:t>ich</w:t>
      </w:r>
      <w:r w:rsidR="00323158">
        <w:t xml:space="preserve"> </w:t>
      </w:r>
      <w:r>
        <w:t>bin's</w:t>
      </w:r>
      <w:r w:rsidR="00323158">
        <w:t xml:space="preserve"> </w:t>
      </w:r>
      <w:r>
        <w:t>nicht.</w:t>
      </w:r>
      <w:r w:rsidR="00323158">
        <w:t xml:space="preserve"> </w:t>
      </w:r>
    </w:p>
    <w:p w14:paraId="149BF0E2" w14:textId="7DF219C0" w:rsidR="007E5C1C" w:rsidRDefault="007E5C1C" w:rsidP="007E5C1C">
      <w:pPr>
        <w:pStyle w:val="StandardWeb"/>
      </w:pPr>
      <w:r>
        <w:t>Schon</w:t>
      </w:r>
      <w:r w:rsidR="00323158">
        <w:t xml:space="preserve"> </w:t>
      </w:r>
      <w:r>
        <w:t>hatte</w:t>
      </w:r>
      <w:r w:rsidR="00323158">
        <w:t xml:space="preserve"> </w:t>
      </w:r>
      <w:r>
        <w:t>ich</w:t>
      </w:r>
      <w:r w:rsidR="00323158">
        <w:t xml:space="preserve"> </w:t>
      </w:r>
      <w:r>
        <w:t>einen</w:t>
      </w:r>
      <w:r w:rsidR="00323158">
        <w:t xml:space="preserve"> </w:t>
      </w:r>
      <w:r>
        <w:t>Brief</w:t>
      </w:r>
      <w:r w:rsidR="00323158">
        <w:t xml:space="preserve"> </w:t>
      </w:r>
      <w:r>
        <w:t>fertig,</w:t>
      </w:r>
      <w:r w:rsidR="00323158">
        <w:t xml:space="preserve"> </w:t>
      </w:r>
      <w:r>
        <w:t>den</w:t>
      </w:r>
      <w:r w:rsidR="00323158">
        <w:t xml:space="preserve"> </w:t>
      </w:r>
      <w:r>
        <w:t>Ihnen</w:t>
      </w:r>
      <w:r w:rsidR="00323158">
        <w:t xml:space="preserve"> </w:t>
      </w:r>
      <w:r>
        <w:t>Herr</w:t>
      </w:r>
      <w:r w:rsidR="00323158">
        <w:t xml:space="preserve"> </w:t>
      </w:r>
      <w:r>
        <w:t>Giesen</w:t>
      </w:r>
      <w:r w:rsidR="00323158">
        <w:t xml:space="preserve"> </w:t>
      </w:r>
      <w:r>
        <w:t>überreichen</w:t>
      </w:r>
      <w:r w:rsidR="00323158">
        <w:t xml:space="preserve"> </w:t>
      </w:r>
      <w:r>
        <w:t>sollte,</w:t>
      </w:r>
      <w:r w:rsidR="00323158">
        <w:t xml:space="preserve"> </w:t>
      </w:r>
      <w:r>
        <w:t>aber</w:t>
      </w:r>
      <w:r w:rsidR="00323158">
        <w:t xml:space="preserve"> </w:t>
      </w:r>
      <w:r>
        <w:t>Sie</w:t>
      </w:r>
      <w:r w:rsidR="00323158">
        <w:t xml:space="preserve"> </w:t>
      </w:r>
      <w:r>
        <w:t>sind</w:t>
      </w:r>
      <w:r w:rsidR="00323158">
        <w:t xml:space="preserve"> </w:t>
      </w:r>
      <w:r>
        <w:t>mir</w:t>
      </w:r>
      <w:r w:rsidR="00323158">
        <w:t xml:space="preserve"> </w:t>
      </w:r>
      <w:r>
        <w:t>zuvorgekommen,</w:t>
      </w:r>
      <w:r w:rsidR="00323158">
        <w:t xml:space="preserve"> </w:t>
      </w:r>
      <w:r>
        <w:t>und</w:t>
      </w:r>
      <w:r w:rsidR="00323158">
        <w:t xml:space="preserve"> </w:t>
      </w:r>
      <w:r>
        <w:t>ich</w:t>
      </w:r>
      <w:r w:rsidR="00323158">
        <w:t xml:space="preserve"> </w:t>
      </w:r>
      <w:r>
        <w:t>eile,</w:t>
      </w:r>
      <w:r w:rsidR="00323158">
        <w:t xml:space="preserve"> </w:t>
      </w:r>
      <w:r>
        <w:t>Ihnen</w:t>
      </w:r>
      <w:r w:rsidR="00323158">
        <w:t xml:space="preserve"> </w:t>
      </w:r>
      <w:r>
        <w:t>zu</w:t>
      </w:r>
      <w:r w:rsidR="00323158">
        <w:t xml:space="preserve"> </w:t>
      </w:r>
      <w:r>
        <w:t>antworten,</w:t>
      </w:r>
      <w:r w:rsidR="00323158">
        <w:t xml:space="preserve"> </w:t>
      </w:r>
      <w:r>
        <w:t>um</w:t>
      </w:r>
      <w:r w:rsidR="00323158">
        <w:t xml:space="preserve"> </w:t>
      </w:r>
      <w:r>
        <w:t>mir</w:t>
      </w:r>
      <w:r w:rsidR="00323158">
        <w:t xml:space="preserve"> </w:t>
      </w:r>
      <w:r>
        <w:t>zu</w:t>
      </w:r>
      <w:r w:rsidR="00323158">
        <w:t xml:space="preserve"> </w:t>
      </w:r>
      <w:r>
        <w:t>vergegenwärtigen,</w:t>
      </w:r>
      <w:r w:rsidR="00323158">
        <w:t xml:space="preserve"> </w:t>
      </w:r>
      <w:proofErr w:type="spellStart"/>
      <w:r>
        <w:t>daß</w:t>
      </w:r>
      <w:proofErr w:type="spellEnd"/>
      <w:r w:rsidR="00323158">
        <w:t xml:space="preserve"> </w:t>
      </w:r>
      <w:r>
        <w:t>ich</w:t>
      </w:r>
      <w:r w:rsidR="00323158">
        <w:t xml:space="preserve"> </w:t>
      </w:r>
      <w:r>
        <w:t>Sie,</w:t>
      </w:r>
      <w:r w:rsidR="00323158">
        <w:t xml:space="preserve"> </w:t>
      </w:r>
      <w:r>
        <w:t>Bruder,</w:t>
      </w:r>
      <w:r w:rsidR="00323158">
        <w:t xml:space="preserve"> </w:t>
      </w:r>
      <w:proofErr w:type="spellStart"/>
      <w:r>
        <w:t>daß</w:t>
      </w:r>
      <w:proofErr w:type="spellEnd"/>
      <w:r w:rsidR="00323158">
        <w:t xml:space="preserve"> </w:t>
      </w:r>
      <w:r>
        <w:t>ich</w:t>
      </w:r>
      <w:r w:rsidR="00323158">
        <w:t xml:space="preserve"> </w:t>
      </w:r>
      <w:r>
        <w:t>Ihre</w:t>
      </w:r>
      <w:r w:rsidR="00323158">
        <w:t xml:space="preserve"> </w:t>
      </w:r>
      <w:r>
        <w:t>Gattin,</w:t>
      </w:r>
      <w:r w:rsidR="00323158">
        <w:t xml:space="preserve"> </w:t>
      </w:r>
      <w:proofErr w:type="spellStart"/>
      <w:r>
        <w:t>daß</w:t>
      </w:r>
      <w:proofErr w:type="spellEnd"/>
      <w:r w:rsidR="00323158">
        <w:t xml:space="preserve"> </w:t>
      </w:r>
      <w:r>
        <w:t>ich</w:t>
      </w:r>
      <w:r w:rsidR="00323158">
        <w:t xml:space="preserve"> </w:t>
      </w:r>
      <w:r>
        <w:t>so</w:t>
      </w:r>
      <w:r w:rsidR="00323158">
        <w:t xml:space="preserve"> </w:t>
      </w:r>
      <w:r>
        <w:t>manche</w:t>
      </w:r>
      <w:r w:rsidR="00323158">
        <w:t xml:space="preserve"> </w:t>
      </w:r>
      <w:r>
        <w:t>fromme</w:t>
      </w:r>
      <w:r w:rsidR="00323158">
        <w:t xml:space="preserve"> </w:t>
      </w:r>
      <w:r>
        <w:t>Seele</w:t>
      </w:r>
      <w:r w:rsidR="00323158">
        <w:t xml:space="preserve"> </w:t>
      </w:r>
      <w:r>
        <w:t>kennen</w:t>
      </w:r>
      <w:r w:rsidR="00323158">
        <w:t xml:space="preserve"> </w:t>
      </w:r>
      <w:r>
        <w:t>lernen</w:t>
      </w:r>
      <w:r w:rsidR="00323158">
        <w:t xml:space="preserve"> </w:t>
      </w:r>
      <w:r>
        <w:t>konnte.</w:t>
      </w:r>
      <w:r w:rsidR="00323158">
        <w:t xml:space="preserve"> </w:t>
      </w:r>
      <w:r>
        <w:t>Nun</w:t>
      </w:r>
      <w:r w:rsidR="00323158">
        <w:t xml:space="preserve"> </w:t>
      </w:r>
      <w:r>
        <w:t>bin</w:t>
      </w:r>
      <w:r w:rsidR="00323158">
        <w:t xml:space="preserve"> </w:t>
      </w:r>
      <w:r>
        <w:t>ich</w:t>
      </w:r>
      <w:r w:rsidR="00323158">
        <w:t xml:space="preserve"> </w:t>
      </w:r>
      <w:r>
        <w:t>wieder</w:t>
      </w:r>
      <w:r w:rsidR="00323158">
        <w:t xml:space="preserve"> </w:t>
      </w:r>
      <w:r>
        <w:t>in</w:t>
      </w:r>
      <w:r w:rsidR="00323158">
        <w:t xml:space="preserve"> </w:t>
      </w:r>
      <w:r>
        <w:t>meiner</w:t>
      </w:r>
      <w:r w:rsidR="00323158">
        <w:t xml:space="preserve"> </w:t>
      </w:r>
      <w:r>
        <w:t>stillen</w:t>
      </w:r>
      <w:r w:rsidR="00323158">
        <w:t xml:space="preserve"> </w:t>
      </w:r>
      <w:r>
        <w:t>Einsiedelei,</w:t>
      </w:r>
      <w:r w:rsidR="00323158">
        <w:t xml:space="preserve"> </w:t>
      </w:r>
      <w:r>
        <w:t>o</w:t>
      </w:r>
      <w:r w:rsidR="00323158">
        <w:t xml:space="preserve"> </w:t>
      </w:r>
      <w:r>
        <w:t>möchte</w:t>
      </w:r>
      <w:r w:rsidR="00323158">
        <w:t xml:space="preserve"> </w:t>
      </w:r>
      <w:r>
        <w:t>bei</w:t>
      </w:r>
      <w:r w:rsidR="00323158">
        <w:t xml:space="preserve"> </w:t>
      </w:r>
      <w:r>
        <w:t>mir</w:t>
      </w:r>
      <w:r w:rsidR="00323158">
        <w:t xml:space="preserve"> </w:t>
      </w:r>
      <w:r>
        <w:t>ein</w:t>
      </w:r>
      <w:r w:rsidR="00323158">
        <w:t xml:space="preserve"> </w:t>
      </w:r>
      <w:r>
        <w:t>stilles</w:t>
      </w:r>
      <w:r w:rsidR="00323158">
        <w:t xml:space="preserve"> </w:t>
      </w:r>
      <w:r>
        <w:t>Bethel</w:t>
      </w:r>
      <w:r w:rsidR="00323158">
        <w:t xml:space="preserve"> </w:t>
      </w:r>
      <w:r>
        <w:t>sein,</w:t>
      </w:r>
      <w:r w:rsidR="00323158">
        <w:t xml:space="preserve"> </w:t>
      </w:r>
      <w:r>
        <w:t>Jesus,</w:t>
      </w:r>
      <w:r w:rsidR="00323158">
        <w:t xml:space="preserve"> </w:t>
      </w:r>
      <w:r>
        <w:t>mein</w:t>
      </w:r>
      <w:r w:rsidR="00323158">
        <w:t xml:space="preserve"> </w:t>
      </w:r>
      <w:r>
        <w:t>Gesellschafter,</w:t>
      </w:r>
      <w:r w:rsidR="00323158">
        <w:t xml:space="preserve"> </w:t>
      </w:r>
      <w:r>
        <w:t>mein</w:t>
      </w:r>
      <w:r w:rsidR="00323158">
        <w:t xml:space="preserve"> </w:t>
      </w:r>
      <w:r>
        <w:t>Alles!</w:t>
      </w:r>
      <w:r w:rsidR="00323158">
        <w:t xml:space="preserve"> </w:t>
      </w:r>
      <w:r>
        <w:t>Wie</w:t>
      </w:r>
      <w:r w:rsidR="00323158">
        <w:t xml:space="preserve"> </w:t>
      </w:r>
      <w:r>
        <w:t>leicht,</w:t>
      </w:r>
      <w:r w:rsidR="00323158">
        <w:t xml:space="preserve"> </w:t>
      </w:r>
      <w:r>
        <w:t>mein</w:t>
      </w:r>
      <w:r w:rsidR="00323158">
        <w:t xml:space="preserve"> </w:t>
      </w:r>
      <w:r>
        <w:t>Teuerster,</w:t>
      </w:r>
      <w:r w:rsidR="00323158">
        <w:t xml:space="preserve"> </w:t>
      </w:r>
      <w:r>
        <w:t>wie</w:t>
      </w:r>
      <w:r w:rsidR="00323158">
        <w:t xml:space="preserve"> </w:t>
      </w:r>
      <w:r>
        <w:t>leicht</w:t>
      </w:r>
      <w:r w:rsidR="00323158">
        <w:t xml:space="preserve"> </w:t>
      </w:r>
      <w:r>
        <w:t>werde</w:t>
      </w:r>
      <w:r w:rsidR="00323158">
        <w:t xml:space="preserve"> </w:t>
      </w:r>
      <w:r>
        <w:t>ich</w:t>
      </w:r>
      <w:r w:rsidR="00323158">
        <w:t xml:space="preserve"> </w:t>
      </w:r>
      <w:r>
        <w:t>mir</w:t>
      </w:r>
      <w:r w:rsidR="00323158">
        <w:t xml:space="preserve"> </w:t>
      </w:r>
      <w:r>
        <w:t>fremd,</w:t>
      </w:r>
      <w:r w:rsidR="00323158">
        <w:t xml:space="preserve"> </w:t>
      </w:r>
      <w:r>
        <w:t>und</w:t>
      </w:r>
      <w:r w:rsidR="00323158">
        <w:t xml:space="preserve"> </w:t>
      </w:r>
      <w:r>
        <w:t>wieviel</w:t>
      </w:r>
      <w:r w:rsidR="00323158">
        <w:t xml:space="preserve"> </w:t>
      </w:r>
      <w:r>
        <w:t>habe</w:t>
      </w:r>
      <w:r w:rsidR="00323158">
        <w:t xml:space="preserve"> </w:t>
      </w:r>
      <w:r>
        <w:t>ich</w:t>
      </w:r>
      <w:r w:rsidR="00323158">
        <w:t xml:space="preserve"> </w:t>
      </w:r>
      <w:r>
        <w:t>zu</w:t>
      </w:r>
      <w:r w:rsidR="00323158">
        <w:t xml:space="preserve"> </w:t>
      </w:r>
      <w:r>
        <w:t>tun,</w:t>
      </w:r>
      <w:r w:rsidR="00323158">
        <w:t xml:space="preserve"> </w:t>
      </w:r>
      <w:r>
        <w:t>ehe</w:t>
      </w:r>
      <w:r w:rsidR="00323158">
        <w:t xml:space="preserve"> </w:t>
      </w:r>
      <w:r>
        <w:t>ich</w:t>
      </w:r>
      <w:r w:rsidR="00323158">
        <w:t xml:space="preserve"> </w:t>
      </w:r>
      <w:r>
        <w:t>wieder</w:t>
      </w:r>
      <w:r w:rsidR="00323158">
        <w:t xml:space="preserve"> </w:t>
      </w:r>
      <w:r>
        <w:t>mit</w:t>
      </w:r>
      <w:r w:rsidR="00323158">
        <w:t xml:space="preserve"> </w:t>
      </w:r>
      <w:r>
        <w:t>mir</w:t>
      </w:r>
      <w:r w:rsidR="00323158">
        <w:t xml:space="preserve"> </w:t>
      </w:r>
      <w:r>
        <w:t>bekannt</w:t>
      </w:r>
      <w:r w:rsidR="00323158">
        <w:t xml:space="preserve"> </w:t>
      </w:r>
      <w:r>
        <w:t>werde,</w:t>
      </w:r>
      <w:r w:rsidR="00323158">
        <w:t xml:space="preserve"> </w:t>
      </w:r>
      <w:r>
        <w:t>eine</w:t>
      </w:r>
      <w:r w:rsidR="00323158">
        <w:t xml:space="preserve"> </w:t>
      </w:r>
      <w:r>
        <w:t>unangenehme</w:t>
      </w:r>
      <w:r w:rsidR="00323158">
        <w:t xml:space="preserve"> </w:t>
      </w:r>
      <w:r>
        <w:t>Bekanntschaft,</w:t>
      </w:r>
      <w:r w:rsidR="00323158">
        <w:t xml:space="preserve"> </w:t>
      </w:r>
      <w:r>
        <w:t>wahrlich,</w:t>
      </w:r>
      <w:r w:rsidR="00323158">
        <w:t xml:space="preserve"> </w:t>
      </w:r>
      <w:r>
        <w:t>aber</w:t>
      </w:r>
      <w:r w:rsidR="00323158">
        <w:t xml:space="preserve"> </w:t>
      </w:r>
      <w:r>
        <w:t>nur</w:t>
      </w:r>
      <w:r w:rsidR="00323158">
        <w:t xml:space="preserve"> </w:t>
      </w:r>
      <w:r>
        <w:t>recht</w:t>
      </w:r>
      <w:r w:rsidR="00323158">
        <w:t xml:space="preserve"> </w:t>
      </w:r>
      <w:r>
        <w:t>die</w:t>
      </w:r>
      <w:r w:rsidR="00323158">
        <w:t xml:space="preserve"> </w:t>
      </w:r>
      <w:r>
        <w:t>Wunden</w:t>
      </w:r>
      <w:r w:rsidR="00323158">
        <w:t xml:space="preserve"> </w:t>
      </w:r>
      <w:r>
        <w:t>gefühlt,</w:t>
      </w:r>
      <w:r w:rsidR="00323158">
        <w:t xml:space="preserve"> </w:t>
      </w:r>
      <w:r>
        <w:t>desto</w:t>
      </w:r>
      <w:r w:rsidR="00323158">
        <w:t xml:space="preserve"> </w:t>
      </w:r>
      <w:r>
        <w:t>ersehnter</w:t>
      </w:r>
      <w:r w:rsidR="00323158">
        <w:t xml:space="preserve"> </w:t>
      </w:r>
      <w:r>
        <w:t>ist</w:t>
      </w:r>
      <w:r w:rsidR="00323158">
        <w:t xml:space="preserve"> </w:t>
      </w:r>
      <w:r>
        <w:t>der</w:t>
      </w:r>
      <w:r w:rsidR="00323158">
        <w:t xml:space="preserve"> </w:t>
      </w:r>
      <w:r>
        <w:t>Arzt!</w:t>
      </w:r>
      <w:r w:rsidR="00323158">
        <w:t xml:space="preserve"> </w:t>
      </w:r>
      <w:r>
        <w:t>O</w:t>
      </w:r>
      <w:r w:rsidR="00323158">
        <w:t xml:space="preserve"> </w:t>
      </w:r>
      <w:r>
        <w:t>wie</w:t>
      </w:r>
      <w:r w:rsidR="00323158">
        <w:t xml:space="preserve"> </w:t>
      </w:r>
      <w:r>
        <w:t>gut</w:t>
      </w:r>
      <w:r w:rsidR="00323158">
        <w:t xml:space="preserve"> </w:t>
      </w:r>
      <w:r>
        <w:t>hat</w:t>
      </w:r>
      <w:r w:rsidR="00323158">
        <w:t xml:space="preserve"> </w:t>
      </w:r>
      <w:r>
        <w:t>Gott</w:t>
      </w:r>
      <w:r w:rsidR="00323158">
        <w:t xml:space="preserve"> </w:t>
      </w:r>
      <w:r>
        <w:t>es</w:t>
      </w:r>
      <w:r w:rsidR="00323158">
        <w:t xml:space="preserve"> </w:t>
      </w:r>
      <w:r>
        <w:t>gemacht,</w:t>
      </w:r>
      <w:r w:rsidR="00323158">
        <w:t xml:space="preserve"> </w:t>
      </w:r>
      <w:proofErr w:type="spellStart"/>
      <w:r>
        <w:t>daß</w:t>
      </w:r>
      <w:proofErr w:type="spellEnd"/>
      <w:r w:rsidR="00323158">
        <w:t xml:space="preserve"> </w:t>
      </w:r>
      <w:r>
        <w:t>ich</w:t>
      </w:r>
      <w:r w:rsidR="00323158">
        <w:t xml:space="preserve"> </w:t>
      </w:r>
      <w:r>
        <w:t>so</w:t>
      </w:r>
      <w:r w:rsidR="00323158">
        <w:t xml:space="preserve"> </w:t>
      </w:r>
      <w:r>
        <w:t>einsam</w:t>
      </w:r>
      <w:r w:rsidR="00323158">
        <w:t xml:space="preserve"> </w:t>
      </w:r>
      <w:r>
        <w:t>sein</w:t>
      </w:r>
      <w:r w:rsidR="00323158">
        <w:t xml:space="preserve"> </w:t>
      </w:r>
      <w:proofErr w:type="spellStart"/>
      <w:r>
        <w:t>muß</w:t>
      </w:r>
      <w:proofErr w:type="spellEnd"/>
      <w:r>
        <w:t>,</w:t>
      </w:r>
      <w:r w:rsidR="00323158">
        <w:t xml:space="preserve"> </w:t>
      </w:r>
      <w:r>
        <w:t>so</w:t>
      </w:r>
      <w:r w:rsidR="00323158">
        <w:t xml:space="preserve"> </w:t>
      </w:r>
      <w:r>
        <w:t>gerne</w:t>
      </w:r>
      <w:r w:rsidR="00323158">
        <w:t xml:space="preserve"> </w:t>
      </w:r>
      <w:r>
        <w:t>einsam</w:t>
      </w:r>
      <w:r w:rsidR="00323158">
        <w:t xml:space="preserve"> </w:t>
      </w:r>
      <w:r>
        <w:t>bin,</w:t>
      </w:r>
      <w:r w:rsidR="00323158">
        <w:t xml:space="preserve"> </w:t>
      </w:r>
      <w:r>
        <w:t>also</w:t>
      </w:r>
      <w:r w:rsidR="00323158">
        <w:t xml:space="preserve"> </w:t>
      </w:r>
      <w:r>
        <w:t>mir</w:t>
      </w:r>
      <w:r w:rsidR="00323158">
        <w:t xml:space="preserve"> </w:t>
      </w:r>
      <w:r>
        <w:t>selbst</w:t>
      </w:r>
      <w:r w:rsidR="00323158">
        <w:t xml:space="preserve"> </w:t>
      </w:r>
      <w:r>
        <w:t>nicht</w:t>
      </w:r>
      <w:r w:rsidR="00323158">
        <w:t xml:space="preserve"> </w:t>
      </w:r>
      <w:r>
        <w:t>entfliehen</w:t>
      </w:r>
      <w:r w:rsidR="00323158">
        <w:t xml:space="preserve"> </w:t>
      </w:r>
      <w:r>
        <w:t>kann,</w:t>
      </w:r>
      <w:r w:rsidR="00323158">
        <w:t xml:space="preserve"> </w:t>
      </w:r>
      <w:r>
        <w:t>das</w:t>
      </w:r>
      <w:r w:rsidR="00323158">
        <w:t xml:space="preserve"> </w:t>
      </w:r>
      <w:r>
        <w:t>ich</w:t>
      </w:r>
      <w:r w:rsidR="00323158">
        <w:t xml:space="preserve"> </w:t>
      </w:r>
      <w:r>
        <w:t>so</w:t>
      </w:r>
      <w:r w:rsidR="00323158">
        <w:t xml:space="preserve"> </w:t>
      </w:r>
      <w:r>
        <w:t>gerne</w:t>
      </w:r>
      <w:r w:rsidR="00323158">
        <w:t xml:space="preserve"> </w:t>
      </w:r>
      <w:r>
        <w:t>tue.</w:t>
      </w:r>
      <w:r w:rsidR="00323158">
        <w:t xml:space="preserve"> </w:t>
      </w:r>
      <w:r>
        <w:t>O</w:t>
      </w:r>
      <w:r w:rsidR="00323158">
        <w:t xml:space="preserve"> </w:t>
      </w:r>
      <w:r>
        <w:t>lieber,</w:t>
      </w:r>
      <w:r w:rsidR="00323158">
        <w:t xml:space="preserve"> </w:t>
      </w:r>
      <w:r>
        <w:t>lieber</w:t>
      </w:r>
      <w:r w:rsidR="00323158">
        <w:t xml:space="preserve"> </w:t>
      </w:r>
      <w:r>
        <w:t>B.,</w:t>
      </w:r>
      <w:r w:rsidR="00323158">
        <w:t xml:space="preserve"> </w:t>
      </w:r>
      <w:r>
        <w:t>ich</w:t>
      </w:r>
      <w:r w:rsidR="00323158">
        <w:t xml:space="preserve"> </w:t>
      </w:r>
      <w:r>
        <w:t>bin</w:t>
      </w:r>
      <w:r w:rsidR="00323158">
        <w:t xml:space="preserve"> </w:t>
      </w:r>
      <w:r>
        <w:t>erstaunlich</w:t>
      </w:r>
      <w:r w:rsidR="00323158">
        <w:t xml:space="preserve"> </w:t>
      </w:r>
      <w:r>
        <w:t>verkehrt,</w:t>
      </w:r>
      <w:r w:rsidR="00323158">
        <w:t xml:space="preserve"> </w:t>
      </w:r>
      <w:r>
        <w:t>Sie</w:t>
      </w:r>
      <w:r w:rsidR="00323158">
        <w:t xml:space="preserve"> </w:t>
      </w:r>
      <w:r>
        <w:t>glauben</w:t>
      </w:r>
      <w:r w:rsidR="00323158">
        <w:t xml:space="preserve"> </w:t>
      </w:r>
      <w:r>
        <w:t>es</w:t>
      </w:r>
      <w:r w:rsidR="00323158">
        <w:t xml:space="preserve"> </w:t>
      </w:r>
      <w:r>
        <w:t>nicht,</w:t>
      </w:r>
      <w:r w:rsidR="00323158">
        <w:t xml:space="preserve"> </w:t>
      </w:r>
      <w:r>
        <w:t>in</w:t>
      </w:r>
      <w:r w:rsidR="00323158">
        <w:t xml:space="preserve"> </w:t>
      </w:r>
      <w:r>
        <w:t>meinem</w:t>
      </w:r>
      <w:r w:rsidR="00323158">
        <w:t xml:space="preserve"> </w:t>
      </w:r>
      <w:r>
        <w:t>Fleische</w:t>
      </w:r>
      <w:r w:rsidR="00323158">
        <w:t xml:space="preserve"> </w:t>
      </w:r>
      <w:r>
        <w:t>wohnt</w:t>
      </w:r>
      <w:r w:rsidR="00323158">
        <w:t xml:space="preserve"> </w:t>
      </w:r>
      <w:r>
        <w:t>löblich</w:t>
      </w:r>
      <w:r w:rsidR="00323158">
        <w:t xml:space="preserve"> </w:t>
      </w:r>
      <w:r>
        <w:t>nichts</w:t>
      </w:r>
      <w:r w:rsidR="00323158">
        <w:t xml:space="preserve"> </w:t>
      </w:r>
      <w:r>
        <w:t>Gutes,</w:t>
      </w:r>
      <w:r w:rsidR="00323158">
        <w:t xml:space="preserve"> </w:t>
      </w:r>
      <w:r>
        <w:t>und</w:t>
      </w:r>
      <w:r w:rsidR="00323158">
        <w:t xml:space="preserve"> </w:t>
      </w:r>
      <w:r>
        <w:t>kennten</w:t>
      </w:r>
      <w:r w:rsidR="00323158">
        <w:t xml:space="preserve"> </w:t>
      </w:r>
      <w:r>
        <w:t>Sie</w:t>
      </w:r>
      <w:r w:rsidR="00323158">
        <w:t xml:space="preserve"> </w:t>
      </w:r>
      <w:r>
        <w:t>mich</w:t>
      </w:r>
      <w:r w:rsidR="00323158">
        <w:t xml:space="preserve"> </w:t>
      </w:r>
      <w:r>
        <w:t>recht,</w:t>
      </w:r>
      <w:r w:rsidR="00323158">
        <w:t xml:space="preserve"> </w:t>
      </w:r>
      <w:r>
        <w:t>ich</w:t>
      </w:r>
      <w:r w:rsidR="00323158">
        <w:t xml:space="preserve"> </w:t>
      </w:r>
      <w:r>
        <w:t>fürchtete,</w:t>
      </w:r>
      <w:r w:rsidR="00323158">
        <w:t xml:space="preserve"> </w:t>
      </w:r>
      <w:r>
        <w:t>Sie</w:t>
      </w:r>
      <w:r w:rsidR="00323158">
        <w:t xml:space="preserve"> </w:t>
      </w:r>
      <w:r>
        <w:t>nennten</w:t>
      </w:r>
      <w:r w:rsidR="00323158">
        <w:t xml:space="preserve"> </w:t>
      </w:r>
      <w:r>
        <w:t>mich</w:t>
      </w:r>
      <w:r w:rsidR="00323158">
        <w:t xml:space="preserve"> </w:t>
      </w:r>
      <w:r>
        <w:t>Ihren</w:t>
      </w:r>
      <w:r w:rsidR="00323158">
        <w:t xml:space="preserve"> </w:t>
      </w:r>
      <w:r>
        <w:t>Freund</w:t>
      </w:r>
      <w:r w:rsidR="00323158">
        <w:t xml:space="preserve"> </w:t>
      </w:r>
      <w:r>
        <w:t>nicht.</w:t>
      </w:r>
      <w:r w:rsidR="00323158">
        <w:t xml:space="preserve"> </w:t>
      </w:r>
      <w:r>
        <w:t>O,</w:t>
      </w:r>
      <w:r w:rsidR="00323158">
        <w:t xml:space="preserve"> </w:t>
      </w:r>
      <w:r>
        <w:t>ich</w:t>
      </w:r>
      <w:r w:rsidR="00323158">
        <w:t xml:space="preserve"> </w:t>
      </w:r>
      <w:r>
        <w:t>bitte</w:t>
      </w:r>
      <w:r w:rsidR="00323158">
        <w:t xml:space="preserve"> </w:t>
      </w:r>
      <w:r>
        <w:t>Sie,</w:t>
      </w:r>
      <w:r w:rsidR="00323158">
        <w:t xml:space="preserve"> </w:t>
      </w:r>
      <w:r>
        <w:t>denken</w:t>
      </w:r>
      <w:r w:rsidR="00323158">
        <w:t xml:space="preserve"> </w:t>
      </w:r>
      <w:r>
        <w:t>Sie</w:t>
      </w:r>
      <w:r w:rsidR="00323158">
        <w:t xml:space="preserve"> </w:t>
      </w:r>
      <w:r>
        <w:t>sich</w:t>
      </w:r>
      <w:r w:rsidR="00323158">
        <w:t xml:space="preserve"> </w:t>
      </w:r>
      <w:r>
        <w:t>bei</w:t>
      </w:r>
      <w:r w:rsidR="00323158">
        <w:t xml:space="preserve"> </w:t>
      </w:r>
      <w:r>
        <w:t>diesen</w:t>
      </w:r>
      <w:r w:rsidR="00323158">
        <w:t xml:space="preserve"> </w:t>
      </w:r>
      <w:r>
        <w:t>Worten</w:t>
      </w:r>
      <w:r w:rsidR="00323158">
        <w:t xml:space="preserve"> </w:t>
      </w:r>
      <w:r>
        <w:t>alles,</w:t>
      </w:r>
      <w:r w:rsidR="00323158">
        <w:t xml:space="preserve"> </w:t>
      </w:r>
      <w:r>
        <w:t>denn</w:t>
      </w:r>
      <w:r w:rsidR="00323158">
        <w:t xml:space="preserve"> </w:t>
      </w:r>
      <w:r>
        <w:t>es</w:t>
      </w:r>
      <w:r w:rsidR="00323158">
        <w:t xml:space="preserve"> </w:t>
      </w:r>
      <w:r>
        <w:t>ist</w:t>
      </w:r>
      <w:r w:rsidR="00323158">
        <w:t xml:space="preserve"> </w:t>
      </w:r>
      <w:r>
        <w:t>mir</w:t>
      </w:r>
      <w:r w:rsidR="00323158">
        <w:t xml:space="preserve"> </w:t>
      </w:r>
      <w:r>
        <w:t>oft,</w:t>
      </w:r>
      <w:r w:rsidR="00323158">
        <w:t xml:space="preserve"> </w:t>
      </w:r>
      <w:r>
        <w:t>unerträglich,</w:t>
      </w:r>
      <w:r w:rsidR="00323158">
        <w:t xml:space="preserve"> </w:t>
      </w:r>
      <w:r>
        <w:t>zu</w:t>
      </w:r>
      <w:r w:rsidR="00323158">
        <w:t xml:space="preserve"> </w:t>
      </w:r>
      <w:r>
        <w:t>denken,</w:t>
      </w:r>
      <w:r w:rsidR="00323158">
        <w:t xml:space="preserve"> </w:t>
      </w:r>
      <w:proofErr w:type="spellStart"/>
      <w:r>
        <w:t>daß</w:t>
      </w:r>
      <w:proofErr w:type="spellEnd"/>
      <w:r w:rsidR="00323158">
        <w:t xml:space="preserve"> </w:t>
      </w:r>
      <w:r>
        <w:t>ein</w:t>
      </w:r>
      <w:r w:rsidR="00323158">
        <w:t xml:space="preserve"> </w:t>
      </w:r>
      <w:r>
        <w:t>Mensch</w:t>
      </w:r>
      <w:r w:rsidR="00323158">
        <w:t xml:space="preserve"> </w:t>
      </w:r>
      <w:r>
        <w:t>eine</w:t>
      </w:r>
      <w:r w:rsidR="00323158">
        <w:t xml:space="preserve"> </w:t>
      </w:r>
      <w:r>
        <w:t>zu</w:t>
      </w:r>
      <w:r w:rsidR="00323158">
        <w:t xml:space="preserve"> </w:t>
      </w:r>
      <w:r>
        <w:t>gute</w:t>
      </w:r>
      <w:r w:rsidR="00323158">
        <w:t xml:space="preserve"> </w:t>
      </w:r>
      <w:r>
        <w:t>Meinung</w:t>
      </w:r>
      <w:r w:rsidR="00323158">
        <w:t xml:space="preserve"> </w:t>
      </w:r>
      <w:r>
        <w:t>von</w:t>
      </w:r>
      <w:r w:rsidR="00323158">
        <w:t xml:space="preserve"> </w:t>
      </w:r>
      <w:r>
        <w:t>mir</w:t>
      </w:r>
      <w:r w:rsidR="00323158">
        <w:t xml:space="preserve"> </w:t>
      </w:r>
      <w:r>
        <w:t>hat.</w:t>
      </w:r>
      <w:r w:rsidR="00323158">
        <w:t xml:space="preserve"> </w:t>
      </w:r>
      <w:r>
        <w:t>Sie</w:t>
      </w:r>
      <w:r w:rsidR="00323158">
        <w:t xml:space="preserve"> </w:t>
      </w:r>
      <w:r>
        <w:t>sollen</w:t>
      </w:r>
      <w:r w:rsidR="00323158">
        <w:t xml:space="preserve"> </w:t>
      </w:r>
      <w:r>
        <w:t>noch</w:t>
      </w:r>
      <w:r w:rsidR="00323158">
        <w:t xml:space="preserve"> </w:t>
      </w:r>
      <w:r>
        <w:t>Dinge</w:t>
      </w:r>
      <w:r w:rsidR="00323158">
        <w:t xml:space="preserve"> </w:t>
      </w:r>
      <w:r>
        <w:t>von</w:t>
      </w:r>
      <w:r w:rsidR="00323158">
        <w:t xml:space="preserve"> </w:t>
      </w:r>
      <w:r>
        <w:t>mir</w:t>
      </w:r>
      <w:r w:rsidR="00323158">
        <w:t xml:space="preserve"> </w:t>
      </w:r>
      <w:r>
        <w:t>hören,</w:t>
      </w:r>
      <w:r w:rsidR="00323158">
        <w:t xml:space="preserve"> </w:t>
      </w:r>
      <w:r>
        <w:t>denn</w:t>
      </w:r>
      <w:r w:rsidR="00323158">
        <w:t xml:space="preserve"> </w:t>
      </w:r>
      <w:r>
        <w:t>ich</w:t>
      </w:r>
      <w:r w:rsidR="00323158">
        <w:t xml:space="preserve"> </w:t>
      </w:r>
      <w:r>
        <w:t>möchte</w:t>
      </w:r>
      <w:r w:rsidR="00323158">
        <w:t xml:space="preserve"> </w:t>
      </w:r>
      <w:r>
        <w:t>Ihnen</w:t>
      </w:r>
      <w:r w:rsidR="00323158">
        <w:t xml:space="preserve"> </w:t>
      </w:r>
      <w:r>
        <w:t>nach</w:t>
      </w:r>
      <w:r w:rsidR="00323158">
        <w:t xml:space="preserve"> </w:t>
      </w:r>
      <w:r>
        <w:t>und</w:t>
      </w:r>
      <w:r w:rsidR="00323158">
        <w:t xml:space="preserve"> </w:t>
      </w:r>
      <w:r>
        <w:t>nach</w:t>
      </w:r>
      <w:r w:rsidR="00323158">
        <w:t xml:space="preserve"> </w:t>
      </w:r>
      <w:r>
        <w:t>gern</w:t>
      </w:r>
      <w:r w:rsidR="00323158">
        <w:t xml:space="preserve"> </w:t>
      </w:r>
      <w:r>
        <w:t>alles</w:t>
      </w:r>
      <w:r w:rsidR="00323158">
        <w:t xml:space="preserve"> </w:t>
      </w:r>
      <w:r>
        <w:t>sagen,</w:t>
      </w:r>
      <w:r w:rsidR="00323158">
        <w:t xml:space="preserve"> </w:t>
      </w:r>
      <w:r>
        <w:t>was</w:t>
      </w:r>
      <w:r w:rsidR="00323158">
        <w:t xml:space="preserve"> </w:t>
      </w:r>
      <w:r>
        <w:t>in</w:t>
      </w:r>
      <w:r w:rsidR="00323158">
        <w:t xml:space="preserve"> </w:t>
      </w:r>
      <w:r>
        <w:t>mir</w:t>
      </w:r>
      <w:r w:rsidR="00323158">
        <w:t xml:space="preserve"> </w:t>
      </w:r>
      <w:r>
        <w:t>ist,</w:t>
      </w:r>
      <w:r w:rsidR="00323158">
        <w:t xml:space="preserve"> </w:t>
      </w:r>
      <w:r>
        <w:t>nichts</w:t>
      </w:r>
      <w:r w:rsidR="00323158">
        <w:t xml:space="preserve"> </w:t>
      </w:r>
      <w:r>
        <w:t>hält</w:t>
      </w:r>
      <w:r w:rsidR="00323158">
        <w:t xml:space="preserve"> </w:t>
      </w:r>
      <w:r>
        <w:t>mich</w:t>
      </w:r>
      <w:r w:rsidR="00323158">
        <w:t xml:space="preserve"> </w:t>
      </w:r>
      <w:r>
        <w:t>schon</w:t>
      </w:r>
      <w:r w:rsidR="00323158">
        <w:t xml:space="preserve"> </w:t>
      </w:r>
      <w:r>
        <w:t>jetzt</w:t>
      </w:r>
      <w:r w:rsidR="00323158">
        <w:t xml:space="preserve"> </w:t>
      </w:r>
      <w:r>
        <w:t>davon</w:t>
      </w:r>
      <w:r w:rsidR="00323158">
        <w:t xml:space="preserve"> </w:t>
      </w:r>
      <w:r>
        <w:t>ab,</w:t>
      </w:r>
      <w:r w:rsidR="00323158">
        <w:t xml:space="preserve"> </w:t>
      </w:r>
      <w:r>
        <w:t>als</w:t>
      </w:r>
      <w:r w:rsidR="00323158">
        <w:t xml:space="preserve"> </w:t>
      </w:r>
      <w:r>
        <w:t>der</w:t>
      </w:r>
      <w:r w:rsidR="00323158">
        <w:t xml:space="preserve"> </w:t>
      </w:r>
      <w:r>
        <w:t>Gedanke,</w:t>
      </w:r>
      <w:r w:rsidR="00323158">
        <w:t xml:space="preserve"> </w:t>
      </w:r>
      <w:r>
        <w:t>Sie</w:t>
      </w:r>
      <w:r w:rsidR="00323158">
        <w:t xml:space="preserve"> </w:t>
      </w:r>
      <w:r>
        <w:t>würden</w:t>
      </w:r>
      <w:r w:rsidR="00323158">
        <w:t xml:space="preserve"> </w:t>
      </w:r>
      <w:r>
        <w:t>keine</w:t>
      </w:r>
      <w:r w:rsidR="00323158">
        <w:t xml:space="preserve"> </w:t>
      </w:r>
      <w:r>
        <w:t>Geduld</w:t>
      </w:r>
      <w:r w:rsidR="00323158">
        <w:t xml:space="preserve"> </w:t>
      </w:r>
      <w:r>
        <w:t>mit</w:t>
      </w:r>
      <w:r w:rsidR="00323158">
        <w:t xml:space="preserve"> </w:t>
      </w:r>
      <w:r>
        <w:t>mir</w:t>
      </w:r>
      <w:r w:rsidR="00323158">
        <w:t xml:space="preserve"> </w:t>
      </w:r>
      <w:r>
        <w:t>haben</w:t>
      </w:r>
      <w:r w:rsidR="00323158">
        <w:t xml:space="preserve"> </w:t>
      </w:r>
      <w:r>
        <w:t>können.</w:t>
      </w:r>
      <w:r w:rsidR="00323158">
        <w:t xml:space="preserve"> </w:t>
      </w:r>
      <w:r>
        <w:t>O</w:t>
      </w:r>
      <w:r w:rsidR="00323158">
        <w:t xml:space="preserve"> </w:t>
      </w:r>
      <w:r>
        <w:t>guter,</w:t>
      </w:r>
      <w:r w:rsidR="00323158">
        <w:t xml:space="preserve"> </w:t>
      </w:r>
      <w:r>
        <w:t>großer,</w:t>
      </w:r>
      <w:r w:rsidR="00323158">
        <w:t xml:space="preserve"> </w:t>
      </w:r>
      <w:r>
        <w:t>hoher,</w:t>
      </w:r>
      <w:r w:rsidR="00323158">
        <w:t xml:space="preserve"> </w:t>
      </w:r>
      <w:r>
        <w:t>gnädiger</w:t>
      </w:r>
      <w:r w:rsidR="00323158">
        <w:t xml:space="preserve"> </w:t>
      </w:r>
      <w:r>
        <w:t>Hohepriester,</w:t>
      </w:r>
      <w:r w:rsidR="00323158">
        <w:t xml:space="preserve"> </w:t>
      </w:r>
      <w:r>
        <w:t>du,</w:t>
      </w:r>
      <w:r w:rsidR="00323158">
        <w:t xml:space="preserve"> </w:t>
      </w:r>
      <w:r>
        <w:t>du</w:t>
      </w:r>
      <w:r w:rsidR="00323158">
        <w:t xml:space="preserve"> </w:t>
      </w:r>
      <w:r>
        <w:t>hast</w:t>
      </w:r>
      <w:r w:rsidR="00323158">
        <w:t xml:space="preserve"> </w:t>
      </w:r>
      <w:r>
        <w:t>Mitleiden</w:t>
      </w:r>
      <w:r w:rsidR="00323158">
        <w:t xml:space="preserve"> </w:t>
      </w:r>
      <w:r>
        <w:t>mit</w:t>
      </w:r>
      <w:r w:rsidR="00323158">
        <w:t xml:space="preserve"> </w:t>
      </w:r>
      <w:r>
        <w:t>uns,</w:t>
      </w:r>
      <w:r w:rsidR="00323158">
        <w:t xml:space="preserve"> </w:t>
      </w:r>
      <w:r>
        <w:t>welch</w:t>
      </w:r>
      <w:r w:rsidR="00323158">
        <w:t xml:space="preserve"> </w:t>
      </w:r>
      <w:r>
        <w:t>ein</w:t>
      </w:r>
      <w:r w:rsidR="00323158">
        <w:t xml:space="preserve"> </w:t>
      </w:r>
      <w:r>
        <w:t>Wort!</w:t>
      </w:r>
      <w:r w:rsidR="00323158">
        <w:t xml:space="preserve"> </w:t>
      </w:r>
      <w:r>
        <w:t>Ich</w:t>
      </w:r>
      <w:r w:rsidR="00323158">
        <w:t xml:space="preserve"> </w:t>
      </w:r>
      <w:r>
        <w:t>höre</w:t>
      </w:r>
      <w:r w:rsidR="00323158">
        <w:t xml:space="preserve"> </w:t>
      </w:r>
      <w:r>
        <w:t>jetzt</w:t>
      </w:r>
      <w:r w:rsidR="00323158">
        <w:t xml:space="preserve"> </w:t>
      </w:r>
      <w:r>
        <w:t>die</w:t>
      </w:r>
      <w:r w:rsidR="00323158">
        <w:t xml:space="preserve"> </w:t>
      </w:r>
      <w:r>
        <w:t>Exegese</w:t>
      </w:r>
      <w:r w:rsidR="00323158">
        <w:t xml:space="preserve"> </w:t>
      </w:r>
      <w:r>
        <w:t>der</w:t>
      </w:r>
      <w:r w:rsidR="00323158">
        <w:t xml:space="preserve"> </w:t>
      </w:r>
      <w:r>
        <w:t>Bibel</w:t>
      </w:r>
      <w:r w:rsidR="00323158">
        <w:t xml:space="preserve"> </w:t>
      </w:r>
      <w:r>
        <w:t>in</w:t>
      </w:r>
      <w:r w:rsidR="00323158">
        <w:t xml:space="preserve"> </w:t>
      </w:r>
      <w:r>
        <w:t>einer</w:t>
      </w:r>
      <w:r w:rsidR="00323158">
        <w:t xml:space="preserve"> </w:t>
      </w:r>
      <w:r>
        <w:t>strengen</w:t>
      </w:r>
      <w:r w:rsidR="00323158">
        <w:t xml:space="preserve"> </w:t>
      </w:r>
      <w:r>
        <w:t>Schule,</w:t>
      </w:r>
      <w:r w:rsidR="00323158">
        <w:t xml:space="preserve"> </w:t>
      </w:r>
      <w:r>
        <w:t>die</w:t>
      </w:r>
      <w:r w:rsidR="00323158">
        <w:t xml:space="preserve"> </w:t>
      </w:r>
      <w:r>
        <w:t>heißt</w:t>
      </w:r>
      <w:r w:rsidR="00323158">
        <w:t xml:space="preserve"> </w:t>
      </w:r>
      <w:r>
        <w:t>Herz,</w:t>
      </w:r>
      <w:r w:rsidR="00323158">
        <w:t xml:space="preserve"> </w:t>
      </w:r>
      <w:r>
        <w:t>das</w:t>
      </w:r>
      <w:r w:rsidR="00323158">
        <w:t xml:space="preserve"> </w:t>
      </w:r>
      <w:r>
        <w:t>Thema</w:t>
      </w:r>
      <w:r w:rsidR="00323158">
        <w:t xml:space="preserve"> </w:t>
      </w:r>
      <w:r>
        <w:t>heißt:</w:t>
      </w:r>
      <w:r w:rsidR="00323158">
        <w:t xml:space="preserve"> </w:t>
      </w:r>
      <w:r>
        <w:t>Verdorbenheit,</w:t>
      </w:r>
      <w:r w:rsidR="00323158">
        <w:t xml:space="preserve"> </w:t>
      </w:r>
      <w:r>
        <w:t>und</w:t>
      </w:r>
      <w:r w:rsidR="00323158">
        <w:t xml:space="preserve"> </w:t>
      </w:r>
      <w:r>
        <w:t>mein</w:t>
      </w:r>
      <w:r w:rsidR="00323158">
        <w:t xml:space="preserve"> </w:t>
      </w:r>
      <w:r>
        <w:t>Meister</w:t>
      </w:r>
      <w:r w:rsidR="00323158">
        <w:t xml:space="preserve"> </w:t>
      </w:r>
      <w:r>
        <w:t>redet</w:t>
      </w:r>
      <w:r w:rsidR="00323158">
        <w:t xml:space="preserve"> </w:t>
      </w:r>
      <w:r>
        <w:t>hart</w:t>
      </w:r>
      <w:r w:rsidR="00323158">
        <w:t xml:space="preserve"> </w:t>
      </w:r>
      <w:r>
        <w:t>mit</w:t>
      </w:r>
      <w:r w:rsidR="00323158">
        <w:t xml:space="preserve"> </w:t>
      </w:r>
      <w:r>
        <w:t>mir,</w:t>
      </w:r>
      <w:r w:rsidR="00323158">
        <w:t xml:space="preserve"> </w:t>
      </w:r>
      <w:r>
        <w:t>und</w:t>
      </w:r>
      <w:r w:rsidR="00323158">
        <w:t xml:space="preserve"> </w:t>
      </w:r>
      <w:r>
        <w:t>ich</w:t>
      </w:r>
      <w:r w:rsidR="00323158">
        <w:t xml:space="preserve"> </w:t>
      </w:r>
      <w:proofErr w:type="spellStart"/>
      <w:r>
        <w:t>muß</w:t>
      </w:r>
      <w:proofErr w:type="spellEnd"/>
      <w:r w:rsidR="00323158">
        <w:t xml:space="preserve"> </w:t>
      </w:r>
      <w:r>
        <w:t>zuhören,</w:t>
      </w:r>
      <w:r w:rsidR="00323158">
        <w:t xml:space="preserve"> </w:t>
      </w:r>
      <w:r>
        <w:t>weil</w:t>
      </w:r>
      <w:r w:rsidR="00323158">
        <w:t xml:space="preserve"> </w:t>
      </w:r>
      <w:r>
        <w:t>ich</w:t>
      </w:r>
      <w:r w:rsidR="00323158">
        <w:t xml:space="preserve"> </w:t>
      </w:r>
      <w:r>
        <w:t>sonst</w:t>
      </w:r>
      <w:r w:rsidR="00323158">
        <w:t xml:space="preserve"> </w:t>
      </w:r>
      <w:r>
        <w:t>kein</w:t>
      </w:r>
      <w:r w:rsidR="00323158">
        <w:t xml:space="preserve"> </w:t>
      </w:r>
      <w:r>
        <w:t>Zeugnis</w:t>
      </w:r>
      <w:r w:rsidR="00323158">
        <w:t xml:space="preserve"> </w:t>
      </w:r>
      <w:r>
        <w:t>bekommen</w:t>
      </w:r>
      <w:r w:rsidR="00323158">
        <w:t xml:space="preserve"> </w:t>
      </w:r>
      <w:r>
        <w:t>kann.</w:t>
      </w:r>
      <w:r w:rsidR="00323158">
        <w:t xml:space="preserve"> </w:t>
      </w:r>
      <w:r>
        <w:t>Herr</w:t>
      </w:r>
      <w:r w:rsidR="00323158">
        <w:t xml:space="preserve"> </w:t>
      </w:r>
      <w:r>
        <w:t>Jesu,</w:t>
      </w:r>
      <w:r w:rsidR="00323158">
        <w:t xml:space="preserve"> </w:t>
      </w:r>
      <w:proofErr w:type="gramStart"/>
      <w:r>
        <w:t>schlag</w:t>
      </w:r>
      <w:proofErr w:type="gramEnd"/>
      <w:r w:rsidR="00323158">
        <w:t xml:space="preserve"> </w:t>
      </w:r>
      <w:r>
        <w:t>zu,</w:t>
      </w:r>
      <w:r w:rsidR="00323158">
        <w:t xml:space="preserve"> </w:t>
      </w:r>
      <w:r>
        <w:t>schlag</w:t>
      </w:r>
      <w:r w:rsidR="00323158">
        <w:t xml:space="preserve"> </w:t>
      </w:r>
      <w:r>
        <w:t>zu</w:t>
      </w:r>
      <w:r w:rsidR="00323158">
        <w:t xml:space="preserve"> </w:t>
      </w:r>
      <w:r>
        <w:t>und</w:t>
      </w:r>
      <w:r w:rsidR="00323158">
        <w:t xml:space="preserve"> </w:t>
      </w:r>
      <w:r>
        <w:t>schone</w:t>
      </w:r>
      <w:r w:rsidR="00323158">
        <w:t xml:space="preserve"> </w:t>
      </w:r>
      <w:r>
        <w:t>nicht,</w:t>
      </w:r>
      <w:r w:rsidR="00323158">
        <w:t xml:space="preserve"> </w:t>
      </w:r>
      <w:r>
        <w:t>bis</w:t>
      </w:r>
      <w:r w:rsidR="00323158">
        <w:t xml:space="preserve"> </w:t>
      </w:r>
      <w:r>
        <w:t>alles,</w:t>
      </w:r>
      <w:r w:rsidR="00323158">
        <w:t xml:space="preserve"> </w:t>
      </w:r>
      <w:r>
        <w:t>alles,</w:t>
      </w:r>
      <w:r w:rsidR="00323158">
        <w:t xml:space="preserve"> </w:t>
      </w:r>
      <w:r>
        <w:t>was</w:t>
      </w:r>
      <w:r w:rsidR="00323158">
        <w:t xml:space="preserve"> </w:t>
      </w:r>
      <w:r>
        <w:t>ich</w:t>
      </w:r>
      <w:r w:rsidR="00323158">
        <w:t xml:space="preserve"> </w:t>
      </w:r>
      <w:r>
        <w:t>bin</w:t>
      </w:r>
      <w:r w:rsidR="00323158">
        <w:t xml:space="preserve"> </w:t>
      </w:r>
      <w:r>
        <w:t>und</w:t>
      </w:r>
      <w:r w:rsidR="00323158">
        <w:t xml:space="preserve"> </w:t>
      </w:r>
      <w:r>
        <w:t>habe,</w:t>
      </w:r>
      <w:r w:rsidR="00323158">
        <w:t xml:space="preserve"> </w:t>
      </w:r>
      <w:r>
        <w:t>zu</w:t>
      </w:r>
      <w:r w:rsidR="00323158">
        <w:t xml:space="preserve"> </w:t>
      </w:r>
      <w:r>
        <w:t>deinen</w:t>
      </w:r>
      <w:r w:rsidR="00323158">
        <w:t xml:space="preserve"> </w:t>
      </w:r>
      <w:r>
        <w:t>gebenedeiten</w:t>
      </w:r>
      <w:r w:rsidR="00323158">
        <w:t xml:space="preserve"> </w:t>
      </w:r>
      <w:r>
        <w:t>Füßen</w:t>
      </w:r>
      <w:r w:rsidR="00323158">
        <w:t xml:space="preserve"> </w:t>
      </w:r>
      <w:r>
        <w:t>liegt!</w:t>
      </w:r>
      <w:r w:rsidR="00323158">
        <w:t xml:space="preserve"> </w:t>
      </w:r>
      <w:r>
        <w:t>Nimm,</w:t>
      </w:r>
      <w:r w:rsidR="00323158">
        <w:t xml:space="preserve"> </w:t>
      </w:r>
      <w:r>
        <w:t>o</w:t>
      </w:r>
      <w:r w:rsidR="00323158">
        <w:t xml:space="preserve"> </w:t>
      </w:r>
      <w:proofErr w:type="gramStart"/>
      <w:r>
        <w:t>nimm</w:t>
      </w:r>
      <w:proofErr w:type="gramEnd"/>
      <w:r w:rsidR="00323158">
        <w:t xml:space="preserve"> </w:t>
      </w:r>
      <w:r>
        <w:t>die</w:t>
      </w:r>
      <w:r w:rsidR="00323158">
        <w:t xml:space="preserve"> </w:t>
      </w:r>
      <w:r>
        <w:t>Wurfschaufel</w:t>
      </w:r>
      <w:r w:rsidR="00323158">
        <w:t xml:space="preserve"> </w:t>
      </w:r>
      <w:r>
        <w:t>und</w:t>
      </w:r>
      <w:r w:rsidR="00323158">
        <w:t xml:space="preserve"> </w:t>
      </w:r>
      <w:r>
        <w:t>fege</w:t>
      </w:r>
      <w:r w:rsidR="00323158">
        <w:t xml:space="preserve"> </w:t>
      </w:r>
      <w:r>
        <w:t>die</w:t>
      </w:r>
      <w:r w:rsidR="00323158">
        <w:t xml:space="preserve"> </w:t>
      </w:r>
      <w:r>
        <w:t>Tenne</w:t>
      </w:r>
      <w:r w:rsidR="00323158">
        <w:t xml:space="preserve"> </w:t>
      </w:r>
      <w:r>
        <w:t>meines</w:t>
      </w:r>
      <w:r w:rsidR="00323158">
        <w:t xml:space="preserve"> </w:t>
      </w:r>
      <w:r>
        <w:t>Herzens,</w:t>
      </w:r>
      <w:r w:rsidR="00323158">
        <w:t xml:space="preserve"> </w:t>
      </w:r>
      <w:r>
        <w:t>bis</w:t>
      </w:r>
      <w:r w:rsidR="00323158">
        <w:t xml:space="preserve"> </w:t>
      </w:r>
      <w:r>
        <w:t>nichts</w:t>
      </w:r>
      <w:r w:rsidR="00323158">
        <w:t xml:space="preserve"> </w:t>
      </w:r>
      <w:r>
        <w:t>darin</w:t>
      </w:r>
      <w:r w:rsidR="00323158">
        <w:t xml:space="preserve"> </w:t>
      </w:r>
      <w:r>
        <w:t>übrig</w:t>
      </w:r>
      <w:r w:rsidR="00323158">
        <w:t xml:space="preserve"> </w:t>
      </w:r>
      <w:r>
        <w:t>ist,</w:t>
      </w:r>
      <w:r w:rsidR="00323158">
        <w:t xml:space="preserve"> </w:t>
      </w:r>
      <w:r>
        <w:t>als</w:t>
      </w:r>
      <w:r w:rsidR="00323158">
        <w:t xml:space="preserve"> </w:t>
      </w:r>
      <w:r>
        <w:t>du!</w:t>
      </w:r>
      <w:r w:rsidR="00323158">
        <w:t xml:space="preserve"> </w:t>
      </w:r>
      <w:r>
        <w:t>Ach,</w:t>
      </w:r>
      <w:r w:rsidR="00323158">
        <w:t xml:space="preserve"> </w:t>
      </w:r>
      <w:r>
        <w:t>lieber</w:t>
      </w:r>
      <w:r w:rsidR="00323158">
        <w:t xml:space="preserve"> </w:t>
      </w:r>
      <w:r>
        <w:t>Herr</w:t>
      </w:r>
      <w:r w:rsidR="00323158">
        <w:t xml:space="preserve"> </w:t>
      </w:r>
      <w:r>
        <w:t>Christus,</w:t>
      </w:r>
      <w:r w:rsidR="00323158">
        <w:t xml:space="preserve"> </w:t>
      </w:r>
      <w:r>
        <w:t>wie</w:t>
      </w:r>
      <w:r w:rsidR="00323158">
        <w:t xml:space="preserve"> </w:t>
      </w:r>
      <w:r>
        <w:t>werde</w:t>
      </w:r>
      <w:r w:rsidR="00323158">
        <w:t xml:space="preserve"> </w:t>
      </w:r>
      <w:r>
        <w:t>ich</w:t>
      </w:r>
      <w:r w:rsidR="00323158">
        <w:t xml:space="preserve"> </w:t>
      </w:r>
      <w:r>
        <w:t>dein</w:t>
      </w:r>
      <w:r w:rsidR="00323158">
        <w:t xml:space="preserve"> </w:t>
      </w:r>
      <w:r>
        <w:t>Lob</w:t>
      </w:r>
      <w:r w:rsidR="00323158">
        <w:t xml:space="preserve"> </w:t>
      </w:r>
      <w:r>
        <w:t>verkündigen</w:t>
      </w:r>
      <w:r w:rsidR="00323158">
        <w:t xml:space="preserve"> </w:t>
      </w:r>
      <w:r>
        <w:t>können,</w:t>
      </w:r>
      <w:r w:rsidR="00323158">
        <w:t xml:space="preserve"> </w:t>
      </w:r>
      <w:r>
        <w:t>wenn</w:t>
      </w:r>
      <w:r w:rsidR="00323158">
        <w:t xml:space="preserve"> </w:t>
      </w:r>
      <w:r>
        <w:t>du</w:t>
      </w:r>
      <w:r w:rsidR="00323158">
        <w:t xml:space="preserve"> </w:t>
      </w:r>
      <w:r>
        <w:t>auch</w:t>
      </w:r>
      <w:r w:rsidR="00323158">
        <w:t xml:space="preserve"> </w:t>
      </w:r>
      <w:r>
        <w:t>mir,</w:t>
      </w:r>
      <w:r w:rsidR="00323158">
        <w:t xml:space="preserve"> </w:t>
      </w:r>
      <w:r>
        <w:t>auch</w:t>
      </w:r>
      <w:r w:rsidR="00323158">
        <w:t xml:space="preserve"> </w:t>
      </w:r>
      <w:r>
        <w:t>mir</w:t>
      </w:r>
      <w:r w:rsidR="00323158">
        <w:t xml:space="preserve"> </w:t>
      </w:r>
      <w:r>
        <w:t>aushilfst.</w:t>
      </w:r>
      <w:r w:rsidR="00323158">
        <w:t xml:space="preserve"> </w:t>
      </w:r>
      <w:r>
        <w:t>O</w:t>
      </w:r>
      <w:r w:rsidR="00323158">
        <w:t xml:space="preserve"> </w:t>
      </w:r>
      <w:r>
        <w:t>nein,</w:t>
      </w:r>
      <w:r w:rsidR="00323158">
        <w:t xml:space="preserve"> </w:t>
      </w:r>
      <w:r>
        <w:t>ich</w:t>
      </w:r>
      <w:r w:rsidR="00323158">
        <w:t xml:space="preserve"> </w:t>
      </w:r>
      <w:r>
        <w:t>mag</w:t>
      </w:r>
      <w:r w:rsidR="00323158">
        <w:t xml:space="preserve"> </w:t>
      </w:r>
      <w:r>
        <w:t>deiner</w:t>
      </w:r>
      <w:r w:rsidR="00323158">
        <w:t xml:space="preserve"> </w:t>
      </w:r>
      <w:r>
        <w:t>Schule</w:t>
      </w:r>
      <w:r w:rsidR="00323158">
        <w:t xml:space="preserve"> </w:t>
      </w:r>
      <w:r>
        <w:t>nicht</w:t>
      </w:r>
      <w:r w:rsidR="00323158">
        <w:t xml:space="preserve"> </w:t>
      </w:r>
      <w:r>
        <w:t>entlaufen,</w:t>
      </w:r>
      <w:r w:rsidR="00323158">
        <w:t xml:space="preserve"> </w:t>
      </w:r>
      <w:r>
        <w:t>lehre</w:t>
      </w:r>
      <w:r w:rsidR="00323158">
        <w:t xml:space="preserve"> </w:t>
      </w:r>
      <w:r>
        <w:t>du</w:t>
      </w:r>
      <w:r w:rsidR="00323158">
        <w:t xml:space="preserve"> </w:t>
      </w:r>
      <w:r>
        <w:t>den</w:t>
      </w:r>
      <w:r w:rsidR="00323158">
        <w:t xml:space="preserve"> </w:t>
      </w:r>
      <w:r>
        <w:t>dummen,</w:t>
      </w:r>
      <w:r w:rsidR="00323158">
        <w:t xml:space="preserve"> </w:t>
      </w:r>
      <w:r>
        <w:t>eigenweisen,</w:t>
      </w:r>
      <w:r w:rsidR="00323158">
        <w:t xml:space="preserve"> </w:t>
      </w:r>
      <w:r>
        <w:t>stolzen</w:t>
      </w:r>
      <w:r w:rsidR="00323158">
        <w:t xml:space="preserve"> </w:t>
      </w:r>
      <w:r>
        <w:t>und</w:t>
      </w:r>
      <w:r w:rsidR="00323158">
        <w:t xml:space="preserve"> </w:t>
      </w:r>
      <w:r>
        <w:t>eigenwilligen</w:t>
      </w:r>
      <w:r w:rsidR="00323158">
        <w:t xml:space="preserve"> </w:t>
      </w:r>
      <w:proofErr w:type="spellStart"/>
      <w:r>
        <w:t>Krummacher</w:t>
      </w:r>
      <w:proofErr w:type="spellEnd"/>
      <w:r w:rsidR="00323158">
        <w:t xml:space="preserve"> </w:t>
      </w:r>
      <w:r>
        <w:t>nur,</w:t>
      </w:r>
      <w:r w:rsidR="00323158">
        <w:t xml:space="preserve"> </w:t>
      </w:r>
      <w:r>
        <w:t>ach</w:t>
      </w:r>
      <w:r w:rsidR="00323158">
        <w:t xml:space="preserve"> </w:t>
      </w:r>
      <w:r>
        <w:t>nimm</w:t>
      </w:r>
      <w:r w:rsidR="00323158">
        <w:t xml:space="preserve"> </w:t>
      </w:r>
      <w:r>
        <w:t>dir</w:t>
      </w:r>
      <w:r w:rsidR="00323158">
        <w:t xml:space="preserve"> </w:t>
      </w:r>
      <w:r>
        <w:t>die</w:t>
      </w:r>
      <w:r w:rsidR="00323158">
        <w:t xml:space="preserve"> </w:t>
      </w:r>
      <w:r>
        <w:t>Mühe!</w:t>
      </w:r>
      <w:r w:rsidR="00323158">
        <w:t xml:space="preserve"> </w:t>
      </w:r>
    </w:p>
    <w:p w14:paraId="3D74D416" w14:textId="05EEE7E9" w:rsidR="007E5C1C" w:rsidRDefault="007E5C1C" w:rsidP="007E5C1C">
      <w:pPr>
        <w:pStyle w:val="StandardWeb"/>
      </w:pPr>
      <w:r>
        <w:t>O</w:t>
      </w:r>
      <w:r w:rsidR="00323158">
        <w:t xml:space="preserve"> </w:t>
      </w:r>
      <w:r>
        <w:t>lieber</w:t>
      </w:r>
      <w:r w:rsidR="00323158">
        <w:t xml:space="preserve"> </w:t>
      </w:r>
      <w:r>
        <w:t>Bruder,</w:t>
      </w:r>
      <w:r w:rsidR="00323158">
        <w:t xml:space="preserve"> </w:t>
      </w:r>
      <w:r>
        <w:t>ach,</w:t>
      </w:r>
      <w:r w:rsidR="00323158">
        <w:t xml:space="preserve"> </w:t>
      </w:r>
      <w:r>
        <w:t>es</w:t>
      </w:r>
      <w:r w:rsidR="00323158">
        <w:t xml:space="preserve"> </w:t>
      </w:r>
      <w:r>
        <w:t>ist</w:t>
      </w:r>
      <w:r w:rsidR="00323158">
        <w:t xml:space="preserve"> </w:t>
      </w:r>
      <w:r>
        <w:t>mir</w:t>
      </w:r>
      <w:r w:rsidR="00323158">
        <w:t xml:space="preserve"> </w:t>
      </w:r>
      <w:r>
        <w:t>sonderlich,</w:t>
      </w:r>
      <w:r w:rsidR="00323158">
        <w:t xml:space="preserve"> </w:t>
      </w:r>
      <w:r>
        <w:t>wenn</w:t>
      </w:r>
      <w:r w:rsidR="00323158">
        <w:t xml:space="preserve"> </w:t>
      </w:r>
      <w:r>
        <w:t>ich</w:t>
      </w:r>
      <w:r w:rsidR="00323158">
        <w:t xml:space="preserve"> </w:t>
      </w:r>
      <w:r>
        <w:t>Sie</w:t>
      </w:r>
      <w:r w:rsidR="00323158">
        <w:t xml:space="preserve"> </w:t>
      </w:r>
      <w:r>
        <w:t>Bruder</w:t>
      </w:r>
      <w:r w:rsidR="00323158">
        <w:t xml:space="preserve"> </w:t>
      </w:r>
      <w:r>
        <w:t>nenne,</w:t>
      </w:r>
      <w:r w:rsidR="00323158">
        <w:t xml:space="preserve"> </w:t>
      </w:r>
      <w:r>
        <w:t>o</w:t>
      </w:r>
      <w:r w:rsidR="00323158">
        <w:t xml:space="preserve"> </w:t>
      </w:r>
      <w:r>
        <w:t>möchte</w:t>
      </w:r>
      <w:r w:rsidR="00323158">
        <w:t xml:space="preserve"> </w:t>
      </w:r>
      <w:r>
        <w:t>ich</w:t>
      </w:r>
      <w:r w:rsidR="00323158">
        <w:t xml:space="preserve"> </w:t>
      </w:r>
      <w:r>
        <w:t>es</w:t>
      </w:r>
      <w:r w:rsidR="00323158">
        <w:t xml:space="preserve"> </w:t>
      </w:r>
      <w:r>
        <w:t>sein,</w:t>
      </w:r>
      <w:r w:rsidR="00323158">
        <w:t xml:space="preserve"> </w:t>
      </w:r>
      <w:r>
        <w:t>möchte</w:t>
      </w:r>
      <w:r w:rsidR="00323158">
        <w:t xml:space="preserve"> </w:t>
      </w:r>
      <w:r>
        <w:t>ich</w:t>
      </w:r>
      <w:r w:rsidR="00323158">
        <w:t xml:space="preserve"> </w:t>
      </w:r>
      <w:r>
        <w:t>aus</w:t>
      </w:r>
      <w:r w:rsidR="00323158">
        <w:t xml:space="preserve"> </w:t>
      </w:r>
      <w:r>
        <w:t>Gott</w:t>
      </w:r>
      <w:r w:rsidR="00323158">
        <w:t xml:space="preserve"> </w:t>
      </w:r>
      <w:r>
        <w:t>geboren</w:t>
      </w:r>
      <w:r w:rsidR="00323158">
        <w:t xml:space="preserve"> </w:t>
      </w:r>
      <w:r>
        <w:t>sein,</w:t>
      </w:r>
      <w:r w:rsidR="00323158">
        <w:t xml:space="preserve"> </w:t>
      </w:r>
      <w:r>
        <w:t>-</w:t>
      </w:r>
      <w:r w:rsidR="00323158">
        <w:t xml:space="preserve"> </w:t>
      </w:r>
      <w:r>
        <w:t>nun</w:t>
      </w:r>
      <w:r w:rsidR="00323158">
        <w:t xml:space="preserve"> </w:t>
      </w:r>
      <w:r>
        <w:t>dann</w:t>
      </w:r>
      <w:r w:rsidR="00323158">
        <w:t xml:space="preserve"> </w:t>
      </w:r>
      <w:r>
        <w:t>in</w:t>
      </w:r>
      <w:r w:rsidR="00323158">
        <w:t xml:space="preserve"> </w:t>
      </w:r>
      <w:r>
        <w:t>Gottes</w:t>
      </w:r>
      <w:r w:rsidR="00323158">
        <w:t xml:space="preserve"> </w:t>
      </w:r>
      <w:r>
        <w:t>Namen,</w:t>
      </w:r>
      <w:r w:rsidR="00323158">
        <w:t xml:space="preserve"> </w:t>
      </w:r>
      <w:r>
        <w:t>lieber</w:t>
      </w:r>
      <w:r w:rsidR="00323158">
        <w:t xml:space="preserve"> </w:t>
      </w:r>
      <w:r>
        <w:t>Bruder,</w:t>
      </w:r>
      <w:r w:rsidR="00323158">
        <w:t xml:space="preserve"> </w:t>
      </w:r>
      <w:r>
        <w:t>sollten</w:t>
      </w:r>
      <w:r w:rsidR="00323158">
        <w:t xml:space="preserve"> </w:t>
      </w:r>
      <w:r>
        <w:t>Sie</w:t>
      </w:r>
      <w:r w:rsidR="00323158">
        <w:t xml:space="preserve"> </w:t>
      </w:r>
      <w:r>
        <w:t>es</w:t>
      </w:r>
      <w:r w:rsidR="00323158">
        <w:t xml:space="preserve"> </w:t>
      </w:r>
      <w:r>
        <w:t>wohl</w:t>
      </w:r>
      <w:r w:rsidR="00323158">
        <w:t xml:space="preserve"> </w:t>
      </w:r>
      <w:r>
        <w:t>leiden</w:t>
      </w:r>
      <w:r w:rsidR="00323158">
        <w:t xml:space="preserve"> </w:t>
      </w:r>
      <w:r>
        <w:t>können,</w:t>
      </w:r>
      <w:r w:rsidR="00323158">
        <w:t xml:space="preserve"> </w:t>
      </w:r>
      <w:r>
        <w:t>wenn</w:t>
      </w:r>
      <w:r w:rsidR="00323158">
        <w:t xml:space="preserve"> </w:t>
      </w:r>
      <w:r>
        <w:t>ich</w:t>
      </w:r>
      <w:r w:rsidR="00323158">
        <w:t xml:space="preserve"> </w:t>
      </w:r>
      <w:r>
        <w:t>zuweilen</w:t>
      </w:r>
      <w:r w:rsidR="00323158">
        <w:t xml:space="preserve"> </w:t>
      </w:r>
      <w:r>
        <w:t>meine</w:t>
      </w:r>
      <w:r w:rsidR="00323158">
        <w:t xml:space="preserve"> </w:t>
      </w:r>
      <w:r>
        <w:t>Klagen</w:t>
      </w:r>
      <w:r w:rsidR="00323158">
        <w:t xml:space="preserve"> </w:t>
      </w:r>
      <w:r>
        <w:t>auch</w:t>
      </w:r>
      <w:r w:rsidR="00323158">
        <w:t xml:space="preserve"> </w:t>
      </w:r>
      <w:r>
        <w:t>in</w:t>
      </w:r>
      <w:r w:rsidR="00323158">
        <w:t xml:space="preserve"> </w:t>
      </w:r>
      <w:r>
        <w:t>Ihren</w:t>
      </w:r>
      <w:r w:rsidR="00323158">
        <w:t xml:space="preserve"> </w:t>
      </w:r>
      <w:r>
        <w:t>Busen</w:t>
      </w:r>
      <w:r w:rsidR="00323158">
        <w:t xml:space="preserve"> </w:t>
      </w:r>
      <w:r>
        <w:t>ausschütte?</w:t>
      </w:r>
      <w:r w:rsidR="00323158">
        <w:t xml:space="preserve"> </w:t>
      </w:r>
      <w:r>
        <w:t>Doch</w:t>
      </w:r>
      <w:r w:rsidR="00323158">
        <w:t xml:space="preserve"> </w:t>
      </w:r>
      <w:r>
        <w:t>ja,</w:t>
      </w:r>
      <w:r w:rsidR="00323158">
        <w:t xml:space="preserve"> </w:t>
      </w:r>
      <w:r>
        <w:t>Sie</w:t>
      </w:r>
      <w:r w:rsidR="00323158">
        <w:t xml:space="preserve"> </w:t>
      </w:r>
      <w:r>
        <w:t>haben</w:t>
      </w:r>
      <w:r w:rsidR="00323158">
        <w:t xml:space="preserve"> </w:t>
      </w:r>
      <w:r>
        <w:t>mir</w:t>
      </w:r>
      <w:r w:rsidR="00323158">
        <w:t xml:space="preserve"> </w:t>
      </w:r>
      <w:r>
        <w:t>schon</w:t>
      </w:r>
      <w:r w:rsidR="00323158">
        <w:t xml:space="preserve"> </w:t>
      </w:r>
      <w:r>
        <w:t>ein</w:t>
      </w:r>
      <w:r w:rsidR="00323158">
        <w:t xml:space="preserve"> </w:t>
      </w:r>
      <w:r>
        <w:t>Recht</w:t>
      </w:r>
      <w:r w:rsidR="00323158">
        <w:t xml:space="preserve"> </w:t>
      </w:r>
      <w:r>
        <w:t>dazu</w:t>
      </w:r>
      <w:r w:rsidR="00323158">
        <w:t xml:space="preserve"> </w:t>
      </w:r>
      <w:r>
        <w:t>gegeben,</w:t>
      </w:r>
      <w:r w:rsidR="00323158">
        <w:t xml:space="preserve"> </w:t>
      </w:r>
      <w:r>
        <w:t>und</w:t>
      </w:r>
      <w:r w:rsidR="00323158">
        <w:t xml:space="preserve"> </w:t>
      </w:r>
      <w:r>
        <w:t>vielleicht</w:t>
      </w:r>
      <w:r w:rsidR="00323158">
        <w:t xml:space="preserve"> </w:t>
      </w:r>
      <w:r>
        <w:t>gibt</w:t>
      </w:r>
      <w:r w:rsidR="00323158">
        <w:t xml:space="preserve"> </w:t>
      </w:r>
      <w:r>
        <w:t>mir</w:t>
      </w:r>
      <w:r w:rsidR="00323158">
        <w:t xml:space="preserve"> </w:t>
      </w:r>
      <w:r>
        <w:t>Gott</w:t>
      </w:r>
      <w:r w:rsidR="00323158">
        <w:t xml:space="preserve"> </w:t>
      </w:r>
      <w:r>
        <w:t>die</w:t>
      </w:r>
      <w:r w:rsidR="00323158">
        <w:t xml:space="preserve"> </w:t>
      </w:r>
      <w:r>
        <w:t>Gnade,</w:t>
      </w:r>
      <w:r w:rsidR="00323158">
        <w:t xml:space="preserve"> </w:t>
      </w:r>
      <w:r>
        <w:t>mich</w:t>
      </w:r>
      <w:r w:rsidR="00323158">
        <w:t xml:space="preserve"> </w:t>
      </w:r>
      <w:r>
        <w:t>durch</w:t>
      </w:r>
      <w:r w:rsidR="00323158">
        <w:t xml:space="preserve"> </w:t>
      </w:r>
      <w:r>
        <w:t>Sie</w:t>
      </w:r>
      <w:r w:rsidR="00323158">
        <w:t xml:space="preserve"> </w:t>
      </w:r>
      <w:r>
        <w:t>zu</w:t>
      </w:r>
      <w:r w:rsidR="00323158">
        <w:t xml:space="preserve"> </w:t>
      </w:r>
      <w:r>
        <w:t>trösten,</w:t>
      </w:r>
      <w:r w:rsidR="00323158">
        <w:t xml:space="preserve"> </w:t>
      </w:r>
      <w:r>
        <w:t>beruhigen,</w:t>
      </w:r>
      <w:r w:rsidR="00323158">
        <w:t xml:space="preserve"> </w:t>
      </w:r>
      <w:r>
        <w:t>anfeuern</w:t>
      </w:r>
      <w:r w:rsidR="00323158">
        <w:t xml:space="preserve"> </w:t>
      </w:r>
      <w:r>
        <w:t>zu</w:t>
      </w:r>
      <w:r w:rsidR="00323158">
        <w:t xml:space="preserve"> </w:t>
      </w:r>
      <w:r>
        <w:t>lassen,</w:t>
      </w:r>
      <w:r w:rsidR="00323158">
        <w:t xml:space="preserve"> </w:t>
      </w:r>
      <w:r>
        <w:t>sowie</w:t>
      </w:r>
      <w:r w:rsidR="00323158">
        <w:t xml:space="preserve"> </w:t>
      </w:r>
      <w:r>
        <w:t>der</w:t>
      </w:r>
      <w:r w:rsidR="00323158">
        <w:t xml:space="preserve"> </w:t>
      </w:r>
      <w:r>
        <w:t>erste</w:t>
      </w:r>
      <w:r w:rsidR="00323158">
        <w:t xml:space="preserve"> </w:t>
      </w:r>
      <w:r>
        <w:t>Brief</w:t>
      </w:r>
      <w:r w:rsidR="00323158">
        <w:t xml:space="preserve"> </w:t>
      </w:r>
      <w:r>
        <w:t>von</w:t>
      </w:r>
      <w:r w:rsidR="00323158">
        <w:t xml:space="preserve"> </w:t>
      </w:r>
      <w:r>
        <w:t>Ihnen</w:t>
      </w:r>
      <w:r w:rsidR="00323158">
        <w:t xml:space="preserve"> </w:t>
      </w:r>
      <w:r>
        <w:t>mir</w:t>
      </w:r>
      <w:r w:rsidR="00323158">
        <w:t xml:space="preserve"> </w:t>
      </w:r>
      <w:r>
        <w:t>schon</w:t>
      </w:r>
      <w:r w:rsidR="00323158">
        <w:t xml:space="preserve"> </w:t>
      </w:r>
      <w:r>
        <w:t>so</w:t>
      </w:r>
      <w:r w:rsidR="00323158">
        <w:t xml:space="preserve"> </w:t>
      </w:r>
      <w:r>
        <w:t>wichtig</w:t>
      </w:r>
      <w:r w:rsidR="00323158">
        <w:t xml:space="preserve"> </w:t>
      </w:r>
      <w:r>
        <w:t>und</w:t>
      </w:r>
      <w:r w:rsidR="00323158">
        <w:t xml:space="preserve"> </w:t>
      </w:r>
      <w:r>
        <w:t>aus</w:t>
      </w:r>
      <w:r w:rsidR="00323158">
        <w:t xml:space="preserve"> </w:t>
      </w:r>
      <w:r>
        <w:t>dem</w:t>
      </w:r>
      <w:r w:rsidR="00323158">
        <w:t xml:space="preserve"> </w:t>
      </w:r>
      <w:r>
        <w:t>Herzen</w:t>
      </w:r>
      <w:r w:rsidR="00323158">
        <w:t xml:space="preserve"> </w:t>
      </w:r>
      <w:r>
        <w:t>geschrieben</w:t>
      </w:r>
      <w:r w:rsidR="00323158">
        <w:t xml:space="preserve"> </w:t>
      </w:r>
      <w:r>
        <w:t>ist.</w:t>
      </w:r>
      <w:r w:rsidR="00323158">
        <w:t xml:space="preserve"> </w:t>
      </w:r>
      <w:r>
        <w:t>Doch</w:t>
      </w:r>
      <w:r w:rsidR="00323158">
        <w:t xml:space="preserve"> </w:t>
      </w:r>
      <w:r>
        <w:t>sage</w:t>
      </w:r>
      <w:r w:rsidR="00323158">
        <w:t xml:space="preserve"> </w:t>
      </w:r>
      <w:r>
        <w:t>ich</w:t>
      </w:r>
      <w:r w:rsidR="00323158">
        <w:t xml:space="preserve"> </w:t>
      </w:r>
      <w:r>
        <w:t>Ihnen</w:t>
      </w:r>
      <w:r w:rsidR="00323158">
        <w:t xml:space="preserve"> </w:t>
      </w:r>
      <w:r>
        <w:t>mein</w:t>
      </w:r>
      <w:r w:rsidR="00323158">
        <w:t xml:space="preserve"> </w:t>
      </w:r>
      <w:r>
        <w:t>Leid,</w:t>
      </w:r>
      <w:r w:rsidR="00323158">
        <w:t xml:space="preserve"> </w:t>
      </w:r>
      <w:r>
        <w:t>so</w:t>
      </w:r>
      <w:r w:rsidR="00323158">
        <w:t xml:space="preserve"> </w:t>
      </w:r>
      <w:r>
        <w:t>will</w:t>
      </w:r>
      <w:r w:rsidR="00323158">
        <w:t xml:space="preserve"> </w:t>
      </w:r>
      <w:r>
        <w:t>ich</w:t>
      </w:r>
      <w:r w:rsidR="00323158">
        <w:t xml:space="preserve"> </w:t>
      </w:r>
      <w:r>
        <w:t>Ihnen</w:t>
      </w:r>
      <w:r w:rsidR="00323158">
        <w:t xml:space="preserve"> </w:t>
      </w:r>
      <w:r>
        <w:t>auch</w:t>
      </w:r>
      <w:r w:rsidR="00323158">
        <w:t xml:space="preserve"> </w:t>
      </w:r>
      <w:r>
        <w:t>meine</w:t>
      </w:r>
      <w:r w:rsidR="00323158">
        <w:t xml:space="preserve"> </w:t>
      </w:r>
      <w:r>
        <w:t>Freude</w:t>
      </w:r>
      <w:r w:rsidR="00323158">
        <w:t xml:space="preserve"> </w:t>
      </w:r>
      <w:r>
        <w:t>erzählen,</w:t>
      </w:r>
      <w:r w:rsidR="00323158">
        <w:t xml:space="preserve"> </w:t>
      </w:r>
      <w:r>
        <w:t>wenn</w:t>
      </w:r>
      <w:r w:rsidR="00323158">
        <w:t xml:space="preserve"> </w:t>
      </w:r>
      <w:r>
        <w:t>Sie</w:t>
      </w:r>
      <w:r w:rsidR="00323158">
        <w:t xml:space="preserve"> </w:t>
      </w:r>
      <w:r>
        <w:t>es</w:t>
      </w:r>
      <w:r w:rsidR="00323158">
        <w:t xml:space="preserve"> </w:t>
      </w:r>
      <w:r>
        <w:t>nur</w:t>
      </w:r>
      <w:r w:rsidR="00323158">
        <w:t xml:space="preserve"> </w:t>
      </w:r>
      <w:r>
        <w:t>haben</w:t>
      </w:r>
      <w:r w:rsidR="00323158">
        <w:t xml:space="preserve"> </w:t>
      </w:r>
      <w:r>
        <w:t>und</w:t>
      </w:r>
      <w:r w:rsidR="00323158">
        <w:t xml:space="preserve"> </w:t>
      </w:r>
      <w:r>
        <w:t>leiden</w:t>
      </w:r>
      <w:r w:rsidR="00323158">
        <w:t xml:space="preserve"> </w:t>
      </w:r>
      <w:r>
        <w:t>wollen.</w:t>
      </w:r>
      <w:r w:rsidR="00323158">
        <w:t xml:space="preserve"> </w:t>
      </w:r>
      <w:r>
        <w:t>Der</w:t>
      </w:r>
      <w:r w:rsidR="00323158">
        <w:t xml:space="preserve"> </w:t>
      </w:r>
      <w:r>
        <w:t>Herr</w:t>
      </w:r>
      <w:r w:rsidR="00323158">
        <w:t xml:space="preserve"> </w:t>
      </w:r>
      <w:r>
        <w:t>kann</w:t>
      </w:r>
      <w:r w:rsidR="00323158">
        <w:t xml:space="preserve"> </w:t>
      </w:r>
      <w:r>
        <w:t>und</w:t>
      </w:r>
      <w:r w:rsidR="00323158">
        <w:t xml:space="preserve"> </w:t>
      </w:r>
      <w:r>
        <w:t>wird</w:t>
      </w:r>
      <w:r w:rsidR="00323158">
        <w:t xml:space="preserve"> </w:t>
      </w:r>
      <w:r>
        <w:t>auch</w:t>
      </w:r>
      <w:r w:rsidR="00323158">
        <w:t xml:space="preserve"> </w:t>
      </w:r>
      <w:r>
        <w:t>mir</w:t>
      </w:r>
      <w:r w:rsidR="00323158">
        <w:t xml:space="preserve"> </w:t>
      </w:r>
      <w:r>
        <w:t>helfen,</w:t>
      </w:r>
      <w:r w:rsidR="00323158">
        <w:t xml:space="preserve"> </w:t>
      </w:r>
      <w:r>
        <w:t>denn</w:t>
      </w:r>
      <w:r w:rsidR="00323158">
        <w:t xml:space="preserve"> </w:t>
      </w:r>
      <w:r>
        <w:t>er</w:t>
      </w:r>
      <w:r w:rsidR="00323158">
        <w:t xml:space="preserve"> </w:t>
      </w:r>
      <w:r>
        <w:t>kann</w:t>
      </w:r>
      <w:r w:rsidR="00323158">
        <w:t xml:space="preserve"> </w:t>
      </w:r>
      <w:r>
        <w:t>sich</w:t>
      </w:r>
      <w:r w:rsidR="00323158">
        <w:t xml:space="preserve"> </w:t>
      </w:r>
      <w:r>
        <w:t>sehr</w:t>
      </w:r>
      <w:r w:rsidR="00323158">
        <w:t xml:space="preserve"> </w:t>
      </w:r>
      <w:r>
        <w:t>an</w:t>
      </w:r>
      <w:r w:rsidR="00323158">
        <w:t xml:space="preserve"> </w:t>
      </w:r>
      <w:r>
        <w:t>mir</w:t>
      </w:r>
      <w:r w:rsidR="00323158">
        <w:t xml:space="preserve"> </w:t>
      </w:r>
      <w:r>
        <w:t>Widerspenstigen</w:t>
      </w:r>
      <w:r w:rsidR="00323158">
        <w:t xml:space="preserve"> </w:t>
      </w:r>
      <w:r>
        <w:t>verherrlichen.</w:t>
      </w:r>
      <w:r w:rsidR="00323158">
        <w:t xml:space="preserve"> </w:t>
      </w:r>
      <w:r>
        <w:t>Aber</w:t>
      </w:r>
      <w:r w:rsidR="00323158">
        <w:t xml:space="preserve"> </w:t>
      </w:r>
      <w:r>
        <w:t>wahrlich,</w:t>
      </w:r>
      <w:r w:rsidR="00323158">
        <w:t xml:space="preserve"> </w:t>
      </w:r>
      <w:r>
        <w:t>ich</w:t>
      </w:r>
      <w:r w:rsidR="00323158">
        <w:t xml:space="preserve"> </w:t>
      </w:r>
      <w:r>
        <w:t>bin</w:t>
      </w:r>
      <w:r w:rsidR="00323158">
        <w:t xml:space="preserve"> </w:t>
      </w:r>
      <w:r>
        <w:t>jetzt</w:t>
      </w:r>
      <w:r w:rsidR="00323158">
        <w:t xml:space="preserve"> </w:t>
      </w:r>
      <w:r>
        <w:t>in</w:t>
      </w:r>
      <w:r w:rsidR="00323158">
        <w:t xml:space="preserve"> </w:t>
      </w:r>
      <w:r>
        <w:t>großer</w:t>
      </w:r>
      <w:r w:rsidR="00323158">
        <w:t xml:space="preserve"> </w:t>
      </w:r>
      <w:r>
        <w:t>Not,</w:t>
      </w:r>
      <w:r w:rsidR="00323158">
        <w:t xml:space="preserve"> </w:t>
      </w:r>
      <w:r>
        <w:t>ich</w:t>
      </w:r>
      <w:r w:rsidR="00323158">
        <w:t xml:space="preserve"> </w:t>
      </w:r>
      <w:r>
        <w:t>fühle</w:t>
      </w:r>
      <w:r w:rsidR="00323158">
        <w:t xml:space="preserve"> </w:t>
      </w:r>
      <w:r>
        <w:t>das</w:t>
      </w:r>
      <w:r w:rsidR="00323158">
        <w:t xml:space="preserve"> </w:t>
      </w:r>
      <w:r>
        <w:t>satanische</w:t>
      </w:r>
      <w:r w:rsidR="00323158">
        <w:t xml:space="preserve"> </w:t>
      </w:r>
      <w:r>
        <w:t>Gift</w:t>
      </w:r>
      <w:r w:rsidR="00323158">
        <w:t xml:space="preserve"> </w:t>
      </w:r>
      <w:r>
        <w:t>der</w:t>
      </w:r>
      <w:r w:rsidR="00323158">
        <w:t xml:space="preserve"> </w:t>
      </w:r>
      <w:r>
        <w:t>Sünde,</w:t>
      </w:r>
      <w:r w:rsidR="00323158">
        <w:t xml:space="preserve"> </w:t>
      </w:r>
      <w:r>
        <w:t>das</w:t>
      </w:r>
      <w:r w:rsidR="00323158">
        <w:t xml:space="preserve"> </w:t>
      </w:r>
      <w:r>
        <w:t>alles</w:t>
      </w:r>
      <w:r w:rsidR="00323158">
        <w:t xml:space="preserve"> </w:t>
      </w:r>
      <w:r>
        <w:t>durchdringt,</w:t>
      </w:r>
      <w:r w:rsidR="00323158">
        <w:t xml:space="preserve"> </w:t>
      </w:r>
      <w:r>
        <w:t>ich</w:t>
      </w:r>
      <w:r w:rsidR="00323158">
        <w:t xml:space="preserve"> </w:t>
      </w:r>
      <w:r>
        <w:t>fühle</w:t>
      </w:r>
      <w:r w:rsidR="00323158">
        <w:t xml:space="preserve"> </w:t>
      </w:r>
      <w:r>
        <w:t>es</w:t>
      </w:r>
      <w:r w:rsidR="00323158">
        <w:t xml:space="preserve"> </w:t>
      </w:r>
      <w:r>
        <w:t>in</w:t>
      </w:r>
      <w:r w:rsidR="00323158">
        <w:t xml:space="preserve"> </w:t>
      </w:r>
      <w:r>
        <w:t>seinen</w:t>
      </w:r>
      <w:r w:rsidR="00323158">
        <w:t xml:space="preserve"> </w:t>
      </w:r>
      <w:r>
        <w:t>mannigfaltigen</w:t>
      </w:r>
      <w:r w:rsidR="00323158">
        <w:t xml:space="preserve"> </w:t>
      </w:r>
      <w:r>
        <w:t>Farben,</w:t>
      </w:r>
      <w:r w:rsidR="00323158">
        <w:t xml:space="preserve"> </w:t>
      </w:r>
      <w:r>
        <w:t>ich</w:t>
      </w:r>
      <w:r w:rsidR="00323158">
        <w:t xml:space="preserve"> </w:t>
      </w:r>
      <w:r>
        <w:t>fühle</w:t>
      </w:r>
      <w:r w:rsidR="00323158">
        <w:t xml:space="preserve"> </w:t>
      </w:r>
      <w:r>
        <w:t>es,</w:t>
      </w:r>
      <w:r w:rsidR="00323158">
        <w:t xml:space="preserve"> </w:t>
      </w:r>
      <w:proofErr w:type="spellStart"/>
      <w:r>
        <w:t>daß</w:t>
      </w:r>
      <w:proofErr w:type="spellEnd"/>
      <w:r w:rsidR="00323158">
        <w:t xml:space="preserve"> </w:t>
      </w:r>
      <w:r>
        <w:t>Sünde</w:t>
      </w:r>
      <w:r w:rsidR="00323158">
        <w:t xml:space="preserve"> </w:t>
      </w:r>
      <w:r>
        <w:t>nichts</w:t>
      </w:r>
      <w:r w:rsidR="00323158">
        <w:t xml:space="preserve"> </w:t>
      </w:r>
      <w:r>
        <w:t>anderes</w:t>
      </w:r>
      <w:r w:rsidR="00323158">
        <w:t xml:space="preserve"> </w:t>
      </w:r>
      <w:r>
        <w:t>ist</w:t>
      </w:r>
      <w:r w:rsidR="00323158">
        <w:t xml:space="preserve"> </w:t>
      </w:r>
      <w:r>
        <w:t>als</w:t>
      </w:r>
      <w:r w:rsidR="00323158">
        <w:t xml:space="preserve"> </w:t>
      </w:r>
      <w:r>
        <w:t>Abweichen</w:t>
      </w:r>
      <w:r w:rsidR="00323158">
        <w:t xml:space="preserve"> </w:t>
      </w:r>
      <w:r>
        <w:t>von</w:t>
      </w:r>
      <w:r w:rsidR="00323158">
        <w:t xml:space="preserve"> </w:t>
      </w:r>
      <w:r>
        <w:t>Gott!!</w:t>
      </w:r>
      <w:r w:rsidR="00323158">
        <w:t xml:space="preserve"> </w:t>
      </w:r>
      <w:r>
        <w:t>Was</w:t>
      </w:r>
      <w:r w:rsidR="00323158">
        <w:t xml:space="preserve"> </w:t>
      </w:r>
      <w:r>
        <w:t>sagen</w:t>
      </w:r>
      <w:r w:rsidR="00323158">
        <w:t xml:space="preserve"> </w:t>
      </w:r>
      <w:r>
        <w:t>Sie</w:t>
      </w:r>
      <w:r w:rsidR="00323158">
        <w:t xml:space="preserve"> </w:t>
      </w:r>
      <w:r>
        <w:t>dazu?</w:t>
      </w:r>
      <w:r w:rsidR="00323158">
        <w:t xml:space="preserve"> </w:t>
      </w:r>
      <w:r>
        <w:t>Ich</w:t>
      </w:r>
      <w:r w:rsidR="00323158">
        <w:t xml:space="preserve"> </w:t>
      </w:r>
      <w:proofErr w:type="spellStart"/>
      <w:r>
        <w:t>muß</w:t>
      </w:r>
      <w:proofErr w:type="spellEnd"/>
      <w:r w:rsidR="00323158">
        <w:t xml:space="preserve"> </w:t>
      </w:r>
      <w:r>
        <w:t>mich</w:t>
      </w:r>
      <w:r w:rsidR="00323158">
        <w:t xml:space="preserve"> </w:t>
      </w:r>
      <w:r>
        <w:t>oft</w:t>
      </w:r>
      <w:r w:rsidR="00323158">
        <w:t xml:space="preserve"> </w:t>
      </w:r>
      <w:r>
        <w:t>zum</w:t>
      </w:r>
      <w:r w:rsidR="00323158">
        <w:t xml:space="preserve"> </w:t>
      </w:r>
      <w:r>
        <w:t>Gebet</w:t>
      </w:r>
      <w:r w:rsidR="00323158">
        <w:t xml:space="preserve"> </w:t>
      </w:r>
      <w:r>
        <w:t>zwingen,</w:t>
      </w:r>
      <w:r w:rsidR="00323158">
        <w:t xml:space="preserve"> </w:t>
      </w:r>
      <w:r>
        <w:t>und</w:t>
      </w:r>
      <w:r w:rsidR="00323158">
        <w:t xml:space="preserve"> </w:t>
      </w:r>
      <w:r>
        <w:t>o</w:t>
      </w:r>
      <w:r w:rsidR="00323158">
        <w:t xml:space="preserve"> </w:t>
      </w:r>
      <w:r>
        <w:t>wie</w:t>
      </w:r>
      <w:r w:rsidR="00323158">
        <w:t xml:space="preserve"> </w:t>
      </w:r>
      <w:r>
        <w:t>elendiglich</w:t>
      </w:r>
      <w:r w:rsidR="00323158">
        <w:t xml:space="preserve"> </w:t>
      </w:r>
      <w:r>
        <w:t>bete</w:t>
      </w:r>
      <w:r w:rsidR="00323158">
        <w:t xml:space="preserve"> </w:t>
      </w:r>
      <w:r>
        <w:t>ich,</w:t>
      </w:r>
      <w:r w:rsidR="00323158">
        <w:t xml:space="preserve"> </w:t>
      </w:r>
      <w:r>
        <w:t>ach</w:t>
      </w:r>
      <w:r w:rsidR="00323158">
        <w:t xml:space="preserve"> </w:t>
      </w:r>
      <w:r>
        <w:t>wahrlich,</w:t>
      </w:r>
      <w:r w:rsidR="00323158">
        <w:t xml:space="preserve"> </w:t>
      </w:r>
      <w:r>
        <w:t>wenn</w:t>
      </w:r>
      <w:r w:rsidR="00323158">
        <w:t xml:space="preserve"> </w:t>
      </w:r>
      <w:r>
        <w:t>Gott</w:t>
      </w:r>
      <w:r w:rsidR="00323158">
        <w:t xml:space="preserve"> </w:t>
      </w:r>
      <w:r>
        <w:t>will</w:t>
      </w:r>
      <w:r w:rsidR="00323158">
        <w:t xml:space="preserve"> </w:t>
      </w:r>
      <w:r>
        <w:t>gebeten</w:t>
      </w:r>
      <w:r w:rsidR="00323158">
        <w:t xml:space="preserve"> </w:t>
      </w:r>
      <w:r>
        <w:t>sein,</w:t>
      </w:r>
      <w:r w:rsidR="00323158">
        <w:t xml:space="preserve"> </w:t>
      </w:r>
      <w:r>
        <w:t>so</w:t>
      </w:r>
      <w:r w:rsidR="00323158">
        <w:t xml:space="preserve"> </w:t>
      </w:r>
      <w:proofErr w:type="spellStart"/>
      <w:r>
        <w:t>muß</w:t>
      </w:r>
      <w:proofErr w:type="spellEnd"/>
      <w:r w:rsidR="00323158">
        <w:t xml:space="preserve"> </w:t>
      </w:r>
      <w:r>
        <w:t>er's</w:t>
      </w:r>
      <w:r w:rsidR="00323158">
        <w:t xml:space="preserve"> </w:t>
      </w:r>
      <w:r>
        <w:t>mir</w:t>
      </w:r>
      <w:r w:rsidR="00323158">
        <w:t xml:space="preserve"> </w:t>
      </w:r>
      <w:r>
        <w:t>geben,</w:t>
      </w:r>
      <w:r w:rsidR="00323158">
        <w:t xml:space="preserve"> </w:t>
      </w:r>
      <w:r>
        <w:t>ich</w:t>
      </w:r>
      <w:r w:rsidR="00323158">
        <w:t xml:space="preserve"> </w:t>
      </w:r>
      <w:r>
        <w:t>kann</w:t>
      </w:r>
      <w:r w:rsidR="00323158">
        <w:t xml:space="preserve"> </w:t>
      </w:r>
      <w:r>
        <w:t>und</w:t>
      </w:r>
      <w:r w:rsidR="00323158">
        <w:t xml:space="preserve"> </w:t>
      </w:r>
      <w:r>
        <w:t>will</w:t>
      </w:r>
      <w:r w:rsidR="00323158">
        <w:t xml:space="preserve"> </w:t>
      </w:r>
      <w:r>
        <w:t>es</w:t>
      </w:r>
      <w:r w:rsidR="00323158">
        <w:t xml:space="preserve"> </w:t>
      </w:r>
      <w:r>
        <w:t>nicht</w:t>
      </w:r>
      <w:r w:rsidR="00323158">
        <w:t xml:space="preserve"> </w:t>
      </w:r>
      <w:r>
        <w:t>einmal.</w:t>
      </w:r>
      <w:r w:rsidR="00323158">
        <w:t xml:space="preserve"> </w:t>
      </w:r>
      <w:r>
        <w:t>Doch</w:t>
      </w:r>
      <w:r w:rsidR="00323158">
        <w:t xml:space="preserve"> </w:t>
      </w:r>
      <w:r>
        <w:t>den</w:t>
      </w:r>
      <w:r w:rsidR="00323158">
        <w:t xml:space="preserve"> </w:t>
      </w:r>
      <w:r>
        <w:t>Jesus,</w:t>
      </w:r>
      <w:r w:rsidR="00323158">
        <w:t xml:space="preserve"> </w:t>
      </w:r>
      <w:r>
        <w:t>der</w:t>
      </w:r>
      <w:r w:rsidR="00323158">
        <w:t xml:space="preserve"> </w:t>
      </w:r>
      <w:r>
        <w:t>so</w:t>
      </w:r>
      <w:r w:rsidR="00323158">
        <w:t xml:space="preserve"> </w:t>
      </w:r>
      <w:r>
        <w:t>oft</w:t>
      </w:r>
      <w:r w:rsidR="00323158">
        <w:t xml:space="preserve"> </w:t>
      </w:r>
      <w:r>
        <w:t>schon</w:t>
      </w:r>
      <w:r w:rsidR="00323158">
        <w:t xml:space="preserve"> </w:t>
      </w:r>
      <w:r>
        <w:t>sein</w:t>
      </w:r>
      <w:r w:rsidR="00323158">
        <w:t xml:space="preserve"> </w:t>
      </w:r>
      <w:r>
        <w:t>hohes</w:t>
      </w:r>
      <w:r w:rsidR="00323158">
        <w:t xml:space="preserve"> </w:t>
      </w:r>
      <w:r>
        <w:t>„Friede“</w:t>
      </w:r>
      <w:r w:rsidR="00323158">
        <w:t xml:space="preserve"> </w:t>
      </w:r>
      <w:r>
        <w:t>in</w:t>
      </w:r>
      <w:r w:rsidR="00323158">
        <w:t xml:space="preserve"> </w:t>
      </w:r>
      <w:r>
        <w:t>meine</w:t>
      </w:r>
      <w:r w:rsidR="00323158">
        <w:t xml:space="preserve"> </w:t>
      </w:r>
      <w:r>
        <w:t>Seele</w:t>
      </w:r>
      <w:r w:rsidR="00323158">
        <w:t xml:space="preserve"> </w:t>
      </w:r>
      <w:r>
        <w:t>hineinrief</w:t>
      </w:r>
      <w:r w:rsidR="00323158">
        <w:t xml:space="preserve"> </w:t>
      </w:r>
      <w:r>
        <w:t>und</w:t>
      </w:r>
      <w:r w:rsidR="00323158">
        <w:t xml:space="preserve"> </w:t>
      </w:r>
      <w:r>
        <w:t>Sturm</w:t>
      </w:r>
      <w:r w:rsidR="00323158">
        <w:t xml:space="preserve"> </w:t>
      </w:r>
      <w:r>
        <w:t>und</w:t>
      </w:r>
      <w:r w:rsidR="00323158">
        <w:t xml:space="preserve"> </w:t>
      </w:r>
      <w:r>
        <w:t>Wellen</w:t>
      </w:r>
      <w:r w:rsidR="00323158">
        <w:t xml:space="preserve"> </w:t>
      </w:r>
      <w:r>
        <w:t>gebot,</w:t>
      </w:r>
      <w:r w:rsidR="00323158">
        <w:t xml:space="preserve"> </w:t>
      </w:r>
      <w:r>
        <w:t>der</w:t>
      </w:r>
      <w:r w:rsidR="00323158">
        <w:t xml:space="preserve"> </w:t>
      </w:r>
      <w:r>
        <w:t>Jesus</w:t>
      </w:r>
      <w:r w:rsidR="00323158">
        <w:t xml:space="preserve"> </w:t>
      </w:r>
      <w:r>
        <w:t>lebt</w:t>
      </w:r>
      <w:r w:rsidR="00323158">
        <w:t xml:space="preserve"> </w:t>
      </w:r>
      <w:r>
        <w:t>noch,</w:t>
      </w:r>
      <w:r w:rsidR="00323158">
        <w:t xml:space="preserve"> </w:t>
      </w:r>
      <w:r>
        <w:t>und</w:t>
      </w:r>
      <w:r w:rsidR="00323158">
        <w:t xml:space="preserve"> </w:t>
      </w:r>
      <w:r>
        <w:t>sein</w:t>
      </w:r>
      <w:r w:rsidR="00323158">
        <w:t xml:space="preserve"> </w:t>
      </w:r>
      <w:r>
        <w:t>Name</w:t>
      </w:r>
      <w:r w:rsidR="00323158">
        <w:t xml:space="preserve"> </w:t>
      </w:r>
      <w:r>
        <w:t>ist</w:t>
      </w:r>
      <w:r w:rsidR="00323158">
        <w:t xml:space="preserve"> </w:t>
      </w:r>
      <w:r>
        <w:t>Treu</w:t>
      </w:r>
      <w:r w:rsidR="00323158">
        <w:t xml:space="preserve"> </w:t>
      </w:r>
      <w:r>
        <w:t>und</w:t>
      </w:r>
      <w:r w:rsidR="00323158">
        <w:t xml:space="preserve"> </w:t>
      </w:r>
      <w:r>
        <w:t>Wahrhaftig,</w:t>
      </w:r>
      <w:r w:rsidR="00323158">
        <w:t xml:space="preserve"> </w:t>
      </w:r>
      <w:r>
        <w:t>und</w:t>
      </w:r>
      <w:r w:rsidR="00323158">
        <w:t xml:space="preserve"> </w:t>
      </w:r>
      <w:r>
        <w:t>dann</w:t>
      </w:r>
      <w:r w:rsidR="00323158">
        <w:t xml:space="preserve"> </w:t>
      </w:r>
      <w:r>
        <w:t>freue</w:t>
      </w:r>
      <w:r w:rsidR="00323158">
        <w:t xml:space="preserve"> </w:t>
      </w:r>
      <w:r>
        <w:t>ich</w:t>
      </w:r>
      <w:r w:rsidR="00323158">
        <w:t xml:space="preserve"> </w:t>
      </w:r>
      <w:r>
        <w:t>mich,</w:t>
      </w:r>
      <w:r w:rsidR="00323158">
        <w:t xml:space="preserve"> </w:t>
      </w:r>
      <w:proofErr w:type="spellStart"/>
      <w:r>
        <w:t>daß</w:t>
      </w:r>
      <w:proofErr w:type="spellEnd"/>
      <w:r w:rsidR="00323158">
        <w:t xml:space="preserve"> </w:t>
      </w:r>
      <w:r>
        <w:t>ich</w:t>
      </w:r>
      <w:r w:rsidR="00323158">
        <w:t xml:space="preserve"> </w:t>
      </w:r>
      <w:r>
        <w:t>doch</w:t>
      </w:r>
      <w:r w:rsidR="00323158">
        <w:t xml:space="preserve"> </w:t>
      </w:r>
      <w:r>
        <w:t>einst,</w:t>
      </w:r>
      <w:r w:rsidR="00323158">
        <w:t xml:space="preserve"> </w:t>
      </w:r>
      <w:r>
        <w:t>ist</w:t>
      </w:r>
      <w:r w:rsidR="00323158">
        <w:t xml:space="preserve"> </w:t>
      </w:r>
      <w:r>
        <w:t>es</w:t>
      </w:r>
      <w:r w:rsidR="00323158">
        <w:t xml:space="preserve"> </w:t>
      </w:r>
      <w:r>
        <w:t>dann</w:t>
      </w:r>
      <w:r w:rsidR="00323158">
        <w:t xml:space="preserve"> </w:t>
      </w:r>
      <w:r>
        <w:t>nicht</w:t>
      </w:r>
      <w:r w:rsidR="00323158">
        <w:t xml:space="preserve"> </w:t>
      </w:r>
      <w:r>
        <w:t>in</w:t>
      </w:r>
      <w:r w:rsidR="00323158">
        <w:t xml:space="preserve"> </w:t>
      </w:r>
      <w:r>
        <w:t>der</w:t>
      </w:r>
      <w:r w:rsidR="00323158">
        <w:t xml:space="preserve"> </w:t>
      </w:r>
      <w:r>
        <w:t>Versammlung</w:t>
      </w:r>
      <w:r w:rsidR="00323158">
        <w:t xml:space="preserve"> </w:t>
      </w:r>
      <w:r>
        <w:t>der</w:t>
      </w:r>
      <w:r w:rsidR="00323158">
        <w:t xml:space="preserve"> </w:t>
      </w:r>
      <w:r>
        <w:t>Heiligen</w:t>
      </w:r>
      <w:r w:rsidR="00323158">
        <w:t xml:space="preserve"> </w:t>
      </w:r>
      <w:r>
        <w:t>hienieden,</w:t>
      </w:r>
      <w:r w:rsidR="00323158">
        <w:t xml:space="preserve"> </w:t>
      </w:r>
      <w:r>
        <w:t>doch</w:t>
      </w:r>
      <w:r w:rsidR="00323158">
        <w:t xml:space="preserve"> </w:t>
      </w:r>
      <w:r>
        <w:t>dort</w:t>
      </w:r>
      <w:r w:rsidR="00323158">
        <w:t xml:space="preserve"> </w:t>
      </w:r>
      <w:r>
        <w:t>oben</w:t>
      </w:r>
      <w:r w:rsidR="00323158">
        <w:t xml:space="preserve"> </w:t>
      </w:r>
      <w:r>
        <w:t>mit</w:t>
      </w:r>
      <w:r w:rsidR="00323158">
        <w:t xml:space="preserve"> </w:t>
      </w:r>
      <w:r>
        <w:t>vollem</w:t>
      </w:r>
      <w:r w:rsidR="00323158">
        <w:t xml:space="preserve"> </w:t>
      </w:r>
      <w:r>
        <w:t>Munde</w:t>
      </w:r>
      <w:r w:rsidR="00323158">
        <w:t xml:space="preserve"> </w:t>
      </w:r>
      <w:r>
        <w:t>und</w:t>
      </w:r>
      <w:r w:rsidR="00323158">
        <w:t xml:space="preserve"> </w:t>
      </w:r>
      <w:r>
        <w:t>noch</w:t>
      </w:r>
      <w:r w:rsidR="00323158">
        <w:t xml:space="preserve"> </w:t>
      </w:r>
      <w:r>
        <w:t>vollerer</w:t>
      </w:r>
      <w:r w:rsidR="00323158">
        <w:t xml:space="preserve"> </w:t>
      </w:r>
      <w:r>
        <w:t>Seele</w:t>
      </w:r>
      <w:r w:rsidR="00323158">
        <w:t xml:space="preserve"> </w:t>
      </w:r>
      <w:r>
        <w:t>ausrufen</w:t>
      </w:r>
      <w:r w:rsidR="00323158">
        <w:t xml:space="preserve"> </w:t>
      </w:r>
      <w:r>
        <w:t>werde:</w:t>
      </w:r>
      <w:r w:rsidR="00323158">
        <w:t xml:space="preserve"> </w:t>
      </w:r>
      <w:r>
        <w:t>Halleluja</w:t>
      </w:r>
      <w:r w:rsidR="00323158">
        <w:t xml:space="preserve"> </w:t>
      </w:r>
      <w:r>
        <w:t>dem</w:t>
      </w:r>
      <w:r w:rsidR="00323158">
        <w:t xml:space="preserve"> </w:t>
      </w:r>
      <w:r>
        <w:t>Lamme,</w:t>
      </w:r>
      <w:r w:rsidR="00323158">
        <w:t xml:space="preserve"> </w:t>
      </w:r>
      <w:r>
        <w:t>Halleluja,</w:t>
      </w:r>
      <w:r w:rsidR="00323158">
        <w:t xml:space="preserve"> </w:t>
      </w:r>
      <w:r>
        <w:t>und</w:t>
      </w:r>
      <w:r w:rsidR="00323158">
        <w:t xml:space="preserve"> </w:t>
      </w:r>
      <w:r>
        <w:t>alles</w:t>
      </w:r>
      <w:r w:rsidR="00323158">
        <w:t xml:space="preserve"> </w:t>
      </w:r>
      <w:r>
        <w:t>bete</w:t>
      </w:r>
      <w:r w:rsidR="00323158">
        <w:t xml:space="preserve"> </w:t>
      </w:r>
      <w:r>
        <w:t>an!</w:t>
      </w:r>
      <w:r w:rsidR="00323158">
        <w:t xml:space="preserve"> </w:t>
      </w:r>
    </w:p>
    <w:p w14:paraId="45F91C7E" w14:textId="399359E4" w:rsidR="007E5C1C" w:rsidRDefault="007E5C1C" w:rsidP="007E5C1C">
      <w:pPr>
        <w:pStyle w:val="StandardWeb"/>
      </w:pPr>
      <w:r>
        <w:t>O</w:t>
      </w:r>
      <w:r w:rsidR="00323158">
        <w:t xml:space="preserve"> </w:t>
      </w:r>
      <w:r>
        <w:t>freie</w:t>
      </w:r>
      <w:r w:rsidR="00323158">
        <w:t xml:space="preserve"> </w:t>
      </w:r>
      <w:r>
        <w:t>Gnade,</w:t>
      </w:r>
      <w:r w:rsidR="00323158">
        <w:t xml:space="preserve"> </w:t>
      </w:r>
      <w:r>
        <w:t>welche</w:t>
      </w:r>
      <w:r w:rsidR="00323158">
        <w:t xml:space="preserve"> </w:t>
      </w:r>
      <w:r>
        <w:t>Worte,</w:t>
      </w:r>
      <w:r w:rsidR="00323158">
        <w:t xml:space="preserve"> </w:t>
      </w:r>
      <w:r>
        <w:t>welche</w:t>
      </w:r>
      <w:r w:rsidR="00323158">
        <w:t xml:space="preserve"> </w:t>
      </w:r>
      <w:r>
        <w:t>Gedanken,</w:t>
      </w:r>
      <w:r w:rsidR="00323158">
        <w:t xml:space="preserve"> </w:t>
      </w:r>
      <w:r>
        <w:t>welche</w:t>
      </w:r>
      <w:r w:rsidR="00323158">
        <w:t xml:space="preserve"> </w:t>
      </w:r>
      <w:r>
        <w:t>Seligkeiten,</w:t>
      </w:r>
      <w:r w:rsidR="00323158">
        <w:t xml:space="preserve"> </w:t>
      </w:r>
      <w:r>
        <w:t>und</w:t>
      </w:r>
      <w:r w:rsidR="00323158">
        <w:t xml:space="preserve"> </w:t>
      </w:r>
      <w:r>
        <w:t>welch'</w:t>
      </w:r>
      <w:r w:rsidR="00323158">
        <w:t xml:space="preserve"> </w:t>
      </w:r>
      <w:r>
        <w:t>eine</w:t>
      </w:r>
      <w:r w:rsidR="00323158">
        <w:t xml:space="preserve"> </w:t>
      </w:r>
      <w:r>
        <w:t>namenlose</w:t>
      </w:r>
      <w:r w:rsidR="00323158">
        <w:t xml:space="preserve"> </w:t>
      </w:r>
      <w:r>
        <w:t>Bosheit</w:t>
      </w:r>
      <w:r w:rsidR="00323158">
        <w:t xml:space="preserve"> </w:t>
      </w:r>
      <w:r>
        <w:t>meines</w:t>
      </w:r>
      <w:r w:rsidR="00323158">
        <w:t xml:space="preserve"> </w:t>
      </w:r>
      <w:r>
        <w:t>Herzens,</w:t>
      </w:r>
      <w:r w:rsidR="00323158">
        <w:t xml:space="preserve"> </w:t>
      </w:r>
      <w:r>
        <w:t>das</w:t>
      </w:r>
      <w:r w:rsidR="00323158">
        <w:t xml:space="preserve"> </w:t>
      </w:r>
      <w:r>
        <w:t>da</w:t>
      </w:r>
      <w:r w:rsidR="00323158">
        <w:t xml:space="preserve"> </w:t>
      </w:r>
      <w:r>
        <w:t>will</w:t>
      </w:r>
      <w:r w:rsidR="00323158">
        <w:t xml:space="preserve"> </w:t>
      </w:r>
      <w:r>
        <w:t>gezwungen</w:t>
      </w:r>
      <w:r w:rsidR="00323158">
        <w:t xml:space="preserve"> </w:t>
      </w:r>
      <w:r>
        <w:t>sein,</w:t>
      </w:r>
      <w:r w:rsidR="00323158">
        <w:t xml:space="preserve"> </w:t>
      </w:r>
      <w:r>
        <w:t>um</w:t>
      </w:r>
      <w:r w:rsidR="00323158">
        <w:t xml:space="preserve"> </w:t>
      </w:r>
      <w:r>
        <w:t>sich</w:t>
      </w:r>
      <w:r w:rsidR="00323158">
        <w:t xml:space="preserve"> </w:t>
      </w:r>
      <w:r>
        <w:t>derselben</w:t>
      </w:r>
      <w:r w:rsidR="00323158">
        <w:t xml:space="preserve"> </w:t>
      </w:r>
      <w:r>
        <w:t>zu</w:t>
      </w:r>
      <w:r w:rsidR="00323158">
        <w:t xml:space="preserve"> </w:t>
      </w:r>
      <w:r>
        <w:t>unterwerfen!</w:t>
      </w:r>
      <w:r w:rsidR="00323158">
        <w:t xml:space="preserve"> </w:t>
      </w:r>
      <w:r>
        <w:t>Ist</w:t>
      </w:r>
      <w:r w:rsidR="00323158">
        <w:t xml:space="preserve"> </w:t>
      </w:r>
      <w:r>
        <w:t>für</w:t>
      </w:r>
      <w:r w:rsidR="00323158">
        <w:t xml:space="preserve"> </w:t>
      </w:r>
      <w:r>
        <w:t>mich</w:t>
      </w:r>
      <w:r w:rsidR="00323158">
        <w:t xml:space="preserve"> </w:t>
      </w:r>
      <w:r>
        <w:t>die</w:t>
      </w:r>
      <w:r w:rsidR="00323158">
        <w:t xml:space="preserve"> </w:t>
      </w:r>
      <w:r>
        <w:t>ewige</w:t>
      </w:r>
      <w:r w:rsidR="00323158">
        <w:t xml:space="preserve"> </w:t>
      </w:r>
      <w:r>
        <w:t>Verdammnis</w:t>
      </w:r>
      <w:r w:rsidR="00323158">
        <w:t xml:space="preserve"> </w:t>
      </w:r>
      <w:r>
        <w:t>zu</w:t>
      </w:r>
      <w:r w:rsidR="00323158">
        <w:t xml:space="preserve"> </w:t>
      </w:r>
      <w:r>
        <w:t>hart?</w:t>
      </w:r>
      <w:r w:rsidR="00323158">
        <w:t xml:space="preserve"> </w:t>
      </w:r>
      <w:r>
        <w:t>Doch</w:t>
      </w:r>
      <w:r w:rsidR="00323158">
        <w:t xml:space="preserve"> </w:t>
      </w:r>
      <w:r>
        <w:t>freie</w:t>
      </w:r>
      <w:r w:rsidR="00323158">
        <w:t xml:space="preserve"> </w:t>
      </w:r>
      <w:r>
        <w:t>Gnade</w:t>
      </w:r>
      <w:r w:rsidR="00323158">
        <w:t xml:space="preserve"> </w:t>
      </w:r>
      <w:r>
        <w:t>fordert</w:t>
      </w:r>
      <w:r w:rsidR="00323158">
        <w:t xml:space="preserve"> </w:t>
      </w:r>
      <w:r>
        <w:t>nichts,</w:t>
      </w:r>
      <w:r w:rsidR="00323158">
        <w:t xml:space="preserve"> </w:t>
      </w:r>
      <w:r>
        <w:t>ich</w:t>
      </w:r>
      <w:r w:rsidR="00323158">
        <w:t xml:space="preserve"> </w:t>
      </w:r>
      <w:r>
        <w:t>habe</w:t>
      </w:r>
      <w:r w:rsidR="00323158">
        <w:t xml:space="preserve"> </w:t>
      </w:r>
      <w:r>
        <w:t>auch</w:t>
      </w:r>
      <w:r w:rsidR="00323158">
        <w:t xml:space="preserve"> </w:t>
      </w:r>
      <w:r>
        <w:t>nichts</w:t>
      </w:r>
      <w:r w:rsidR="00323158">
        <w:t xml:space="preserve"> </w:t>
      </w:r>
      <w:r>
        <w:t>als</w:t>
      </w:r>
      <w:r w:rsidR="00323158">
        <w:t xml:space="preserve"> </w:t>
      </w:r>
      <w:r>
        <w:t>ein</w:t>
      </w:r>
      <w:r w:rsidR="00323158">
        <w:t xml:space="preserve"> </w:t>
      </w:r>
      <w:r>
        <w:t>ungeheures</w:t>
      </w:r>
      <w:r w:rsidR="00323158">
        <w:t xml:space="preserve"> </w:t>
      </w:r>
      <w:r>
        <w:t>negatives</w:t>
      </w:r>
      <w:r w:rsidR="00323158">
        <w:t xml:space="preserve"> </w:t>
      </w:r>
      <w:r>
        <w:t>Vermögen,</w:t>
      </w:r>
      <w:r w:rsidR="00323158">
        <w:t xml:space="preserve"> </w:t>
      </w:r>
      <w:r>
        <w:t>also</w:t>
      </w:r>
      <w:r w:rsidR="00323158">
        <w:t xml:space="preserve"> </w:t>
      </w:r>
      <w:r>
        <w:t>erkläre</w:t>
      </w:r>
      <w:r w:rsidR="00323158">
        <w:t xml:space="preserve"> </w:t>
      </w:r>
      <w:r>
        <w:t>ich</w:t>
      </w:r>
      <w:r w:rsidR="00323158">
        <w:t xml:space="preserve"> </w:t>
      </w:r>
      <w:r>
        <w:t>mich</w:t>
      </w:r>
      <w:r w:rsidR="00323158">
        <w:t xml:space="preserve"> </w:t>
      </w:r>
      <w:r>
        <w:t>insolvent,</w:t>
      </w:r>
      <w:r w:rsidR="00323158">
        <w:t xml:space="preserve"> </w:t>
      </w:r>
      <w:r>
        <w:t>und</w:t>
      </w:r>
      <w:r w:rsidR="00323158">
        <w:t xml:space="preserve"> </w:t>
      </w:r>
      <w:r>
        <w:t>mein</w:t>
      </w:r>
      <w:r w:rsidR="00323158">
        <w:t xml:space="preserve"> </w:t>
      </w:r>
      <w:r>
        <w:t>geistlicher</w:t>
      </w:r>
      <w:r w:rsidR="00323158">
        <w:t xml:space="preserve"> </w:t>
      </w:r>
      <w:r>
        <w:t>Bankerott</w:t>
      </w:r>
      <w:r w:rsidR="00323158">
        <w:t xml:space="preserve"> </w:t>
      </w:r>
      <w:r>
        <w:t>ist</w:t>
      </w:r>
      <w:r w:rsidR="00323158">
        <w:t xml:space="preserve"> </w:t>
      </w:r>
      <w:r>
        <w:t>gemacht.</w:t>
      </w:r>
      <w:r w:rsidR="00323158">
        <w:t xml:space="preserve"> </w:t>
      </w:r>
      <w:r>
        <w:t>Also,</w:t>
      </w:r>
      <w:r w:rsidR="00323158">
        <w:t xml:space="preserve"> </w:t>
      </w:r>
      <w:r>
        <w:t>Herr</w:t>
      </w:r>
      <w:r w:rsidR="00323158">
        <w:t xml:space="preserve"> </w:t>
      </w:r>
      <w:r>
        <w:t>Jesu!</w:t>
      </w:r>
      <w:r w:rsidR="00323158">
        <w:t xml:space="preserve"> </w:t>
      </w:r>
      <w:r>
        <w:t>Du</w:t>
      </w:r>
      <w:r w:rsidR="00323158">
        <w:t xml:space="preserve"> </w:t>
      </w:r>
      <w:r>
        <w:t>kennst</w:t>
      </w:r>
      <w:r w:rsidR="00323158">
        <w:t xml:space="preserve"> </w:t>
      </w:r>
      <w:r>
        <w:t>das</w:t>
      </w:r>
      <w:r w:rsidR="00323158">
        <w:t xml:space="preserve"> </w:t>
      </w:r>
      <w:r>
        <w:t>Bürgen</w:t>
      </w:r>
      <w:r w:rsidR="00323158">
        <w:t xml:space="preserve"> </w:t>
      </w:r>
      <w:r>
        <w:t>recht,</w:t>
      </w:r>
      <w:r w:rsidR="00323158">
        <w:t xml:space="preserve"> </w:t>
      </w:r>
      <w:r>
        <w:t>du</w:t>
      </w:r>
      <w:r w:rsidR="00323158">
        <w:t xml:space="preserve"> </w:t>
      </w:r>
      <w:r>
        <w:t>hast</w:t>
      </w:r>
      <w:r w:rsidR="00323158">
        <w:t xml:space="preserve"> </w:t>
      </w:r>
      <w:r>
        <w:lastRenderedPageBreak/>
        <w:t>dich</w:t>
      </w:r>
      <w:r w:rsidR="00323158">
        <w:t xml:space="preserve"> </w:t>
      </w:r>
      <w:r>
        <w:t>freiwillig</w:t>
      </w:r>
      <w:r w:rsidR="00323158">
        <w:t xml:space="preserve"> </w:t>
      </w:r>
      <w:r>
        <w:t>dargeboten,</w:t>
      </w:r>
      <w:r w:rsidR="00323158">
        <w:t xml:space="preserve"> </w:t>
      </w:r>
      <w:r>
        <w:t>ich</w:t>
      </w:r>
      <w:r w:rsidR="00323158">
        <w:t xml:space="preserve"> </w:t>
      </w:r>
      <w:r>
        <w:t>hätte</w:t>
      </w:r>
      <w:r w:rsidR="00323158">
        <w:t xml:space="preserve"> </w:t>
      </w:r>
      <w:r>
        <w:t>dich</w:t>
      </w:r>
      <w:r w:rsidR="00323158">
        <w:t xml:space="preserve"> </w:t>
      </w:r>
      <w:r>
        <w:t>nicht</w:t>
      </w:r>
      <w:r w:rsidR="00323158">
        <w:t xml:space="preserve"> </w:t>
      </w:r>
      <w:r>
        <w:t>darum</w:t>
      </w:r>
      <w:r w:rsidR="00323158">
        <w:t xml:space="preserve"> </w:t>
      </w:r>
      <w:r>
        <w:t>gebeten,</w:t>
      </w:r>
      <w:r w:rsidR="00323158">
        <w:t xml:space="preserve"> </w:t>
      </w:r>
      <w:r>
        <w:t>o</w:t>
      </w:r>
      <w:r w:rsidR="00323158">
        <w:t xml:space="preserve"> </w:t>
      </w:r>
      <w:r>
        <w:t>so</w:t>
      </w:r>
      <w:r w:rsidR="00323158">
        <w:t xml:space="preserve"> </w:t>
      </w:r>
      <w:r>
        <w:t>bezahle</w:t>
      </w:r>
      <w:r w:rsidR="00323158">
        <w:t xml:space="preserve"> </w:t>
      </w:r>
      <w:r>
        <w:t>auch</w:t>
      </w:r>
      <w:r w:rsidR="00323158">
        <w:t xml:space="preserve"> </w:t>
      </w:r>
      <w:r>
        <w:t>für</w:t>
      </w:r>
      <w:r w:rsidR="00323158">
        <w:t xml:space="preserve"> </w:t>
      </w:r>
      <w:r>
        <w:t>mich,</w:t>
      </w:r>
      <w:r w:rsidR="00323158">
        <w:t xml:space="preserve"> </w:t>
      </w:r>
      <w:r>
        <w:t>und</w:t>
      </w:r>
      <w:r w:rsidR="00323158">
        <w:t xml:space="preserve"> </w:t>
      </w:r>
      <w:r>
        <w:t>sei</w:t>
      </w:r>
      <w:r w:rsidR="00323158">
        <w:t xml:space="preserve"> </w:t>
      </w:r>
      <w:r>
        <w:t>mir</w:t>
      </w:r>
      <w:r w:rsidR="00323158">
        <w:t xml:space="preserve"> </w:t>
      </w:r>
      <w:r>
        <w:t>Leben,</w:t>
      </w:r>
      <w:r w:rsidR="00323158">
        <w:t xml:space="preserve"> </w:t>
      </w:r>
      <w:r>
        <w:t>Friede,</w:t>
      </w:r>
      <w:r w:rsidR="00323158">
        <w:t xml:space="preserve"> </w:t>
      </w:r>
      <w:r>
        <w:t>alles!</w:t>
      </w:r>
      <w:r w:rsidR="00323158">
        <w:t xml:space="preserve"> </w:t>
      </w:r>
      <w:r>
        <w:t>Ich</w:t>
      </w:r>
      <w:r w:rsidR="00323158">
        <w:t xml:space="preserve"> </w:t>
      </w:r>
      <w:r>
        <w:t>werde</w:t>
      </w:r>
      <w:r w:rsidR="00323158">
        <w:t xml:space="preserve"> </w:t>
      </w:r>
      <w:r>
        <w:t>mich</w:t>
      </w:r>
      <w:r w:rsidR="00323158">
        <w:t xml:space="preserve"> </w:t>
      </w:r>
      <w:r>
        <w:t>sehr</w:t>
      </w:r>
      <w:r w:rsidR="00323158">
        <w:t xml:space="preserve"> </w:t>
      </w:r>
      <w:r>
        <w:t>dankbar</w:t>
      </w:r>
      <w:r w:rsidR="00323158">
        <w:t xml:space="preserve"> </w:t>
      </w:r>
      <w:r>
        <w:t>beweisen,</w:t>
      </w:r>
      <w:r w:rsidR="00323158">
        <w:t xml:space="preserve"> </w:t>
      </w:r>
      <w:r>
        <w:t>wenn</w:t>
      </w:r>
      <w:r w:rsidR="00323158">
        <w:t xml:space="preserve"> </w:t>
      </w:r>
      <w:r>
        <w:t>du</w:t>
      </w:r>
      <w:r w:rsidR="00323158">
        <w:t xml:space="preserve"> </w:t>
      </w:r>
      <w:r>
        <w:t>mich</w:t>
      </w:r>
      <w:r w:rsidR="00323158">
        <w:t xml:space="preserve"> </w:t>
      </w:r>
      <w:r>
        <w:t>dankbar</w:t>
      </w:r>
      <w:r w:rsidR="00323158">
        <w:t xml:space="preserve"> </w:t>
      </w:r>
      <w:r>
        <w:t>machst.</w:t>
      </w:r>
      <w:r w:rsidR="00323158">
        <w:t xml:space="preserve"> </w:t>
      </w:r>
      <w:r>
        <w:t>Ich</w:t>
      </w:r>
      <w:r w:rsidR="00323158">
        <w:t xml:space="preserve"> </w:t>
      </w:r>
      <w:r>
        <w:t>sage</w:t>
      </w:r>
      <w:r w:rsidR="00323158">
        <w:t xml:space="preserve"> </w:t>
      </w:r>
      <w:r>
        <w:t>mit</w:t>
      </w:r>
      <w:r w:rsidR="00323158">
        <w:t xml:space="preserve"> </w:t>
      </w:r>
      <w:r>
        <w:t>Augustin:</w:t>
      </w:r>
      <w:r w:rsidR="00323158">
        <w:t xml:space="preserve"> </w:t>
      </w:r>
      <w:r>
        <w:t>Fordere</w:t>
      </w:r>
      <w:r w:rsidR="00323158">
        <w:t xml:space="preserve"> </w:t>
      </w:r>
      <w:r>
        <w:t>Herr,</w:t>
      </w:r>
      <w:r w:rsidR="00323158">
        <w:t xml:space="preserve"> </w:t>
      </w:r>
      <w:r>
        <w:t>was</w:t>
      </w:r>
      <w:r w:rsidR="00323158">
        <w:t xml:space="preserve"> </w:t>
      </w:r>
      <w:r>
        <w:t>du</w:t>
      </w:r>
      <w:r w:rsidR="00323158">
        <w:t xml:space="preserve"> </w:t>
      </w:r>
      <w:r>
        <w:t>willst,</w:t>
      </w:r>
      <w:r w:rsidR="00323158">
        <w:t xml:space="preserve"> </w:t>
      </w:r>
      <w:r>
        <w:t>aber</w:t>
      </w:r>
      <w:r w:rsidR="00323158">
        <w:t xml:space="preserve"> </w:t>
      </w:r>
      <w:r>
        <w:t>gib</w:t>
      </w:r>
      <w:r w:rsidR="00323158">
        <w:t xml:space="preserve"> </w:t>
      </w:r>
      <w:r>
        <w:t>uns,</w:t>
      </w:r>
      <w:r w:rsidR="00323158">
        <w:t xml:space="preserve"> </w:t>
      </w:r>
      <w:r>
        <w:t>was</w:t>
      </w:r>
      <w:r w:rsidR="00323158">
        <w:t xml:space="preserve"> </w:t>
      </w:r>
      <w:r>
        <w:t>du</w:t>
      </w:r>
      <w:r w:rsidR="00323158">
        <w:t xml:space="preserve"> </w:t>
      </w:r>
      <w:r>
        <w:t>forderst,</w:t>
      </w:r>
      <w:r w:rsidR="00323158">
        <w:t xml:space="preserve"> </w:t>
      </w:r>
      <w:r>
        <w:t>so</w:t>
      </w:r>
      <w:r w:rsidR="00323158">
        <w:t xml:space="preserve"> </w:t>
      </w:r>
      <w:r>
        <w:t>sollst</w:t>
      </w:r>
      <w:r w:rsidR="00323158">
        <w:t xml:space="preserve"> </w:t>
      </w:r>
      <w:r>
        <w:t>du</w:t>
      </w:r>
      <w:r w:rsidR="00323158">
        <w:t xml:space="preserve"> </w:t>
      </w:r>
      <w:r>
        <w:t>nicht</w:t>
      </w:r>
      <w:r w:rsidR="00323158">
        <w:t xml:space="preserve"> </w:t>
      </w:r>
      <w:r>
        <w:t>vergebens</w:t>
      </w:r>
      <w:r w:rsidR="00323158">
        <w:t xml:space="preserve"> </w:t>
      </w:r>
      <w:r>
        <w:t>befehlen.</w:t>
      </w:r>
      <w:r w:rsidR="00323158">
        <w:t xml:space="preserve"> </w:t>
      </w:r>
    </w:p>
    <w:p w14:paraId="00C6F913" w14:textId="2B0C1F3B" w:rsidR="007E5C1C" w:rsidRDefault="007E5C1C" w:rsidP="007E5C1C">
      <w:pPr>
        <w:pStyle w:val="StandardWeb"/>
      </w:pPr>
      <w:r>
        <w:t>Ihre</w:t>
      </w:r>
      <w:r w:rsidR="00323158">
        <w:t xml:space="preserve"> </w:t>
      </w:r>
      <w:r>
        <w:t>Anmerkung,</w:t>
      </w:r>
      <w:r w:rsidR="00323158">
        <w:t xml:space="preserve"> </w:t>
      </w:r>
      <w:r>
        <w:t>lieber</w:t>
      </w:r>
      <w:r w:rsidR="00323158">
        <w:t xml:space="preserve"> </w:t>
      </w:r>
      <w:r>
        <w:t>Bruder,</w:t>
      </w:r>
      <w:r w:rsidR="00323158">
        <w:t xml:space="preserve"> </w:t>
      </w:r>
      <w:r>
        <w:t>über</w:t>
      </w:r>
      <w:r w:rsidR="00323158">
        <w:t xml:space="preserve"> </w:t>
      </w:r>
      <w:r>
        <w:t>die</w:t>
      </w:r>
      <w:r w:rsidR="00323158">
        <w:t xml:space="preserve"> </w:t>
      </w:r>
      <w:r>
        <w:t>Rekonvaleszenten</w:t>
      </w:r>
      <w:r w:rsidR="00323158">
        <w:t xml:space="preserve"> </w:t>
      </w:r>
      <w:r>
        <w:t>ist</w:t>
      </w:r>
      <w:r w:rsidR="00323158">
        <w:t xml:space="preserve"> </w:t>
      </w:r>
      <w:r>
        <w:t>mir</w:t>
      </w:r>
      <w:r w:rsidR="00323158">
        <w:t xml:space="preserve"> </w:t>
      </w:r>
      <w:r>
        <w:t>teils</w:t>
      </w:r>
      <w:r w:rsidR="00323158">
        <w:t xml:space="preserve"> </w:t>
      </w:r>
      <w:r>
        <w:t>aus</w:t>
      </w:r>
      <w:r w:rsidR="00323158">
        <w:t xml:space="preserve"> </w:t>
      </w:r>
      <w:r>
        <w:t>der</w:t>
      </w:r>
      <w:r w:rsidR="00323158">
        <w:t xml:space="preserve"> </w:t>
      </w:r>
      <w:r>
        <w:t>Seele</w:t>
      </w:r>
      <w:r w:rsidR="00323158">
        <w:t xml:space="preserve"> </w:t>
      </w:r>
      <w:r>
        <w:t>gegriffen,</w:t>
      </w:r>
      <w:r w:rsidR="00323158">
        <w:t xml:space="preserve"> </w:t>
      </w:r>
      <w:r>
        <w:t>teils</w:t>
      </w:r>
      <w:r w:rsidR="00323158">
        <w:t xml:space="preserve"> </w:t>
      </w:r>
      <w:r>
        <w:t>sehr</w:t>
      </w:r>
      <w:r w:rsidR="00323158">
        <w:t xml:space="preserve"> </w:t>
      </w:r>
      <w:r>
        <w:t>wichtig</w:t>
      </w:r>
      <w:r w:rsidR="00323158">
        <w:t xml:space="preserve"> </w:t>
      </w:r>
      <w:r>
        <w:t>und</w:t>
      </w:r>
      <w:r w:rsidR="00323158">
        <w:t xml:space="preserve"> </w:t>
      </w:r>
      <w:r>
        <w:t>tröstlich.</w:t>
      </w:r>
      <w:r w:rsidR="00323158">
        <w:t xml:space="preserve"> </w:t>
      </w:r>
      <w:r>
        <w:t>O,</w:t>
      </w:r>
      <w:r w:rsidR="00323158">
        <w:t xml:space="preserve"> </w:t>
      </w:r>
      <w:r>
        <w:t>auch</w:t>
      </w:r>
      <w:r w:rsidR="00323158">
        <w:t xml:space="preserve"> </w:t>
      </w:r>
      <w:r>
        <w:t>ich</w:t>
      </w:r>
      <w:r w:rsidR="00323158">
        <w:t xml:space="preserve"> </w:t>
      </w:r>
      <w:r>
        <w:t>fühle</w:t>
      </w:r>
      <w:r w:rsidR="00323158">
        <w:t xml:space="preserve"> </w:t>
      </w:r>
      <w:r>
        <w:t>es,</w:t>
      </w:r>
      <w:r w:rsidR="00323158">
        <w:t xml:space="preserve"> </w:t>
      </w:r>
      <w:r>
        <w:t>und</w:t>
      </w:r>
      <w:r w:rsidR="00323158">
        <w:t xml:space="preserve"> </w:t>
      </w:r>
      <w:r>
        <w:t>meine</w:t>
      </w:r>
      <w:r w:rsidR="00323158">
        <w:t xml:space="preserve"> </w:t>
      </w:r>
      <w:r>
        <w:t>Feinde</w:t>
      </w:r>
      <w:r w:rsidR="00323158">
        <w:t xml:space="preserve"> </w:t>
      </w:r>
      <w:r>
        <w:t>kommen</w:t>
      </w:r>
      <w:r w:rsidR="00323158">
        <w:t xml:space="preserve"> </w:t>
      </w:r>
      <w:r>
        <w:t>nicht</w:t>
      </w:r>
      <w:r w:rsidR="00323158">
        <w:t xml:space="preserve"> </w:t>
      </w:r>
      <w:r>
        <w:t>nur</w:t>
      </w:r>
      <w:r w:rsidR="00323158">
        <w:t xml:space="preserve"> </w:t>
      </w:r>
      <w:r>
        <w:t>gesund</w:t>
      </w:r>
      <w:r w:rsidR="00323158">
        <w:t xml:space="preserve"> </w:t>
      </w:r>
      <w:r>
        <w:t>aus</w:t>
      </w:r>
      <w:r w:rsidR="00323158">
        <w:t xml:space="preserve"> </w:t>
      </w:r>
      <w:r>
        <w:t>dem</w:t>
      </w:r>
      <w:r w:rsidR="00323158">
        <w:t xml:space="preserve"> </w:t>
      </w:r>
      <w:r>
        <w:t>Lazarett,</w:t>
      </w:r>
      <w:r w:rsidR="00323158">
        <w:t xml:space="preserve"> </w:t>
      </w:r>
      <w:r>
        <w:t>sondern</w:t>
      </w:r>
      <w:r w:rsidR="00323158">
        <w:t xml:space="preserve"> </w:t>
      </w:r>
      <w:r>
        <w:t>auch</w:t>
      </w:r>
      <w:r w:rsidR="00323158">
        <w:t xml:space="preserve"> </w:t>
      </w:r>
      <w:r>
        <w:t>schwer</w:t>
      </w:r>
      <w:r w:rsidR="00323158">
        <w:t xml:space="preserve"> </w:t>
      </w:r>
      <w:r>
        <w:t>bewaffnet</w:t>
      </w:r>
      <w:r w:rsidR="00323158">
        <w:t xml:space="preserve"> </w:t>
      </w:r>
      <w:r>
        <w:t>aus</w:t>
      </w:r>
      <w:r w:rsidR="00323158">
        <w:t xml:space="preserve"> </w:t>
      </w:r>
      <w:r>
        <w:t>dem</w:t>
      </w:r>
      <w:r w:rsidR="00323158">
        <w:t xml:space="preserve"> </w:t>
      </w:r>
      <w:r>
        <w:t>Zeughause,</w:t>
      </w:r>
      <w:r w:rsidR="00323158">
        <w:t xml:space="preserve"> </w:t>
      </w:r>
      <w:r>
        <w:t>sie</w:t>
      </w:r>
      <w:r w:rsidR="00323158">
        <w:t xml:space="preserve"> </w:t>
      </w:r>
      <w:r>
        <w:t>feiern</w:t>
      </w:r>
      <w:r w:rsidR="00323158">
        <w:t xml:space="preserve"> </w:t>
      </w:r>
      <w:r>
        <w:t>nur</w:t>
      </w:r>
      <w:r w:rsidR="00323158">
        <w:t xml:space="preserve"> </w:t>
      </w:r>
      <w:r>
        <w:t>bei</w:t>
      </w:r>
      <w:r w:rsidR="00323158">
        <w:t xml:space="preserve"> </w:t>
      </w:r>
      <w:r>
        <w:t>einem</w:t>
      </w:r>
      <w:r w:rsidR="00323158">
        <w:t xml:space="preserve"> </w:t>
      </w:r>
      <w:r>
        <w:t>Angriffe,</w:t>
      </w:r>
      <w:r w:rsidR="00323158">
        <w:t xml:space="preserve"> </w:t>
      </w:r>
      <w:r>
        <w:t>um</w:t>
      </w:r>
      <w:r w:rsidR="00323158">
        <w:t xml:space="preserve"> </w:t>
      </w:r>
      <w:r>
        <w:t>so</w:t>
      </w:r>
      <w:r w:rsidR="00323158">
        <w:t xml:space="preserve"> </w:t>
      </w:r>
      <w:r>
        <w:t>eine</w:t>
      </w:r>
      <w:r w:rsidR="00323158">
        <w:t xml:space="preserve"> </w:t>
      </w:r>
      <w:r>
        <w:t>größere</w:t>
      </w:r>
      <w:r w:rsidR="00323158">
        <w:t xml:space="preserve"> </w:t>
      </w:r>
      <w:r>
        <w:t>Macht</w:t>
      </w:r>
      <w:r w:rsidR="00323158">
        <w:t xml:space="preserve"> </w:t>
      </w:r>
      <w:r>
        <w:t>zu</w:t>
      </w:r>
      <w:r w:rsidR="00323158">
        <w:t xml:space="preserve"> </w:t>
      </w:r>
      <w:r>
        <w:t>haben</w:t>
      </w:r>
      <w:r w:rsidR="00323158">
        <w:t xml:space="preserve"> </w:t>
      </w:r>
      <w:r>
        <w:t>als</w:t>
      </w:r>
      <w:r w:rsidR="00323158">
        <w:t xml:space="preserve"> </w:t>
      </w:r>
      <w:r>
        <w:t>je</w:t>
      </w:r>
      <w:r w:rsidR="00323158">
        <w:t xml:space="preserve"> </w:t>
      </w:r>
      <w:r>
        <w:t>zuvor,</w:t>
      </w:r>
      <w:r w:rsidR="00323158">
        <w:t xml:space="preserve"> </w:t>
      </w:r>
      <w:r>
        <w:t>als</w:t>
      </w:r>
      <w:r w:rsidR="00323158">
        <w:t xml:space="preserve"> </w:t>
      </w:r>
      <w:r>
        <w:t>hätten</w:t>
      </w:r>
      <w:r w:rsidR="00323158">
        <w:t xml:space="preserve"> </w:t>
      </w:r>
      <w:r>
        <w:t>sie</w:t>
      </w:r>
      <w:r w:rsidR="00323158">
        <w:t xml:space="preserve"> </w:t>
      </w:r>
      <w:r>
        <w:t>meine</w:t>
      </w:r>
      <w:r w:rsidR="00323158">
        <w:t xml:space="preserve"> </w:t>
      </w:r>
      <w:r>
        <w:t>schwachen</w:t>
      </w:r>
      <w:r w:rsidR="00323158">
        <w:t xml:space="preserve"> </w:t>
      </w:r>
      <w:r>
        <w:t>Seiten</w:t>
      </w:r>
      <w:r w:rsidR="00323158">
        <w:t xml:space="preserve"> </w:t>
      </w:r>
      <w:r>
        <w:t>recht</w:t>
      </w:r>
      <w:r w:rsidR="00323158">
        <w:t xml:space="preserve"> </w:t>
      </w:r>
      <w:r>
        <w:t>studiert.</w:t>
      </w:r>
      <w:r w:rsidR="00323158">
        <w:t xml:space="preserve"> </w:t>
      </w:r>
      <w:r>
        <w:t>Was</w:t>
      </w:r>
      <w:r w:rsidR="00323158">
        <w:t xml:space="preserve"> </w:t>
      </w:r>
      <w:r>
        <w:t>das</w:t>
      </w:r>
      <w:r w:rsidR="00323158">
        <w:t xml:space="preserve"> </w:t>
      </w:r>
      <w:r>
        <w:t>Schlimmste</w:t>
      </w:r>
      <w:r w:rsidR="00323158">
        <w:t xml:space="preserve"> </w:t>
      </w:r>
      <w:r>
        <w:t>ist,</w:t>
      </w:r>
      <w:r w:rsidR="00323158">
        <w:t xml:space="preserve"> </w:t>
      </w:r>
      <w:r>
        <w:t>ehe</w:t>
      </w:r>
      <w:r w:rsidR="00323158">
        <w:t xml:space="preserve"> </w:t>
      </w:r>
      <w:r>
        <w:t>ich's</w:t>
      </w:r>
      <w:r w:rsidR="00323158">
        <w:t xml:space="preserve"> </w:t>
      </w:r>
      <w:r>
        <w:t>mir</w:t>
      </w:r>
      <w:r w:rsidR="00323158">
        <w:t xml:space="preserve"> </w:t>
      </w:r>
      <w:r>
        <w:t>versehe,</w:t>
      </w:r>
      <w:r w:rsidR="00323158">
        <w:t xml:space="preserve"> </w:t>
      </w:r>
      <w:r>
        <w:t>haben</w:t>
      </w:r>
      <w:r w:rsidR="00323158">
        <w:t xml:space="preserve"> </w:t>
      </w:r>
      <w:r>
        <w:t>sie</w:t>
      </w:r>
      <w:r w:rsidR="00323158">
        <w:t xml:space="preserve"> </w:t>
      </w:r>
      <w:r>
        <w:t>den</w:t>
      </w:r>
      <w:r w:rsidR="00323158">
        <w:t xml:space="preserve"> </w:t>
      </w:r>
      <w:r>
        <w:t>Schild</w:t>
      </w:r>
      <w:r w:rsidR="00323158">
        <w:t xml:space="preserve"> </w:t>
      </w:r>
      <w:r>
        <w:t>weg,</w:t>
      </w:r>
      <w:r w:rsidR="00323158">
        <w:t xml:space="preserve"> </w:t>
      </w:r>
      <w:r>
        <w:t>und</w:t>
      </w:r>
      <w:r w:rsidR="00323158">
        <w:t xml:space="preserve"> </w:t>
      </w:r>
      <w:r>
        <w:t>mein</w:t>
      </w:r>
      <w:r w:rsidR="00323158">
        <w:t xml:space="preserve"> </w:t>
      </w:r>
      <w:r>
        <w:t>Schwert</w:t>
      </w:r>
      <w:r w:rsidR="00323158">
        <w:t xml:space="preserve"> </w:t>
      </w:r>
      <w:r>
        <w:t>ist</w:t>
      </w:r>
      <w:r w:rsidR="00323158">
        <w:t xml:space="preserve"> </w:t>
      </w:r>
      <w:r>
        <w:t>oft</w:t>
      </w:r>
      <w:r w:rsidR="00323158">
        <w:t xml:space="preserve"> </w:t>
      </w:r>
      <w:r>
        <w:t>stumpf</w:t>
      </w:r>
      <w:r w:rsidR="00323158">
        <w:t xml:space="preserve"> </w:t>
      </w:r>
      <w:r>
        <w:t>und</w:t>
      </w:r>
      <w:r w:rsidR="00323158">
        <w:t xml:space="preserve"> </w:t>
      </w:r>
      <w:r>
        <w:t>verrostet,</w:t>
      </w:r>
      <w:r w:rsidR="00323158">
        <w:t xml:space="preserve"> </w:t>
      </w:r>
      <w:r>
        <w:t>weil</w:t>
      </w:r>
      <w:r w:rsidR="00323158">
        <w:t xml:space="preserve"> </w:t>
      </w:r>
      <w:r>
        <w:t>ich's</w:t>
      </w:r>
      <w:r w:rsidR="00323158">
        <w:t xml:space="preserve"> </w:t>
      </w:r>
      <w:r>
        <w:t>lange</w:t>
      </w:r>
      <w:r w:rsidR="00323158">
        <w:t xml:space="preserve"> </w:t>
      </w:r>
      <w:r>
        <w:t>nicht</w:t>
      </w:r>
      <w:r w:rsidR="00323158">
        <w:t xml:space="preserve"> </w:t>
      </w:r>
      <w:r>
        <w:t>mehr</w:t>
      </w:r>
      <w:r w:rsidR="00323158">
        <w:t xml:space="preserve"> </w:t>
      </w:r>
      <w:r>
        <w:t>nötig</w:t>
      </w:r>
      <w:r w:rsidR="00323158">
        <w:t xml:space="preserve"> </w:t>
      </w:r>
      <w:r>
        <w:t>zu</w:t>
      </w:r>
      <w:r w:rsidR="00323158">
        <w:t xml:space="preserve"> </w:t>
      </w:r>
      <w:r>
        <w:t>haben</w:t>
      </w:r>
      <w:r w:rsidR="00323158">
        <w:t xml:space="preserve"> </w:t>
      </w:r>
      <w:r>
        <w:t>meinte.</w:t>
      </w:r>
      <w:r w:rsidR="00323158">
        <w:t xml:space="preserve"> </w:t>
      </w:r>
      <w:r>
        <w:t>Grade</w:t>
      </w:r>
      <w:r w:rsidR="00323158">
        <w:t xml:space="preserve"> </w:t>
      </w:r>
      <w:r>
        <w:t>in</w:t>
      </w:r>
      <w:r w:rsidR="00323158">
        <w:t xml:space="preserve"> </w:t>
      </w:r>
      <w:r>
        <w:t>dieser</w:t>
      </w:r>
      <w:r w:rsidR="00323158">
        <w:t xml:space="preserve"> </w:t>
      </w:r>
      <w:r>
        <w:t>Lage</w:t>
      </w:r>
      <w:r w:rsidR="00323158">
        <w:t xml:space="preserve"> </w:t>
      </w:r>
      <w:r>
        <w:t>trifft</w:t>
      </w:r>
      <w:r w:rsidR="00323158">
        <w:t xml:space="preserve"> </w:t>
      </w:r>
      <w:r>
        <w:t>mich</w:t>
      </w:r>
      <w:r w:rsidR="00323158">
        <w:t xml:space="preserve"> </w:t>
      </w:r>
      <w:r>
        <w:t>Ihr</w:t>
      </w:r>
      <w:r w:rsidR="00323158">
        <w:t xml:space="preserve"> </w:t>
      </w:r>
      <w:r>
        <w:t>lieber</w:t>
      </w:r>
      <w:r w:rsidR="00323158">
        <w:t xml:space="preserve"> </w:t>
      </w:r>
      <w:r>
        <w:t>Brief</w:t>
      </w:r>
      <w:r w:rsidR="00323158">
        <w:t xml:space="preserve"> </w:t>
      </w:r>
      <w:r>
        <w:t>und</w:t>
      </w:r>
      <w:r w:rsidR="00323158">
        <w:t xml:space="preserve"> </w:t>
      </w:r>
      <w:r>
        <w:t>stärkt</w:t>
      </w:r>
      <w:r w:rsidR="00323158">
        <w:t xml:space="preserve"> </w:t>
      </w:r>
      <w:r>
        <w:t>den</w:t>
      </w:r>
      <w:r w:rsidR="00323158">
        <w:t xml:space="preserve"> </w:t>
      </w:r>
      <w:r>
        <w:t>fast</w:t>
      </w:r>
      <w:r w:rsidR="00323158">
        <w:t xml:space="preserve"> </w:t>
      </w:r>
      <w:r>
        <w:t>müden</w:t>
      </w:r>
      <w:r w:rsidR="00323158">
        <w:t xml:space="preserve"> </w:t>
      </w:r>
      <w:r>
        <w:t>Arm</w:t>
      </w:r>
      <w:r w:rsidR="00323158">
        <w:t xml:space="preserve"> </w:t>
      </w:r>
      <w:r>
        <w:t>des</w:t>
      </w:r>
      <w:r w:rsidR="00323158">
        <w:t xml:space="preserve"> </w:t>
      </w:r>
      <w:r>
        <w:t>Kämpfers.</w:t>
      </w:r>
      <w:r w:rsidR="00323158">
        <w:t xml:space="preserve"> </w:t>
      </w:r>
      <w:r>
        <w:t>O</w:t>
      </w:r>
      <w:r w:rsidR="00323158">
        <w:t xml:space="preserve"> </w:t>
      </w:r>
      <w:r>
        <w:t>wie</w:t>
      </w:r>
      <w:r w:rsidR="00323158">
        <w:t xml:space="preserve"> </w:t>
      </w:r>
      <w:r>
        <w:t>ist</w:t>
      </w:r>
      <w:r w:rsidR="00323158">
        <w:t xml:space="preserve"> </w:t>
      </w:r>
      <w:r>
        <w:t>des</w:t>
      </w:r>
      <w:r w:rsidR="00323158">
        <w:t xml:space="preserve"> </w:t>
      </w:r>
      <w:r>
        <w:t>Kämpfens</w:t>
      </w:r>
      <w:r w:rsidR="00323158">
        <w:t xml:space="preserve"> </w:t>
      </w:r>
      <w:r>
        <w:t>noch</w:t>
      </w:r>
      <w:r w:rsidR="00323158">
        <w:t xml:space="preserve"> </w:t>
      </w:r>
      <w:r>
        <w:t>so</w:t>
      </w:r>
      <w:r w:rsidR="00323158">
        <w:t xml:space="preserve"> </w:t>
      </w:r>
      <w:r>
        <w:t>viel,</w:t>
      </w:r>
      <w:r w:rsidR="00323158">
        <w:t xml:space="preserve"> </w:t>
      </w:r>
      <w:r>
        <w:t>bald</w:t>
      </w:r>
      <w:r w:rsidR="00323158">
        <w:t xml:space="preserve"> </w:t>
      </w:r>
      <w:r>
        <w:t>im</w:t>
      </w:r>
      <w:r w:rsidR="00323158">
        <w:t xml:space="preserve"> </w:t>
      </w:r>
      <w:r>
        <w:t>Herzen,</w:t>
      </w:r>
      <w:r w:rsidR="00323158">
        <w:t xml:space="preserve"> </w:t>
      </w:r>
      <w:r>
        <w:t>bald</w:t>
      </w:r>
      <w:r w:rsidR="00323158">
        <w:t xml:space="preserve"> </w:t>
      </w:r>
      <w:r>
        <w:t>im</w:t>
      </w:r>
      <w:r w:rsidR="00323158">
        <w:t xml:space="preserve"> </w:t>
      </w:r>
      <w:r>
        <w:t>Kopf,</w:t>
      </w:r>
      <w:r w:rsidR="00323158">
        <w:t xml:space="preserve"> </w:t>
      </w:r>
      <w:r>
        <w:t>bald</w:t>
      </w:r>
      <w:r w:rsidR="00323158">
        <w:t xml:space="preserve"> </w:t>
      </w:r>
      <w:r>
        <w:t>in</w:t>
      </w:r>
      <w:r w:rsidR="00323158">
        <w:t xml:space="preserve"> </w:t>
      </w:r>
      <w:r>
        <w:t>beiden</w:t>
      </w:r>
      <w:r w:rsidR="00323158">
        <w:t xml:space="preserve"> </w:t>
      </w:r>
      <w:r>
        <w:t>zugleich!</w:t>
      </w:r>
      <w:r w:rsidR="00323158">
        <w:t xml:space="preserve"> </w:t>
      </w:r>
      <w:r>
        <w:t>O</w:t>
      </w:r>
      <w:r w:rsidR="00323158">
        <w:t xml:space="preserve"> </w:t>
      </w:r>
      <w:r>
        <w:t>sende</w:t>
      </w:r>
      <w:r w:rsidR="00323158">
        <w:t xml:space="preserve"> </w:t>
      </w:r>
      <w:r>
        <w:t>mir</w:t>
      </w:r>
      <w:r w:rsidR="00323158">
        <w:t xml:space="preserve"> </w:t>
      </w:r>
      <w:r>
        <w:t>Kraft</w:t>
      </w:r>
      <w:r w:rsidR="00323158">
        <w:t xml:space="preserve"> </w:t>
      </w:r>
      <w:r>
        <w:t>von</w:t>
      </w:r>
      <w:r w:rsidR="00323158">
        <w:t xml:space="preserve"> </w:t>
      </w:r>
      <w:r>
        <w:t>oben:</w:t>
      </w:r>
      <w:r w:rsidR="00323158">
        <w:t xml:space="preserve"> </w:t>
      </w:r>
      <w:r>
        <w:t>Jetzt</w:t>
      </w:r>
      <w:r w:rsidR="00323158">
        <w:t xml:space="preserve"> </w:t>
      </w:r>
      <w:r>
        <w:t>heiße</w:t>
      </w:r>
      <w:r w:rsidR="00323158">
        <w:t xml:space="preserve"> </w:t>
      </w:r>
      <w:r>
        <w:t>ich</w:t>
      </w:r>
      <w:r w:rsidR="00323158">
        <w:t xml:space="preserve"> </w:t>
      </w:r>
      <w:proofErr w:type="spellStart"/>
      <w:r>
        <w:t>Legio</w:t>
      </w:r>
      <w:proofErr w:type="spellEnd"/>
      <w:r>
        <w:t>!!</w:t>
      </w:r>
      <w:r w:rsidR="00323158">
        <w:t xml:space="preserve"> </w:t>
      </w:r>
      <w:r>
        <w:t>Hilf</w:t>
      </w:r>
      <w:r w:rsidR="00323158">
        <w:t xml:space="preserve"> </w:t>
      </w:r>
      <w:r>
        <w:t>mir</w:t>
      </w:r>
      <w:r w:rsidR="00323158">
        <w:t xml:space="preserve"> </w:t>
      </w:r>
      <w:r>
        <w:t>Herr,</w:t>
      </w:r>
      <w:r w:rsidR="00323158">
        <w:t xml:space="preserve"> </w:t>
      </w:r>
      <w:r>
        <w:t>denn</w:t>
      </w:r>
      <w:r w:rsidR="00323158">
        <w:t xml:space="preserve"> </w:t>
      </w:r>
      <w:r>
        <w:t>ich</w:t>
      </w:r>
      <w:r w:rsidR="00323158">
        <w:t xml:space="preserve"> </w:t>
      </w:r>
      <w:r>
        <w:t>werde</w:t>
      </w:r>
      <w:r w:rsidR="00323158">
        <w:t xml:space="preserve"> </w:t>
      </w:r>
      <w:r>
        <w:t>vom</w:t>
      </w:r>
      <w:r w:rsidR="00323158">
        <w:t xml:space="preserve"> </w:t>
      </w:r>
      <w:r>
        <w:t>Teufel</w:t>
      </w:r>
      <w:r w:rsidR="00323158">
        <w:t xml:space="preserve"> </w:t>
      </w:r>
      <w:r>
        <w:t>geplagt!</w:t>
      </w:r>
      <w:r w:rsidR="00323158">
        <w:t xml:space="preserve"> </w:t>
      </w:r>
      <w:r>
        <w:t>Ich</w:t>
      </w:r>
      <w:r w:rsidR="00323158">
        <w:t xml:space="preserve"> </w:t>
      </w:r>
      <w:r>
        <w:t>lasse</w:t>
      </w:r>
      <w:r w:rsidR="00323158">
        <w:t xml:space="preserve"> </w:t>
      </w:r>
      <w:r>
        <w:t>nicht</w:t>
      </w:r>
      <w:r w:rsidR="00323158">
        <w:t xml:space="preserve"> </w:t>
      </w:r>
      <w:r>
        <w:t>ab</w:t>
      </w:r>
      <w:r w:rsidR="00323158">
        <w:t xml:space="preserve"> </w:t>
      </w:r>
      <w:r>
        <w:t>zu</w:t>
      </w:r>
      <w:r w:rsidR="00323158">
        <w:t xml:space="preserve"> </w:t>
      </w:r>
      <w:r>
        <w:t>fragen:</w:t>
      </w:r>
      <w:r w:rsidR="00323158">
        <w:t xml:space="preserve"> </w:t>
      </w:r>
      <w:r>
        <w:t>Gib</w:t>
      </w:r>
      <w:r w:rsidR="00323158">
        <w:t xml:space="preserve"> </w:t>
      </w:r>
      <w:r>
        <w:t>mir</w:t>
      </w:r>
      <w:r w:rsidR="00323158">
        <w:t xml:space="preserve"> </w:t>
      </w:r>
      <w:r>
        <w:t>Geduld,</w:t>
      </w:r>
      <w:r w:rsidR="00323158">
        <w:t xml:space="preserve"> </w:t>
      </w:r>
      <w:r>
        <w:t>Herr,</w:t>
      </w:r>
      <w:r w:rsidR="00323158">
        <w:t xml:space="preserve"> </w:t>
      </w:r>
      <w:r>
        <w:t>mich</w:t>
      </w:r>
      <w:r w:rsidR="00323158">
        <w:t xml:space="preserve"> </w:t>
      </w:r>
      <w:r>
        <w:t>dürstet</w:t>
      </w:r>
      <w:r w:rsidR="00323158">
        <w:t xml:space="preserve"> </w:t>
      </w:r>
      <w:r>
        <w:t>nach</w:t>
      </w:r>
      <w:r w:rsidR="00323158">
        <w:t xml:space="preserve"> </w:t>
      </w:r>
      <w:r>
        <w:t>dir!</w:t>
      </w:r>
      <w:r w:rsidR="00323158">
        <w:t xml:space="preserve"> </w:t>
      </w:r>
      <w:r>
        <w:t>O</w:t>
      </w:r>
      <w:r w:rsidR="00323158">
        <w:t xml:space="preserve"> </w:t>
      </w:r>
      <w:r>
        <w:t>mein</w:t>
      </w:r>
      <w:r w:rsidR="00323158">
        <w:t xml:space="preserve"> </w:t>
      </w:r>
      <w:r>
        <w:t>lieber</w:t>
      </w:r>
      <w:r w:rsidR="00323158">
        <w:t xml:space="preserve"> </w:t>
      </w:r>
      <w:r>
        <w:t>Johannes,</w:t>
      </w:r>
      <w:r w:rsidR="00323158">
        <w:t xml:space="preserve"> </w:t>
      </w:r>
      <w:r>
        <w:t>ich</w:t>
      </w:r>
      <w:r w:rsidR="00323158">
        <w:t xml:space="preserve"> </w:t>
      </w:r>
      <w:r>
        <w:t>kann</w:t>
      </w:r>
      <w:r w:rsidR="00323158">
        <w:t xml:space="preserve"> </w:t>
      </w:r>
      <w:r>
        <w:t>Ihnen</w:t>
      </w:r>
      <w:r w:rsidR="00323158">
        <w:t xml:space="preserve"> </w:t>
      </w:r>
      <w:r>
        <w:t>nicht</w:t>
      </w:r>
      <w:r w:rsidR="00323158">
        <w:t xml:space="preserve"> </w:t>
      </w:r>
      <w:r>
        <w:t>alles</w:t>
      </w:r>
      <w:r w:rsidR="00323158">
        <w:t xml:space="preserve"> </w:t>
      </w:r>
      <w:r>
        <w:t>sagen,</w:t>
      </w:r>
      <w:r w:rsidR="00323158">
        <w:t xml:space="preserve"> </w:t>
      </w:r>
      <w:r>
        <w:t>ich</w:t>
      </w:r>
      <w:r w:rsidR="00323158">
        <w:t xml:space="preserve"> </w:t>
      </w:r>
      <w:r>
        <w:t>kenne</w:t>
      </w:r>
      <w:r w:rsidR="00323158">
        <w:t xml:space="preserve"> </w:t>
      </w:r>
      <w:r>
        <w:t>mich</w:t>
      </w:r>
      <w:r w:rsidR="00323158">
        <w:t xml:space="preserve"> </w:t>
      </w:r>
      <w:r>
        <w:t>selbst</w:t>
      </w:r>
      <w:r w:rsidR="00323158">
        <w:t xml:space="preserve"> </w:t>
      </w:r>
      <w:r>
        <w:t>nicht,</w:t>
      </w:r>
      <w:r w:rsidR="00323158">
        <w:t xml:space="preserve"> </w:t>
      </w:r>
      <w:r>
        <w:t>und</w:t>
      </w:r>
      <w:r w:rsidR="00323158">
        <w:t xml:space="preserve"> </w:t>
      </w:r>
      <w:proofErr w:type="spellStart"/>
      <w:r>
        <w:t>muß</w:t>
      </w:r>
      <w:proofErr w:type="spellEnd"/>
      <w:r w:rsidR="00323158">
        <w:t xml:space="preserve"> </w:t>
      </w:r>
      <w:r>
        <w:t>rufen:</w:t>
      </w:r>
      <w:r w:rsidR="00323158">
        <w:t xml:space="preserve"> </w:t>
      </w:r>
      <w:r>
        <w:t>Durchforsche</w:t>
      </w:r>
      <w:r w:rsidR="00323158">
        <w:t xml:space="preserve"> </w:t>
      </w:r>
      <w:r>
        <w:t>mich,</w:t>
      </w:r>
      <w:r w:rsidR="00323158">
        <w:t xml:space="preserve"> </w:t>
      </w:r>
      <w:r>
        <w:t>o</w:t>
      </w:r>
      <w:r w:rsidR="00323158">
        <w:t xml:space="preserve"> </w:t>
      </w:r>
      <w:r>
        <w:t>Gott,</w:t>
      </w:r>
      <w:r w:rsidR="00323158">
        <w:t xml:space="preserve"> </w:t>
      </w:r>
      <w:r>
        <w:t>und</w:t>
      </w:r>
      <w:r w:rsidR="00323158">
        <w:t xml:space="preserve"> </w:t>
      </w:r>
      <w:r>
        <w:t>leite,</w:t>
      </w:r>
      <w:r w:rsidR="00323158">
        <w:t xml:space="preserve"> </w:t>
      </w:r>
      <w:r>
        <w:t>ach</w:t>
      </w:r>
      <w:r w:rsidR="00323158">
        <w:t xml:space="preserve"> </w:t>
      </w:r>
      <w:r>
        <w:t>leite</w:t>
      </w:r>
      <w:r w:rsidR="00323158">
        <w:t xml:space="preserve"> </w:t>
      </w:r>
      <w:r>
        <w:t>mich</w:t>
      </w:r>
      <w:r w:rsidR="00323158">
        <w:t xml:space="preserve"> </w:t>
      </w:r>
      <w:r>
        <w:t>auf</w:t>
      </w:r>
      <w:r w:rsidR="00323158">
        <w:t xml:space="preserve"> </w:t>
      </w:r>
      <w:r>
        <w:t>ewigem</w:t>
      </w:r>
      <w:r w:rsidR="00323158">
        <w:t xml:space="preserve"> </w:t>
      </w:r>
      <w:r>
        <w:t>Wege!</w:t>
      </w:r>
      <w:r w:rsidR="00323158">
        <w:t xml:space="preserve"> </w:t>
      </w:r>
      <w:r>
        <w:t>Heute</w:t>
      </w:r>
      <w:r w:rsidR="00323158">
        <w:t xml:space="preserve"> </w:t>
      </w:r>
      <w:r>
        <w:t>ist</w:t>
      </w:r>
      <w:r w:rsidR="00323158">
        <w:t xml:space="preserve"> </w:t>
      </w:r>
      <w:r>
        <w:t>mir</w:t>
      </w:r>
      <w:r w:rsidR="00323158">
        <w:t xml:space="preserve"> </w:t>
      </w:r>
      <w:r>
        <w:t>das</w:t>
      </w:r>
      <w:r w:rsidR="00323158">
        <w:t xml:space="preserve"> </w:t>
      </w:r>
      <w:r>
        <w:t>so</w:t>
      </w:r>
      <w:r w:rsidR="00323158">
        <w:t xml:space="preserve"> </w:t>
      </w:r>
      <w:r>
        <w:t>wichtig</w:t>
      </w:r>
      <w:r w:rsidR="00323158">
        <w:t xml:space="preserve"> </w:t>
      </w:r>
      <w:r>
        <w:t>geworden:</w:t>
      </w:r>
      <w:r w:rsidR="00323158">
        <w:t xml:space="preserve"> </w:t>
      </w:r>
      <w:r>
        <w:t>Weib,</w:t>
      </w:r>
      <w:r w:rsidR="00323158">
        <w:t xml:space="preserve"> </w:t>
      </w:r>
      <w:r>
        <w:t>was</w:t>
      </w:r>
      <w:r w:rsidR="00323158">
        <w:t xml:space="preserve"> </w:t>
      </w:r>
      <w:r>
        <w:t>habe</w:t>
      </w:r>
      <w:r w:rsidR="00323158">
        <w:t xml:space="preserve"> </w:t>
      </w:r>
      <w:r>
        <w:t>ich</w:t>
      </w:r>
      <w:r w:rsidR="00323158">
        <w:t xml:space="preserve"> </w:t>
      </w:r>
      <w:r>
        <w:t>mit</w:t>
      </w:r>
      <w:r w:rsidR="00323158">
        <w:t xml:space="preserve"> </w:t>
      </w:r>
      <w:r>
        <w:t>dir</w:t>
      </w:r>
      <w:r w:rsidR="00323158">
        <w:t xml:space="preserve"> </w:t>
      </w:r>
      <w:r>
        <w:t>zu</w:t>
      </w:r>
      <w:r w:rsidR="00323158">
        <w:t xml:space="preserve"> </w:t>
      </w:r>
      <w:r>
        <w:t>schaffen,</w:t>
      </w:r>
      <w:r w:rsidR="00323158">
        <w:t xml:space="preserve"> </w:t>
      </w:r>
      <w:r>
        <w:t>meine</w:t>
      </w:r>
      <w:r w:rsidR="00323158">
        <w:t xml:space="preserve"> </w:t>
      </w:r>
      <w:r>
        <w:t>Stunde</w:t>
      </w:r>
      <w:r w:rsidR="00323158">
        <w:t xml:space="preserve"> </w:t>
      </w:r>
      <w:r>
        <w:t>ist</w:t>
      </w:r>
      <w:r w:rsidR="00323158">
        <w:t xml:space="preserve"> </w:t>
      </w:r>
      <w:r>
        <w:t>noch</w:t>
      </w:r>
      <w:r w:rsidR="00323158">
        <w:t xml:space="preserve"> </w:t>
      </w:r>
      <w:r>
        <w:t>nicht</w:t>
      </w:r>
      <w:r w:rsidR="00323158">
        <w:t xml:space="preserve"> </w:t>
      </w:r>
      <w:r>
        <w:t>kommen.</w:t>
      </w:r>
      <w:r w:rsidR="00323158">
        <w:t xml:space="preserve"> </w:t>
      </w:r>
      <w:r>
        <w:t>O</w:t>
      </w:r>
      <w:r w:rsidR="00323158">
        <w:t xml:space="preserve"> </w:t>
      </w:r>
      <w:r>
        <w:t>wäre</w:t>
      </w:r>
      <w:r w:rsidR="00323158">
        <w:t xml:space="preserve"> </w:t>
      </w:r>
      <w:r>
        <w:t>uns</w:t>
      </w:r>
      <w:r w:rsidR="00323158">
        <w:t xml:space="preserve"> </w:t>
      </w:r>
      <w:r>
        <w:t>die</w:t>
      </w:r>
      <w:r w:rsidR="00323158">
        <w:t xml:space="preserve"> </w:t>
      </w:r>
      <w:r>
        <w:t>Sprache</w:t>
      </w:r>
      <w:r w:rsidR="00323158">
        <w:t xml:space="preserve"> </w:t>
      </w:r>
      <w:r>
        <w:t>erkennbar!</w:t>
      </w:r>
      <w:r w:rsidR="00323158">
        <w:t xml:space="preserve"> </w:t>
      </w:r>
      <w:r>
        <w:t>Halten</w:t>
      </w:r>
      <w:r w:rsidR="00323158">
        <w:t xml:space="preserve"> </w:t>
      </w:r>
      <w:r>
        <w:t>wir</w:t>
      </w:r>
      <w:r w:rsidR="00323158">
        <w:t xml:space="preserve"> </w:t>
      </w:r>
      <w:r>
        <w:t>und</w:t>
      </w:r>
      <w:r w:rsidR="00323158">
        <w:t xml:space="preserve"> </w:t>
      </w:r>
      <w:r>
        <w:t>doch</w:t>
      </w:r>
      <w:r w:rsidR="00323158">
        <w:t xml:space="preserve"> </w:t>
      </w:r>
      <w:r>
        <w:t>mit</w:t>
      </w:r>
      <w:r w:rsidR="00323158">
        <w:t xml:space="preserve"> </w:t>
      </w:r>
      <w:r>
        <w:t>dem</w:t>
      </w:r>
      <w:r w:rsidR="00323158">
        <w:t xml:space="preserve"> </w:t>
      </w:r>
      <w:r>
        <w:t>harten</w:t>
      </w:r>
      <w:r w:rsidR="00323158">
        <w:t xml:space="preserve"> </w:t>
      </w:r>
      <w:r>
        <w:t>„Weib“</w:t>
      </w:r>
      <w:r w:rsidR="00323158">
        <w:t xml:space="preserve"> </w:t>
      </w:r>
      <w:r>
        <w:t>nicht</w:t>
      </w:r>
      <w:r w:rsidR="00323158">
        <w:t xml:space="preserve"> </w:t>
      </w:r>
      <w:r>
        <w:t>so</w:t>
      </w:r>
      <w:r w:rsidR="00323158">
        <w:t xml:space="preserve"> </w:t>
      </w:r>
      <w:r>
        <w:t>viel</w:t>
      </w:r>
      <w:r w:rsidR="00323158">
        <w:t xml:space="preserve"> </w:t>
      </w:r>
      <w:r>
        <w:t>auf,</w:t>
      </w:r>
      <w:r w:rsidR="00323158">
        <w:t xml:space="preserve"> </w:t>
      </w:r>
      <w:r>
        <w:t>sondern</w:t>
      </w:r>
      <w:r w:rsidR="00323158">
        <w:t xml:space="preserve"> </w:t>
      </w:r>
      <w:r>
        <w:t>bedächten</w:t>
      </w:r>
      <w:r w:rsidR="00323158">
        <w:t xml:space="preserve"> </w:t>
      </w:r>
      <w:r>
        <w:t>mehr:</w:t>
      </w:r>
      <w:r w:rsidR="00323158">
        <w:t xml:space="preserve"> </w:t>
      </w:r>
      <w:r>
        <w:t>„Meine</w:t>
      </w:r>
      <w:r w:rsidR="00323158">
        <w:t xml:space="preserve"> </w:t>
      </w:r>
      <w:r>
        <w:t>Stunde“</w:t>
      </w:r>
      <w:r w:rsidR="00323158">
        <w:t xml:space="preserve"> </w:t>
      </w:r>
      <w:r>
        <w:t>usw.,</w:t>
      </w:r>
      <w:r w:rsidR="00323158">
        <w:t xml:space="preserve"> </w:t>
      </w:r>
      <w:r>
        <w:t>wie</w:t>
      </w:r>
      <w:r w:rsidR="00323158">
        <w:t xml:space="preserve"> </w:t>
      </w:r>
      <w:r>
        <w:t>gut,</w:t>
      </w:r>
      <w:r w:rsidR="00323158">
        <w:t xml:space="preserve"> </w:t>
      </w:r>
      <w:r>
        <w:t>wie</w:t>
      </w:r>
      <w:r w:rsidR="00323158">
        <w:t xml:space="preserve"> </w:t>
      </w:r>
      <w:r>
        <w:t>gut</w:t>
      </w:r>
      <w:r w:rsidR="00323158">
        <w:t xml:space="preserve"> </w:t>
      </w:r>
      <w:r>
        <w:t>wäre</w:t>
      </w:r>
      <w:r w:rsidR="00323158">
        <w:t xml:space="preserve"> </w:t>
      </w:r>
      <w:r>
        <w:t>das!</w:t>
      </w:r>
      <w:r w:rsidR="00323158">
        <w:t xml:space="preserve"> </w:t>
      </w:r>
      <w:r>
        <w:t>Ach,</w:t>
      </w:r>
      <w:r w:rsidR="00323158">
        <w:t xml:space="preserve"> </w:t>
      </w:r>
      <w:r>
        <w:t>warten,</w:t>
      </w:r>
      <w:r w:rsidR="00323158">
        <w:t xml:space="preserve"> </w:t>
      </w:r>
      <w:r>
        <w:t>warten</w:t>
      </w:r>
      <w:r w:rsidR="00323158">
        <w:t xml:space="preserve"> </w:t>
      </w:r>
      <w:r>
        <w:t>müssen</w:t>
      </w:r>
      <w:r w:rsidR="00323158">
        <w:t xml:space="preserve"> </w:t>
      </w:r>
      <w:r>
        <w:t>wir</w:t>
      </w:r>
      <w:r w:rsidR="00323158">
        <w:t xml:space="preserve"> </w:t>
      </w:r>
      <w:r>
        <w:t>lernen,</w:t>
      </w:r>
      <w:r w:rsidR="00323158">
        <w:t xml:space="preserve"> </w:t>
      </w:r>
      <w:r>
        <w:t>da</w:t>
      </w:r>
      <w:r w:rsidR="00323158">
        <w:t xml:space="preserve"> </w:t>
      </w:r>
      <w:r>
        <w:t>hilft</w:t>
      </w:r>
      <w:r w:rsidR="00323158">
        <w:t xml:space="preserve"> </w:t>
      </w:r>
      <w:r>
        <w:t>nichts,</w:t>
      </w:r>
      <w:r w:rsidR="00323158">
        <w:t xml:space="preserve"> </w:t>
      </w:r>
      <w:r>
        <w:t>gebricht</w:t>
      </w:r>
      <w:r w:rsidR="00323158">
        <w:t xml:space="preserve"> </w:t>
      </w:r>
      <w:r>
        <w:t>es</w:t>
      </w:r>
      <w:r w:rsidR="00323158">
        <w:t xml:space="preserve"> </w:t>
      </w:r>
      <w:r>
        <w:t>an</w:t>
      </w:r>
      <w:r w:rsidR="00323158">
        <w:t xml:space="preserve"> </w:t>
      </w:r>
      <w:r>
        <w:t>Wein,</w:t>
      </w:r>
      <w:r w:rsidR="00323158">
        <w:t xml:space="preserve"> </w:t>
      </w:r>
      <w:r>
        <w:t>so</w:t>
      </w:r>
      <w:r w:rsidR="00323158">
        <w:t xml:space="preserve"> </w:t>
      </w:r>
      <w:r>
        <w:t>müssen</w:t>
      </w:r>
      <w:r w:rsidR="00323158">
        <w:t xml:space="preserve"> </w:t>
      </w:r>
      <w:r>
        <w:t>wir</w:t>
      </w:r>
      <w:r w:rsidR="00323158">
        <w:t xml:space="preserve"> </w:t>
      </w:r>
      <w:r>
        <w:t>uns</w:t>
      </w:r>
      <w:r w:rsidR="00323158">
        <w:t xml:space="preserve"> </w:t>
      </w:r>
      <w:r>
        <w:t>im</w:t>
      </w:r>
      <w:r w:rsidR="00323158">
        <w:t xml:space="preserve"> </w:t>
      </w:r>
      <w:r>
        <w:t>Durstleiden</w:t>
      </w:r>
      <w:r w:rsidR="00323158">
        <w:t xml:space="preserve"> </w:t>
      </w:r>
      <w:r>
        <w:t>üben,</w:t>
      </w:r>
      <w:r w:rsidR="00323158">
        <w:t xml:space="preserve"> </w:t>
      </w:r>
      <w:r>
        <w:t>es</w:t>
      </w:r>
      <w:r w:rsidR="00323158">
        <w:t xml:space="preserve"> </w:t>
      </w:r>
      <w:r>
        <w:t>wird</w:t>
      </w:r>
      <w:r w:rsidR="00323158">
        <w:t xml:space="preserve"> </w:t>
      </w:r>
      <w:r>
        <w:t>hernach</w:t>
      </w:r>
      <w:r w:rsidR="00323158">
        <w:t xml:space="preserve"> </w:t>
      </w:r>
      <w:r>
        <w:t>desto</w:t>
      </w:r>
      <w:r w:rsidR="00323158">
        <w:t xml:space="preserve"> </w:t>
      </w:r>
      <w:r>
        <w:t>besser</w:t>
      </w:r>
      <w:r w:rsidR="00323158">
        <w:t xml:space="preserve"> </w:t>
      </w:r>
      <w:r>
        <w:t>schmecken.</w:t>
      </w:r>
      <w:r w:rsidR="00323158">
        <w:t xml:space="preserve"> </w:t>
      </w:r>
      <w:r>
        <w:t>Vielleicht</w:t>
      </w:r>
      <w:r w:rsidR="00323158">
        <w:t xml:space="preserve"> </w:t>
      </w:r>
      <w:r>
        <w:t>steht</w:t>
      </w:r>
      <w:r w:rsidR="00323158">
        <w:t xml:space="preserve"> </w:t>
      </w:r>
      <w:r>
        <w:t>schon</w:t>
      </w:r>
      <w:r w:rsidR="00323158">
        <w:t xml:space="preserve"> </w:t>
      </w:r>
      <w:r>
        <w:t>Wasser</w:t>
      </w:r>
      <w:r w:rsidR="00323158">
        <w:t xml:space="preserve"> </w:t>
      </w:r>
      <w:r>
        <w:t>in</w:t>
      </w:r>
      <w:r w:rsidR="00323158">
        <w:t xml:space="preserve"> </w:t>
      </w:r>
      <w:r>
        <w:t>den</w:t>
      </w:r>
      <w:r w:rsidR="00323158">
        <w:t xml:space="preserve"> </w:t>
      </w:r>
      <w:r>
        <w:t>Krügen,</w:t>
      </w:r>
      <w:r w:rsidR="00323158">
        <w:t xml:space="preserve"> </w:t>
      </w:r>
      <w:r>
        <w:t>wenn</w:t>
      </w:r>
      <w:r w:rsidR="00323158">
        <w:t xml:space="preserve"> </w:t>
      </w:r>
      <w:r>
        <w:t>ich</w:t>
      </w:r>
      <w:r w:rsidR="00323158">
        <w:t xml:space="preserve"> </w:t>
      </w:r>
      <w:r>
        <w:t>gleich</w:t>
      </w:r>
      <w:r w:rsidR="00323158">
        <w:t xml:space="preserve"> </w:t>
      </w:r>
      <w:r>
        <w:t>noch</w:t>
      </w:r>
      <w:r w:rsidR="00323158">
        <w:t xml:space="preserve"> </w:t>
      </w:r>
      <w:r>
        <w:t>nicht</w:t>
      </w:r>
      <w:r w:rsidR="00323158">
        <w:t xml:space="preserve"> </w:t>
      </w:r>
      <w:r>
        <w:t>weiß,</w:t>
      </w:r>
      <w:r w:rsidR="00323158">
        <w:t xml:space="preserve"> </w:t>
      </w:r>
      <w:r>
        <w:t>wozu.</w:t>
      </w:r>
      <w:r w:rsidR="00323158">
        <w:t xml:space="preserve"> </w:t>
      </w:r>
      <w:r>
        <w:t>Alles</w:t>
      </w:r>
      <w:r w:rsidR="00323158">
        <w:t xml:space="preserve"> </w:t>
      </w:r>
      <w:r>
        <w:t>ist</w:t>
      </w:r>
      <w:r w:rsidR="00323158">
        <w:t xml:space="preserve"> </w:t>
      </w:r>
      <w:r>
        <w:t>dem</w:t>
      </w:r>
      <w:r w:rsidR="00323158">
        <w:t xml:space="preserve"> </w:t>
      </w:r>
      <w:r>
        <w:t>Christen</w:t>
      </w:r>
      <w:r w:rsidR="00323158">
        <w:t xml:space="preserve"> </w:t>
      </w:r>
      <w:r>
        <w:t>gut,</w:t>
      </w:r>
      <w:r w:rsidR="00323158">
        <w:t xml:space="preserve"> </w:t>
      </w:r>
      <w:r>
        <w:t>Fallen,</w:t>
      </w:r>
      <w:r w:rsidR="00323158">
        <w:t xml:space="preserve"> </w:t>
      </w:r>
      <w:r>
        <w:t>Schläge,</w:t>
      </w:r>
      <w:r w:rsidR="00323158">
        <w:t xml:space="preserve"> </w:t>
      </w:r>
      <w:r>
        <w:t>Sünde,</w:t>
      </w:r>
      <w:r w:rsidR="00323158">
        <w:t xml:space="preserve"> </w:t>
      </w:r>
      <w:r>
        <w:t>selbst</w:t>
      </w:r>
      <w:r w:rsidR="00323158">
        <w:t xml:space="preserve"> </w:t>
      </w:r>
      <w:r>
        <w:t>des</w:t>
      </w:r>
      <w:r w:rsidR="00323158">
        <w:t xml:space="preserve"> </w:t>
      </w:r>
      <w:proofErr w:type="spellStart"/>
      <w:r>
        <w:t>Irrsals</w:t>
      </w:r>
      <w:proofErr w:type="spellEnd"/>
      <w:r w:rsidR="00323158">
        <w:t xml:space="preserve"> </w:t>
      </w:r>
      <w:r>
        <w:t>Nacht.</w:t>
      </w:r>
      <w:r w:rsidR="00323158">
        <w:t xml:space="preserve"> </w:t>
      </w:r>
      <w:r>
        <w:t>Über</w:t>
      </w:r>
      <w:r w:rsidR="00323158">
        <w:t xml:space="preserve"> </w:t>
      </w:r>
      <w:r>
        <w:t>die</w:t>
      </w:r>
      <w:r w:rsidR="00323158">
        <w:t xml:space="preserve"> </w:t>
      </w:r>
      <w:r>
        <w:t>Bosheit</w:t>
      </w:r>
      <w:r w:rsidR="00323158">
        <w:t xml:space="preserve"> </w:t>
      </w:r>
      <w:r>
        <w:t>meines</w:t>
      </w:r>
      <w:r w:rsidR="00323158">
        <w:t xml:space="preserve"> </w:t>
      </w:r>
      <w:r>
        <w:t>Herzens,</w:t>
      </w:r>
      <w:r w:rsidR="00323158">
        <w:t xml:space="preserve"> </w:t>
      </w:r>
      <w:r>
        <w:t>über</w:t>
      </w:r>
      <w:r w:rsidR="00323158">
        <w:t xml:space="preserve"> </w:t>
      </w:r>
      <w:r>
        <w:t>die</w:t>
      </w:r>
      <w:r w:rsidR="00323158">
        <w:t xml:space="preserve"> </w:t>
      </w:r>
      <w:r>
        <w:t>Unlauterkeit</w:t>
      </w:r>
      <w:r w:rsidR="00323158">
        <w:t xml:space="preserve"> </w:t>
      </w:r>
      <w:r>
        <w:t>meiner</w:t>
      </w:r>
      <w:r w:rsidR="00323158">
        <w:t xml:space="preserve"> </w:t>
      </w:r>
      <w:r>
        <w:t>Handlungen,</w:t>
      </w:r>
      <w:r w:rsidR="00323158">
        <w:t xml:space="preserve"> </w:t>
      </w:r>
      <w:r>
        <w:t>über</w:t>
      </w:r>
      <w:r w:rsidR="00323158">
        <w:t xml:space="preserve"> </w:t>
      </w:r>
      <w:r>
        <w:t>die</w:t>
      </w:r>
      <w:r w:rsidR="00323158">
        <w:t xml:space="preserve"> </w:t>
      </w:r>
      <w:r>
        <w:t>List</w:t>
      </w:r>
      <w:r w:rsidR="00323158">
        <w:t xml:space="preserve"> </w:t>
      </w:r>
      <w:r>
        <w:t>des</w:t>
      </w:r>
      <w:r w:rsidR="00323158">
        <w:t xml:space="preserve"> </w:t>
      </w:r>
      <w:r>
        <w:t>Satans,</w:t>
      </w:r>
      <w:r w:rsidR="00323158">
        <w:t xml:space="preserve"> </w:t>
      </w:r>
      <w:r>
        <w:t>über</w:t>
      </w:r>
      <w:r w:rsidR="00323158">
        <w:t xml:space="preserve"> </w:t>
      </w:r>
      <w:r>
        <w:t>die</w:t>
      </w:r>
      <w:r w:rsidR="00323158">
        <w:t xml:space="preserve"> </w:t>
      </w:r>
      <w:r>
        <w:t>Tücke</w:t>
      </w:r>
      <w:r w:rsidR="00323158">
        <w:t xml:space="preserve"> </w:t>
      </w:r>
      <w:r>
        <w:t>meiner</w:t>
      </w:r>
      <w:r w:rsidR="00323158">
        <w:t xml:space="preserve"> </w:t>
      </w:r>
      <w:r>
        <w:t>Seele</w:t>
      </w:r>
      <w:r w:rsidR="00323158">
        <w:t xml:space="preserve"> </w:t>
      </w:r>
      <w:r>
        <w:t>brauche</w:t>
      </w:r>
      <w:r w:rsidR="00323158">
        <w:t xml:space="preserve"> </w:t>
      </w:r>
      <w:r>
        <w:t>ich</w:t>
      </w:r>
      <w:r w:rsidR="00323158">
        <w:t xml:space="preserve"> </w:t>
      </w:r>
      <w:r>
        <w:t>mich</w:t>
      </w:r>
      <w:r w:rsidR="00323158">
        <w:t xml:space="preserve"> </w:t>
      </w:r>
      <w:r>
        <w:t>ja</w:t>
      </w:r>
      <w:r w:rsidR="00323158">
        <w:t xml:space="preserve"> </w:t>
      </w:r>
      <w:r>
        <w:t>nicht</w:t>
      </w:r>
      <w:r w:rsidR="00323158">
        <w:t xml:space="preserve"> </w:t>
      </w:r>
      <w:r>
        <w:t>zu</w:t>
      </w:r>
      <w:r w:rsidR="00323158">
        <w:t xml:space="preserve"> </w:t>
      </w:r>
      <w:r>
        <w:t>wundern,</w:t>
      </w:r>
      <w:r w:rsidR="00323158">
        <w:t xml:space="preserve"> </w:t>
      </w:r>
      <w:r>
        <w:t>ja,</w:t>
      </w:r>
      <w:r w:rsidR="00323158">
        <w:t xml:space="preserve"> </w:t>
      </w:r>
      <w:r>
        <w:t>ja,</w:t>
      </w:r>
      <w:r w:rsidR="00323158">
        <w:t xml:space="preserve"> </w:t>
      </w:r>
      <w:r>
        <w:t>es</w:t>
      </w:r>
      <w:r w:rsidR="00323158">
        <w:t xml:space="preserve"> </w:t>
      </w:r>
      <w:r>
        <w:t>sieht</w:t>
      </w:r>
      <w:r w:rsidR="00323158">
        <w:t xml:space="preserve"> </w:t>
      </w:r>
      <w:r>
        <w:t>da</w:t>
      </w:r>
      <w:r w:rsidR="00323158">
        <w:t xml:space="preserve"> </w:t>
      </w:r>
      <w:r>
        <w:t>übel</w:t>
      </w:r>
      <w:r w:rsidR="00323158">
        <w:t xml:space="preserve"> </w:t>
      </w:r>
      <w:r>
        <w:t>aus,</w:t>
      </w:r>
      <w:r w:rsidR="00323158">
        <w:t xml:space="preserve"> </w:t>
      </w:r>
      <w:r>
        <w:t>Herr,</w:t>
      </w:r>
      <w:r w:rsidR="00323158">
        <w:t xml:space="preserve"> </w:t>
      </w:r>
      <w:r>
        <w:t>ich</w:t>
      </w:r>
      <w:r w:rsidR="00323158">
        <w:t xml:space="preserve"> </w:t>
      </w:r>
      <w:r>
        <w:t>mache</w:t>
      </w:r>
      <w:r w:rsidR="00323158">
        <w:t xml:space="preserve"> </w:t>
      </w:r>
      <w:r>
        <w:t>dir</w:t>
      </w:r>
      <w:r w:rsidR="00323158">
        <w:t xml:space="preserve"> </w:t>
      </w:r>
      <w:r>
        <w:t>dein</w:t>
      </w:r>
      <w:r w:rsidR="00323158">
        <w:t xml:space="preserve"> </w:t>
      </w:r>
      <w:r>
        <w:t>Recht</w:t>
      </w:r>
      <w:r w:rsidR="00323158">
        <w:t xml:space="preserve"> </w:t>
      </w:r>
      <w:r>
        <w:t>nicht</w:t>
      </w:r>
      <w:r w:rsidR="00323158">
        <w:t xml:space="preserve"> </w:t>
      </w:r>
      <w:r>
        <w:t>streitig,</w:t>
      </w:r>
      <w:r w:rsidR="00323158">
        <w:t xml:space="preserve"> </w:t>
      </w:r>
      <w:r>
        <w:t>mich</w:t>
      </w:r>
      <w:r w:rsidR="00323158">
        <w:t xml:space="preserve"> </w:t>
      </w:r>
      <w:r>
        <w:t>zu</w:t>
      </w:r>
      <w:r w:rsidR="00323158">
        <w:t xml:space="preserve"> </w:t>
      </w:r>
      <w:r>
        <w:t>verdammen,</w:t>
      </w:r>
      <w:r w:rsidR="00323158">
        <w:t xml:space="preserve"> </w:t>
      </w:r>
      <w:r>
        <w:t>das</w:t>
      </w:r>
      <w:r w:rsidR="00323158">
        <w:t xml:space="preserve"> </w:t>
      </w:r>
      <w:r>
        <w:t>fällt</w:t>
      </w:r>
      <w:r w:rsidR="00323158">
        <w:t xml:space="preserve"> </w:t>
      </w:r>
      <w:r>
        <w:t>mir</w:t>
      </w:r>
      <w:r w:rsidR="00323158">
        <w:t xml:space="preserve"> </w:t>
      </w:r>
      <w:r>
        <w:t>nicht</w:t>
      </w:r>
      <w:r w:rsidR="00323158">
        <w:t xml:space="preserve"> </w:t>
      </w:r>
      <w:r>
        <w:t>ein,</w:t>
      </w:r>
      <w:r w:rsidR="00323158">
        <w:t xml:space="preserve"> </w:t>
      </w:r>
      <w:r>
        <w:t>was</w:t>
      </w:r>
      <w:r w:rsidR="00323158">
        <w:t xml:space="preserve"> </w:t>
      </w:r>
      <w:r>
        <w:t>hast</w:t>
      </w:r>
      <w:r w:rsidR="00323158">
        <w:t xml:space="preserve"> </w:t>
      </w:r>
      <w:r>
        <w:t>du</w:t>
      </w:r>
      <w:r w:rsidR="00323158">
        <w:t xml:space="preserve"> </w:t>
      </w:r>
      <w:r>
        <w:t>aber</w:t>
      </w:r>
      <w:r w:rsidR="00323158">
        <w:t xml:space="preserve"> </w:t>
      </w:r>
      <w:r>
        <w:t>davon,</w:t>
      </w:r>
      <w:r w:rsidR="00323158">
        <w:t xml:space="preserve"> </w:t>
      </w:r>
      <w:r>
        <w:t>wenn</w:t>
      </w:r>
      <w:r w:rsidR="00323158">
        <w:t xml:space="preserve"> </w:t>
      </w:r>
      <w:r>
        <w:t>du</w:t>
      </w:r>
      <w:r w:rsidR="00323158">
        <w:t xml:space="preserve"> </w:t>
      </w:r>
      <w:r>
        <w:t>mich</w:t>
      </w:r>
      <w:r w:rsidR="00323158">
        <w:t xml:space="preserve"> </w:t>
      </w:r>
      <w:r>
        <w:t>zertrittst!</w:t>
      </w:r>
      <w:r w:rsidR="00323158">
        <w:t xml:space="preserve"> </w:t>
      </w:r>
      <w:r>
        <w:t>Ja,</w:t>
      </w:r>
      <w:r w:rsidR="00323158">
        <w:t xml:space="preserve"> </w:t>
      </w:r>
      <w:r>
        <w:t>ich</w:t>
      </w:r>
      <w:r w:rsidR="00323158">
        <w:t xml:space="preserve"> </w:t>
      </w:r>
      <w:r>
        <w:t>fürchte</w:t>
      </w:r>
      <w:r w:rsidR="00323158">
        <w:t xml:space="preserve"> </w:t>
      </w:r>
      <w:r>
        <w:t>dich</w:t>
      </w:r>
      <w:r w:rsidR="00323158">
        <w:t xml:space="preserve"> </w:t>
      </w:r>
      <w:r>
        <w:t>und</w:t>
      </w:r>
      <w:r w:rsidR="00323158">
        <w:t xml:space="preserve"> </w:t>
      </w:r>
      <w:r>
        <w:t>bebe,</w:t>
      </w:r>
      <w:r w:rsidR="00323158">
        <w:t xml:space="preserve"> </w:t>
      </w:r>
      <w:r>
        <w:t>du</w:t>
      </w:r>
      <w:r w:rsidR="00323158">
        <w:t xml:space="preserve"> </w:t>
      </w:r>
      <w:r>
        <w:t>Furchtbarer,</w:t>
      </w:r>
      <w:r w:rsidR="00323158">
        <w:t xml:space="preserve"> </w:t>
      </w:r>
      <w:r>
        <w:t>o!</w:t>
      </w:r>
      <w:r w:rsidR="00323158">
        <w:t xml:space="preserve"> </w:t>
      </w:r>
      <w:r>
        <w:t>aber</w:t>
      </w:r>
      <w:r w:rsidR="00323158">
        <w:t xml:space="preserve"> </w:t>
      </w:r>
      <w:r>
        <w:t>zeige</w:t>
      </w:r>
      <w:r w:rsidR="00323158">
        <w:t xml:space="preserve"> </w:t>
      </w:r>
      <w:r>
        <w:t>dich</w:t>
      </w:r>
      <w:r w:rsidR="00323158">
        <w:t xml:space="preserve"> </w:t>
      </w:r>
      <w:r>
        <w:t>mir</w:t>
      </w:r>
      <w:r w:rsidR="00323158">
        <w:t xml:space="preserve"> </w:t>
      </w:r>
      <w:r>
        <w:t>in</w:t>
      </w:r>
      <w:r w:rsidR="00323158">
        <w:t xml:space="preserve"> </w:t>
      </w:r>
      <w:r>
        <w:t>deinem</w:t>
      </w:r>
      <w:r w:rsidR="00323158">
        <w:t xml:space="preserve"> </w:t>
      </w:r>
      <w:r>
        <w:t>Sohne,</w:t>
      </w:r>
      <w:r w:rsidR="00323158">
        <w:t xml:space="preserve"> </w:t>
      </w:r>
      <w:r>
        <w:t>so</w:t>
      </w:r>
      <w:r w:rsidR="00323158">
        <w:t xml:space="preserve"> </w:t>
      </w:r>
      <w:r>
        <w:t>liebe</w:t>
      </w:r>
      <w:r w:rsidR="00323158">
        <w:t xml:space="preserve"> </w:t>
      </w:r>
      <w:r>
        <w:t>ich</w:t>
      </w:r>
      <w:r w:rsidR="00323158">
        <w:t xml:space="preserve"> </w:t>
      </w:r>
      <w:r>
        <w:t>dich.</w:t>
      </w:r>
      <w:r w:rsidR="00323158">
        <w:t xml:space="preserve"> </w:t>
      </w:r>
    </w:p>
    <w:p w14:paraId="6C4E0592" w14:textId="224885D8" w:rsidR="007E5C1C" w:rsidRDefault="007E5C1C" w:rsidP="007E5C1C">
      <w:pPr>
        <w:pStyle w:val="StandardWeb"/>
      </w:pPr>
      <w:r>
        <w:t>Lieber</w:t>
      </w:r>
      <w:r w:rsidR="00323158">
        <w:t xml:space="preserve"> </w:t>
      </w:r>
      <w:r>
        <w:t>Herzensbruder!</w:t>
      </w:r>
      <w:r w:rsidR="00323158">
        <w:t xml:space="preserve"> </w:t>
      </w:r>
      <w:r>
        <w:t>Ich</w:t>
      </w:r>
      <w:r w:rsidR="00323158">
        <w:t xml:space="preserve"> </w:t>
      </w:r>
      <w:r>
        <w:t>fürchte,</w:t>
      </w:r>
      <w:r w:rsidR="00323158">
        <w:t xml:space="preserve"> </w:t>
      </w:r>
      <w:r>
        <w:t>ich</w:t>
      </w:r>
      <w:r w:rsidR="00323158">
        <w:t xml:space="preserve"> </w:t>
      </w:r>
      <w:r>
        <w:t>schreibe</w:t>
      </w:r>
      <w:r w:rsidR="00323158">
        <w:t xml:space="preserve"> </w:t>
      </w:r>
      <w:r>
        <w:t>zu</w:t>
      </w:r>
      <w:r w:rsidR="00323158">
        <w:t xml:space="preserve"> </w:t>
      </w:r>
      <w:r>
        <w:t>lange,</w:t>
      </w:r>
      <w:r w:rsidR="00323158">
        <w:t xml:space="preserve"> </w:t>
      </w:r>
      <w:r>
        <w:t>ich</w:t>
      </w:r>
      <w:r w:rsidR="00323158">
        <w:t xml:space="preserve"> </w:t>
      </w:r>
      <w:r>
        <w:t>ermüde</w:t>
      </w:r>
      <w:r w:rsidR="00323158">
        <w:t xml:space="preserve"> </w:t>
      </w:r>
      <w:r>
        <w:t>Sie,</w:t>
      </w:r>
      <w:r w:rsidR="00323158">
        <w:t xml:space="preserve"> </w:t>
      </w:r>
      <w:r>
        <w:t>denn</w:t>
      </w:r>
      <w:r w:rsidR="00323158">
        <w:t xml:space="preserve"> </w:t>
      </w:r>
      <w:r>
        <w:t>Sie</w:t>
      </w:r>
      <w:r w:rsidR="00323158">
        <w:t xml:space="preserve"> </w:t>
      </w:r>
      <w:r>
        <w:t>bitten,</w:t>
      </w:r>
      <w:r w:rsidR="00323158">
        <w:t xml:space="preserve"> </w:t>
      </w:r>
      <w:r>
        <w:t>ich</w:t>
      </w:r>
      <w:r w:rsidR="00323158">
        <w:t xml:space="preserve"> </w:t>
      </w:r>
      <w:r>
        <w:t>soll</w:t>
      </w:r>
      <w:r w:rsidR="00323158">
        <w:t xml:space="preserve"> </w:t>
      </w:r>
      <w:r>
        <w:t>erlauben</w:t>
      </w:r>
      <w:r w:rsidR="00323158">
        <w:t xml:space="preserve"> </w:t>
      </w:r>
      <w:r>
        <w:t>usw.,</w:t>
      </w:r>
      <w:r w:rsidR="00323158">
        <w:t xml:space="preserve"> </w:t>
      </w:r>
      <w:r>
        <w:t>aber</w:t>
      </w:r>
      <w:r w:rsidR="00323158">
        <w:t xml:space="preserve"> </w:t>
      </w:r>
      <w:r>
        <w:t>darum</w:t>
      </w:r>
      <w:r w:rsidR="00323158">
        <w:t xml:space="preserve"> </w:t>
      </w:r>
      <w:r>
        <w:t>störe</w:t>
      </w:r>
      <w:r w:rsidR="00323158">
        <w:t xml:space="preserve"> </w:t>
      </w:r>
      <w:r>
        <w:t>ich</w:t>
      </w:r>
      <w:r w:rsidR="00323158">
        <w:t xml:space="preserve"> </w:t>
      </w:r>
      <w:r>
        <w:t>mich</w:t>
      </w:r>
      <w:r w:rsidR="00323158">
        <w:t xml:space="preserve"> </w:t>
      </w:r>
      <w:r>
        <w:t>nicht,</w:t>
      </w:r>
      <w:r w:rsidR="00323158">
        <w:t xml:space="preserve"> </w:t>
      </w:r>
      <w:r>
        <w:t>es</w:t>
      </w:r>
      <w:r w:rsidR="00323158">
        <w:t xml:space="preserve"> </w:t>
      </w:r>
      <w:r>
        <w:t>ist</w:t>
      </w:r>
      <w:r w:rsidR="00323158">
        <w:t xml:space="preserve"> </w:t>
      </w:r>
      <w:r>
        <w:t>noch</w:t>
      </w:r>
      <w:r w:rsidR="00323158">
        <w:t xml:space="preserve"> </w:t>
      </w:r>
      <w:r>
        <w:t>Raum</w:t>
      </w:r>
      <w:r w:rsidR="00323158">
        <w:t xml:space="preserve"> </w:t>
      </w:r>
      <w:r>
        <w:t>da,</w:t>
      </w:r>
      <w:r w:rsidR="00323158">
        <w:t xml:space="preserve"> </w:t>
      </w:r>
      <w:r>
        <w:t>und</w:t>
      </w:r>
      <w:r w:rsidR="00323158">
        <w:t xml:space="preserve"> </w:t>
      </w:r>
      <w:r>
        <w:t>wenn</w:t>
      </w:r>
      <w:r w:rsidR="00323158">
        <w:t xml:space="preserve"> </w:t>
      </w:r>
      <w:r>
        <w:t>Sie</w:t>
      </w:r>
      <w:r w:rsidR="00323158">
        <w:t xml:space="preserve"> </w:t>
      </w:r>
      <w:r>
        <w:t>nicht</w:t>
      </w:r>
      <w:r w:rsidR="00323158">
        <w:t xml:space="preserve"> </w:t>
      </w:r>
      <w:r>
        <w:t>alles</w:t>
      </w:r>
      <w:r w:rsidR="00323158">
        <w:t xml:space="preserve"> </w:t>
      </w:r>
      <w:r>
        <w:t>lesen</w:t>
      </w:r>
      <w:r w:rsidR="00323158">
        <w:t xml:space="preserve"> </w:t>
      </w:r>
      <w:r>
        <w:t>wollen,</w:t>
      </w:r>
      <w:r w:rsidR="00323158">
        <w:t xml:space="preserve"> </w:t>
      </w:r>
      <w:r>
        <w:t>so</w:t>
      </w:r>
      <w:r w:rsidR="00323158">
        <w:t xml:space="preserve"> </w:t>
      </w:r>
      <w:r>
        <w:t>können</w:t>
      </w:r>
      <w:r w:rsidR="00323158">
        <w:t xml:space="preserve"> </w:t>
      </w:r>
      <w:r>
        <w:t>Sie</w:t>
      </w:r>
      <w:r w:rsidR="00323158">
        <w:t xml:space="preserve"> </w:t>
      </w:r>
      <w:r>
        <w:t>es</w:t>
      </w:r>
      <w:r w:rsidR="00323158">
        <w:t xml:space="preserve"> </w:t>
      </w:r>
      <w:r>
        <w:t>auch</w:t>
      </w:r>
      <w:r w:rsidR="00323158">
        <w:t xml:space="preserve"> </w:t>
      </w:r>
      <w:r>
        <w:t>lassen.</w:t>
      </w:r>
      <w:r w:rsidR="00323158">
        <w:t xml:space="preserve"> </w:t>
      </w:r>
      <w:r>
        <w:t>Es</w:t>
      </w:r>
      <w:r w:rsidR="00323158">
        <w:t xml:space="preserve"> </w:t>
      </w:r>
      <w:r>
        <w:t>würde</w:t>
      </w:r>
      <w:r w:rsidR="00323158">
        <w:t xml:space="preserve"> </w:t>
      </w:r>
      <w:r>
        <w:t>mir</w:t>
      </w:r>
      <w:r w:rsidR="00323158">
        <w:t xml:space="preserve"> </w:t>
      </w:r>
      <w:r>
        <w:t>leid</w:t>
      </w:r>
      <w:r w:rsidR="00323158">
        <w:t xml:space="preserve"> </w:t>
      </w:r>
      <w:r>
        <w:t>sein,</w:t>
      </w:r>
      <w:r w:rsidR="00323158">
        <w:t xml:space="preserve"> </w:t>
      </w:r>
      <w:r>
        <w:t>wenn</w:t>
      </w:r>
      <w:r w:rsidR="00323158">
        <w:t xml:space="preserve"> </w:t>
      </w:r>
      <w:r>
        <w:t>ich</w:t>
      </w:r>
      <w:r w:rsidR="00323158">
        <w:t xml:space="preserve"> </w:t>
      </w:r>
      <w:r>
        <w:t>in</w:t>
      </w:r>
      <w:r w:rsidR="00323158">
        <w:t xml:space="preserve"> </w:t>
      </w:r>
      <w:r>
        <w:t>einem</w:t>
      </w:r>
      <w:r w:rsidR="00323158">
        <w:t xml:space="preserve"> </w:t>
      </w:r>
      <w:r>
        <w:t>Briefe</w:t>
      </w:r>
      <w:r w:rsidR="00323158">
        <w:t xml:space="preserve"> </w:t>
      </w:r>
      <w:r>
        <w:t>an</w:t>
      </w:r>
      <w:r w:rsidR="00323158">
        <w:t xml:space="preserve"> </w:t>
      </w:r>
      <w:r>
        <w:t>einen</w:t>
      </w:r>
      <w:r w:rsidR="00323158">
        <w:t xml:space="preserve"> </w:t>
      </w:r>
      <w:r>
        <w:t>Christen</w:t>
      </w:r>
      <w:r w:rsidR="00323158">
        <w:t xml:space="preserve"> </w:t>
      </w:r>
      <w:r>
        <w:t>mich</w:t>
      </w:r>
      <w:r w:rsidR="00323158">
        <w:t xml:space="preserve"> </w:t>
      </w:r>
      <w:r>
        <w:t>der</w:t>
      </w:r>
      <w:r w:rsidR="00323158">
        <w:t xml:space="preserve"> </w:t>
      </w:r>
      <w:r>
        <w:t>weltlichen</w:t>
      </w:r>
      <w:r w:rsidR="00323158">
        <w:t xml:space="preserve"> </w:t>
      </w:r>
      <w:r>
        <w:t>Etikette</w:t>
      </w:r>
      <w:r w:rsidR="00323158">
        <w:t xml:space="preserve"> </w:t>
      </w:r>
      <w:r>
        <w:t>unterwerfen</w:t>
      </w:r>
      <w:r w:rsidR="00323158">
        <w:t xml:space="preserve"> </w:t>
      </w:r>
      <w:proofErr w:type="spellStart"/>
      <w:r>
        <w:t>müßte</w:t>
      </w:r>
      <w:proofErr w:type="spellEnd"/>
      <w:r>
        <w:t>.</w:t>
      </w:r>
      <w:r w:rsidR="00323158">
        <w:t xml:space="preserve"> </w:t>
      </w:r>
      <w:r>
        <w:t>Ja,</w:t>
      </w:r>
      <w:r w:rsidR="00323158">
        <w:t xml:space="preserve"> </w:t>
      </w:r>
      <w:r>
        <w:t>auch</w:t>
      </w:r>
      <w:r w:rsidR="00323158">
        <w:t xml:space="preserve"> </w:t>
      </w:r>
      <w:r>
        <w:t>auf</w:t>
      </w:r>
      <w:r w:rsidR="00323158">
        <w:t xml:space="preserve"> </w:t>
      </w:r>
      <w:r>
        <w:t>der</w:t>
      </w:r>
      <w:r w:rsidR="00323158">
        <w:t xml:space="preserve"> </w:t>
      </w:r>
      <w:r>
        <w:t>Kanzel</w:t>
      </w:r>
      <w:r w:rsidR="00323158">
        <w:t xml:space="preserve"> </w:t>
      </w:r>
      <w:r>
        <w:t>respektiere</w:t>
      </w:r>
      <w:r w:rsidR="00323158">
        <w:t xml:space="preserve"> </w:t>
      </w:r>
      <w:r>
        <w:t>ich</w:t>
      </w:r>
      <w:r w:rsidR="00323158">
        <w:t xml:space="preserve"> </w:t>
      </w:r>
      <w:r>
        <w:t>andere</w:t>
      </w:r>
      <w:r w:rsidR="00323158">
        <w:t xml:space="preserve"> </w:t>
      </w:r>
      <w:r>
        <w:t>nur</w:t>
      </w:r>
      <w:r w:rsidR="00323158">
        <w:t xml:space="preserve"> </w:t>
      </w:r>
      <w:r>
        <w:t>als</w:t>
      </w:r>
      <w:r w:rsidR="00323158">
        <w:t xml:space="preserve"> </w:t>
      </w:r>
      <w:r>
        <w:t>Menschen</w:t>
      </w:r>
      <w:r w:rsidR="00323158">
        <w:t xml:space="preserve"> </w:t>
      </w:r>
      <w:r>
        <w:t>und</w:t>
      </w:r>
      <w:r w:rsidR="00323158">
        <w:t xml:space="preserve"> </w:t>
      </w:r>
      <w:r>
        <w:t>als</w:t>
      </w:r>
      <w:r w:rsidR="00323158">
        <w:t xml:space="preserve"> </w:t>
      </w:r>
      <w:r>
        <w:t>Christen,</w:t>
      </w:r>
      <w:r w:rsidR="00323158">
        <w:t xml:space="preserve"> </w:t>
      </w:r>
      <w:r>
        <w:t>und</w:t>
      </w:r>
      <w:r w:rsidR="00323158">
        <w:t xml:space="preserve"> </w:t>
      </w:r>
      <w:r>
        <w:t>ein</w:t>
      </w:r>
      <w:r w:rsidR="00323158">
        <w:t xml:space="preserve"> </w:t>
      </w:r>
      <w:r>
        <w:t>begnadigter</w:t>
      </w:r>
      <w:r w:rsidR="00323158">
        <w:t xml:space="preserve"> </w:t>
      </w:r>
      <w:r>
        <w:t>König</w:t>
      </w:r>
      <w:r w:rsidR="00323158">
        <w:t xml:space="preserve"> </w:t>
      </w:r>
      <w:r>
        <w:t>dürfte</w:t>
      </w:r>
      <w:r w:rsidR="00323158">
        <w:t xml:space="preserve"> </w:t>
      </w:r>
      <w:r>
        <w:t>mehr</w:t>
      </w:r>
      <w:r w:rsidR="00323158">
        <w:t xml:space="preserve"> </w:t>
      </w:r>
      <w:r>
        <w:t>nicht</w:t>
      </w:r>
      <w:r w:rsidR="00323158">
        <w:t xml:space="preserve"> </w:t>
      </w:r>
      <w:r>
        <w:t>von</w:t>
      </w:r>
      <w:r w:rsidR="00323158">
        <w:t xml:space="preserve"> </w:t>
      </w:r>
      <w:r>
        <w:t>mir</w:t>
      </w:r>
      <w:r w:rsidR="00323158">
        <w:t xml:space="preserve"> </w:t>
      </w:r>
      <w:r>
        <w:t>erwarten.</w:t>
      </w:r>
      <w:r w:rsidR="00323158">
        <w:t xml:space="preserve"> </w:t>
      </w:r>
      <w:r>
        <w:t>Sie,</w:t>
      </w:r>
      <w:r w:rsidR="00323158">
        <w:t xml:space="preserve"> </w:t>
      </w:r>
      <w:r>
        <w:t>lieber</w:t>
      </w:r>
      <w:r w:rsidR="00323158">
        <w:t xml:space="preserve"> </w:t>
      </w:r>
      <w:r>
        <w:t>Bruder,</w:t>
      </w:r>
      <w:r w:rsidR="00323158">
        <w:t xml:space="preserve"> </w:t>
      </w:r>
      <w:r>
        <w:t>müssen</w:t>
      </w:r>
      <w:r w:rsidR="00323158">
        <w:t xml:space="preserve"> </w:t>
      </w:r>
      <w:r>
        <w:t>auch</w:t>
      </w:r>
      <w:r w:rsidR="00323158">
        <w:t xml:space="preserve"> </w:t>
      </w:r>
      <w:r>
        <w:t>erwarten,</w:t>
      </w:r>
      <w:r w:rsidR="00323158">
        <w:t xml:space="preserve"> </w:t>
      </w:r>
      <w:proofErr w:type="spellStart"/>
      <w:r>
        <w:t>daß</w:t>
      </w:r>
      <w:proofErr w:type="spellEnd"/>
      <w:r w:rsidR="00323158">
        <w:t xml:space="preserve"> </w:t>
      </w:r>
      <w:r>
        <w:t>ich</w:t>
      </w:r>
      <w:r w:rsidR="00323158">
        <w:t xml:space="preserve"> </w:t>
      </w:r>
      <w:r>
        <w:t>allenfalls</w:t>
      </w:r>
      <w:r w:rsidR="00323158">
        <w:t xml:space="preserve"> </w:t>
      </w:r>
      <w:r>
        <w:t>6</w:t>
      </w:r>
      <w:r w:rsidR="00323158">
        <w:t xml:space="preserve"> </w:t>
      </w:r>
      <w:proofErr w:type="gramStart"/>
      <w:r>
        <w:t>Boden</w:t>
      </w:r>
      <w:proofErr w:type="gramEnd"/>
      <w:r w:rsidR="00323158">
        <w:t xml:space="preserve"> </w:t>
      </w:r>
      <w:r>
        <w:t>an</w:t>
      </w:r>
      <w:r w:rsidR="00323158">
        <w:t xml:space="preserve"> </w:t>
      </w:r>
      <w:r>
        <w:t>Sie</w:t>
      </w:r>
      <w:r w:rsidR="00323158">
        <w:t xml:space="preserve"> </w:t>
      </w:r>
      <w:r>
        <w:t>schriebe,</w:t>
      </w:r>
      <w:r w:rsidR="00323158">
        <w:t xml:space="preserve"> </w:t>
      </w:r>
      <w:r>
        <w:t>wenn</w:t>
      </w:r>
      <w:r w:rsidR="00323158">
        <w:t xml:space="preserve"> </w:t>
      </w:r>
      <w:r>
        <w:t>ich</w:t>
      </w:r>
      <w:r w:rsidR="00323158">
        <w:t xml:space="preserve"> </w:t>
      </w:r>
      <w:r>
        <w:t>Drang</w:t>
      </w:r>
      <w:r w:rsidR="00323158">
        <w:t xml:space="preserve"> </w:t>
      </w:r>
      <w:r>
        <w:t>dazu</w:t>
      </w:r>
      <w:r w:rsidR="00323158">
        <w:t xml:space="preserve"> </w:t>
      </w:r>
      <w:r>
        <w:t>spürte,</w:t>
      </w:r>
      <w:r w:rsidR="00323158">
        <w:t xml:space="preserve"> </w:t>
      </w:r>
      <w:r>
        <w:t>denn</w:t>
      </w:r>
      <w:r w:rsidR="00323158">
        <w:t xml:space="preserve"> </w:t>
      </w:r>
      <w:r>
        <w:t>ich</w:t>
      </w:r>
      <w:r w:rsidR="00323158">
        <w:t xml:space="preserve"> </w:t>
      </w:r>
      <w:r>
        <w:t>beurteile</w:t>
      </w:r>
      <w:r w:rsidR="00323158">
        <w:t xml:space="preserve"> </w:t>
      </w:r>
      <w:r>
        <w:t>leicht</w:t>
      </w:r>
      <w:r w:rsidR="00323158">
        <w:t xml:space="preserve"> </w:t>
      </w:r>
      <w:r>
        <w:t>andere</w:t>
      </w:r>
      <w:r w:rsidR="00323158">
        <w:t xml:space="preserve"> </w:t>
      </w:r>
      <w:r>
        <w:t>nach</w:t>
      </w:r>
      <w:r w:rsidR="00323158">
        <w:t xml:space="preserve"> </w:t>
      </w:r>
      <w:r>
        <w:t>mir</w:t>
      </w:r>
      <w:r w:rsidR="00323158">
        <w:t xml:space="preserve"> </w:t>
      </w:r>
      <w:r>
        <w:t>selber.</w:t>
      </w:r>
      <w:r w:rsidR="00323158">
        <w:t xml:space="preserve"> </w:t>
      </w:r>
      <w:r>
        <w:t>So</w:t>
      </w:r>
      <w:r w:rsidR="00323158">
        <w:t xml:space="preserve"> </w:t>
      </w:r>
      <w:r>
        <w:t>bitte</w:t>
      </w:r>
      <w:r w:rsidR="00323158">
        <w:t xml:space="preserve"> </w:t>
      </w:r>
      <w:r>
        <w:t>ich</w:t>
      </w:r>
      <w:r w:rsidR="00323158">
        <w:t xml:space="preserve"> </w:t>
      </w:r>
      <w:r>
        <w:t>Sie</w:t>
      </w:r>
      <w:r w:rsidR="00323158">
        <w:t xml:space="preserve"> </w:t>
      </w:r>
      <w:r>
        <w:t>denn,</w:t>
      </w:r>
      <w:r w:rsidR="00323158">
        <w:t xml:space="preserve"> </w:t>
      </w:r>
      <w:proofErr w:type="spellStart"/>
      <w:r>
        <w:t>daß</w:t>
      </w:r>
      <w:proofErr w:type="spellEnd"/>
      <w:r w:rsidR="00323158">
        <w:t xml:space="preserve"> </w:t>
      </w:r>
      <w:r>
        <w:t>wir</w:t>
      </w:r>
      <w:r w:rsidR="00323158">
        <w:t xml:space="preserve"> </w:t>
      </w:r>
      <w:r>
        <w:t>doch</w:t>
      </w:r>
      <w:r w:rsidR="00323158">
        <w:t xml:space="preserve"> </w:t>
      </w:r>
      <w:r>
        <w:t>alles</w:t>
      </w:r>
      <w:r w:rsidR="00323158">
        <w:t xml:space="preserve"> </w:t>
      </w:r>
      <w:r>
        <w:t>Zeremoniell</w:t>
      </w:r>
      <w:r w:rsidR="00323158">
        <w:t xml:space="preserve"> </w:t>
      </w:r>
      <w:r>
        <w:t>bei</w:t>
      </w:r>
      <w:r w:rsidR="00323158">
        <w:t xml:space="preserve"> </w:t>
      </w:r>
      <w:r>
        <w:t>Seite</w:t>
      </w:r>
      <w:r w:rsidR="00323158">
        <w:t xml:space="preserve"> </w:t>
      </w:r>
      <w:r>
        <w:t>schieben,</w:t>
      </w:r>
      <w:r w:rsidR="00323158">
        <w:t xml:space="preserve"> </w:t>
      </w:r>
      <w:r>
        <w:t>o</w:t>
      </w:r>
      <w:r w:rsidR="00323158">
        <w:t xml:space="preserve"> </w:t>
      </w:r>
      <w:r>
        <w:t>ich</w:t>
      </w:r>
      <w:r w:rsidR="00323158">
        <w:t xml:space="preserve"> </w:t>
      </w:r>
      <w:r>
        <w:t>liebe</w:t>
      </w:r>
      <w:r w:rsidR="00323158">
        <w:t xml:space="preserve"> </w:t>
      </w:r>
      <w:r>
        <w:t>so</w:t>
      </w:r>
      <w:r w:rsidR="00323158">
        <w:t xml:space="preserve"> </w:t>
      </w:r>
      <w:r>
        <w:t>das</w:t>
      </w:r>
      <w:r w:rsidR="00323158">
        <w:t xml:space="preserve"> </w:t>
      </w:r>
      <w:r>
        <w:t>Herzliche,</w:t>
      </w:r>
      <w:r w:rsidR="00323158">
        <w:t xml:space="preserve"> </w:t>
      </w:r>
      <w:r>
        <w:t>und</w:t>
      </w:r>
      <w:r w:rsidR="00323158">
        <w:t xml:space="preserve"> </w:t>
      </w:r>
      <w:r>
        <w:t>nirgends</w:t>
      </w:r>
      <w:r w:rsidR="00323158">
        <w:t xml:space="preserve"> </w:t>
      </w:r>
      <w:r>
        <w:t>ist</w:t>
      </w:r>
      <w:r w:rsidR="00323158">
        <w:t xml:space="preserve"> </w:t>
      </w:r>
      <w:r>
        <w:t>mir</w:t>
      </w:r>
      <w:r w:rsidR="00323158">
        <w:t xml:space="preserve"> </w:t>
      </w:r>
      <w:r>
        <w:t>besser,</w:t>
      </w:r>
      <w:r w:rsidR="00323158">
        <w:t xml:space="preserve"> </w:t>
      </w:r>
      <w:r>
        <w:t>als</w:t>
      </w:r>
      <w:r w:rsidR="00323158">
        <w:t xml:space="preserve"> </w:t>
      </w:r>
      <w:r>
        <w:t>wo</w:t>
      </w:r>
      <w:r w:rsidR="00323158">
        <w:t xml:space="preserve"> </w:t>
      </w:r>
      <w:r>
        <w:t>es</w:t>
      </w:r>
      <w:r w:rsidR="00323158">
        <w:t xml:space="preserve"> </w:t>
      </w:r>
      <w:r>
        <w:t>herzlich</w:t>
      </w:r>
      <w:r w:rsidR="00323158">
        <w:t xml:space="preserve"> </w:t>
      </w:r>
      <w:r>
        <w:t>zugeht,</w:t>
      </w:r>
      <w:r w:rsidR="00323158">
        <w:t xml:space="preserve"> </w:t>
      </w:r>
      <w:r>
        <w:t>und</w:t>
      </w:r>
      <w:r w:rsidR="00323158">
        <w:t xml:space="preserve"> </w:t>
      </w:r>
      <w:r>
        <w:t>Ihnen,</w:t>
      </w:r>
      <w:r w:rsidR="00323158">
        <w:t xml:space="preserve"> </w:t>
      </w:r>
      <w:r>
        <w:t>weiß</w:t>
      </w:r>
      <w:r w:rsidR="00323158">
        <w:t xml:space="preserve"> </w:t>
      </w:r>
      <w:r>
        <w:t>ich,</w:t>
      </w:r>
      <w:r w:rsidR="00323158">
        <w:t xml:space="preserve"> </w:t>
      </w:r>
      <w:r>
        <w:t>ist</w:t>
      </w:r>
      <w:r w:rsidR="00323158">
        <w:t xml:space="preserve"> </w:t>
      </w:r>
      <w:r>
        <w:t>es</w:t>
      </w:r>
      <w:r w:rsidR="00323158">
        <w:t xml:space="preserve"> </w:t>
      </w:r>
      <w:r>
        <w:t>auch</w:t>
      </w:r>
      <w:r w:rsidR="00323158">
        <w:t xml:space="preserve"> </w:t>
      </w:r>
      <w:r>
        <w:t>so.</w:t>
      </w:r>
      <w:r w:rsidR="00323158">
        <w:t xml:space="preserve"> </w:t>
      </w:r>
      <w:r>
        <w:t>Soll</w:t>
      </w:r>
      <w:r w:rsidR="00323158">
        <w:t xml:space="preserve"> </w:t>
      </w:r>
      <w:r>
        <w:t>ich</w:t>
      </w:r>
      <w:r w:rsidR="00323158">
        <w:t xml:space="preserve"> </w:t>
      </w:r>
      <w:r>
        <w:t>Ihnen</w:t>
      </w:r>
      <w:r w:rsidR="00323158">
        <w:t xml:space="preserve"> </w:t>
      </w:r>
      <w:r>
        <w:t>mal</w:t>
      </w:r>
      <w:r w:rsidR="00323158">
        <w:t xml:space="preserve"> </w:t>
      </w:r>
      <w:r>
        <w:t>was</w:t>
      </w:r>
      <w:r w:rsidR="00323158">
        <w:t xml:space="preserve"> </w:t>
      </w:r>
      <w:r>
        <w:t>bekennen:</w:t>
      </w:r>
      <w:r w:rsidR="00323158">
        <w:t xml:space="preserve"> </w:t>
      </w:r>
      <w:r>
        <w:t>Ich</w:t>
      </w:r>
      <w:r w:rsidR="00323158">
        <w:t xml:space="preserve"> </w:t>
      </w:r>
      <w:r>
        <w:t>bete</w:t>
      </w:r>
      <w:r w:rsidR="00323158">
        <w:t xml:space="preserve"> </w:t>
      </w:r>
      <w:r>
        <w:t>sogar</w:t>
      </w:r>
      <w:r w:rsidR="00323158">
        <w:t xml:space="preserve"> </w:t>
      </w:r>
      <w:r>
        <w:t>nie</w:t>
      </w:r>
      <w:r w:rsidR="00323158">
        <w:t xml:space="preserve"> </w:t>
      </w:r>
      <w:r>
        <w:t>herzlicher,</w:t>
      </w:r>
      <w:r w:rsidR="00323158">
        <w:t xml:space="preserve"> </w:t>
      </w:r>
      <w:r>
        <w:t>als</w:t>
      </w:r>
      <w:r w:rsidR="00323158">
        <w:t xml:space="preserve"> </w:t>
      </w:r>
      <w:r>
        <w:t>wenn</w:t>
      </w:r>
      <w:r w:rsidR="00323158">
        <w:t xml:space="preserve"> </w:t>
      </w:r>
      <w:r>
        <w:t>ich</w:t>
      </w:r>
      <w:r w:rsidR="00323158">
        <w:t xml:space="preserve"> </w:t>
      </w:r>
      <w:r>
        <w:t>holländisch</w:t>
      </w:r>
      <w:r w:rsidR="00323158">
        <w:t xml:space="preserve"> </w:t>
      </w:r>
      <w:r>
        <w:t>oder</w:t>
      </w:r>
      <w:r w:rsidR="00323158">
        <w:t xml:space="preserve"> </w:t>
      </w:r>
      <w:r>
        <w:t>plattdeutsch</w:t>
      </w:r>
      <w:r w:rsidR="00323158">
        <w:t xml:space="preserve"> </w:t>
      </w:r>
      <w:r>
        <w:t>bete,</w:t>
      </w:r>
      <w:r w:rsidR="00323158">
        <w:t xml:space="preserve"> </w:t>
      </w:r>
      <w:r>
        <w:t>weil</w:t>
      </w:r>
      <w:r w:rsidR="00323158">
        <w:t xml:space="preserve"> </w:t>
      </w:r>
      <w:r>
        <w:t>da</w:t>
      </w:r>
      <w:r w:rsidR="00323158">
        <w:t xml:space="preserve"> </w:t>
      </w:r>
      <w:r>
        <w:t>mit</w:t>
      </w:r>
      <w:r w:rsidR="00323158">
        <w:t xml:space="preserve"> </w:t>
      </w:r>
      <w:r>
        <w:t>einem</w:t>
      </w:r>
      <w:r w:rsidR="00323158">
        <w:t xml:space="preserve"> </w:t>
      </w:r>
      <w:r>
        <w:t>mal</w:t>
      </w:r>
      <w:r w:rsidR="00323158">
        <w:t xml:space="preserve"> </w:t>
      </w:r>
      <w:r>
        <w:t>alles</w:t>
      </w:r>
      <w:r w:rsidR="00323158">
        <w:t xml:space="preserve"> </w:t>
      </w:r>
      <w:r>
        <w:t>Horchen</w:t>
      </w:r>
      <w:r w:rsidR="00323158">
        <w:t xml:space="preserve"> </w:t>
      </w:r>
      <w:r>
        <w:t>auf</w:t>
      </w:r>
      <w:r w:rsidR="00323158">
        <w:t xml:space="preserve"> </w:t>
      </w:r>
      <w:r>
        <w:t>Worte</w:t>
      </w:r>
      <w:r w:rsidR="00323158">
        <w:t xml:space="preserve"> </w:t>
      </w:r>
      <w:r>
        <w:t>wegfällt.</w:t>
      </w:r>
      <w:r w:rsidR="00323158">
        <w:t xml:space="preserve"> </w:t>
      </w:r>
      <w:r>
        <w:t>Ach,</w:t>
      </w:r>
      <w:r w:rsidR="00323158">
        <w:t xml:space="preserve"> </w:t>
      </w:r>
      <w:r>
        <w:t>das</w:t>
      </w:r>
      <w:r w:rsidR="00323158">
        <w:t xml:space="preserve"> </w:t>
      </w:r>
      <w:r>
        <w:t>Evangelium</w:t>
      </w:r>
      <w:r w:rsidR="00323158">
        <w:t xml:space="preserve"> </w:t>
      </w:r>
      <w:r>
        <w:t>ist</w:t>
      </w:r>
      <w:r w:rsidR="00323158">
        <w:t xml:space="preserve"> </w:t>
      </w:r>
      <w:r>
        <w:t>Einfalt,</w:t>
      </w:r>
      <w:r w:rsidR="00323158">
        <w:t xml:space="preserve"> </w:t>
      </w:r>
      <w:r>
        <w:t>und</w:t>
      </w:r>
      <w:r w:rsidR="00323158">
        <w:t xml:space="preserve"> </w:t>
      </w:r>
      <w:r>
        <w:t>je</w:t>
      </w:r>
      <w:r w:rsidR="00323158">
        <w:t xml:space="preserve"> </w:t>
      </w:r>
      <w:r>
        <w:t>größere</w:t>
      </w:r>
      <w:r w:rsidR="00323158">
        <w:t xml:space="preserve"> </w:t>
      </w:r>
      <w:r>
        <w:t>Gnade,</w:t>
      </w:r>
      <w:r w:rsidR="00323158">
        <w:t xml:space="preserve"> </w:t>
      </w:r>
      <w:r>
        <w:t>desto</w:t>
      </w:r>
      <w:r w:rsidR="00323158">
        <w:t xml:space="preserve"> </w:t>
      </w:r>
      <w:r>
        <w:t>mehr</w:t>
      </w:r>
      <w:r w:rsidR="00323158">
        <w:t xml:space="preserve"> </w:t>
      </w:r>
      <w:r>
        <w:t>Einfalt!</w:t>
      </w:r>
      <w:r w:rsidR="00323158">
        <w:t xml:space="preserve"> </w:t>
      </w:r>
      <w:r>
        <w:t>Wie</w:t>
      </w:r>
      <w:r w:rsidR="00323158">
        <w:t xml:space="preserve"> </w:t>
      </w:r>
      <w:r>
        <w:t>lebendig</w:t>
      </w:r>
      <w:r w:rsidR="00323158">
        <w:t xml:space="preserve"> </w:t>
      </w:r>
      <w:r>
        <w:t>ist</w:t>
      </w:r>
      <w:r w:rsidR="00323158">
        <w:t xml:space="preserve"> </w:t>
      </w:r>
      <w:r>
        <w:t>mir</w:t>
      </w:r>
      <w:r w:rsidR="00323158">
        <w:t xml:space="preserve"> </w:t>
      </w:r>
      <w:r>
        <w:t>dies</w:t>
      </w:r>
      <w:r w:rsidR="00323158">
        <w:t xml:space="preserve"> </w:t>
      </w:r>
      <w:r>
        <w:t>auch</w:t>
      </w:r>
      <w:r w:rsidR="00323158">
        <w:t xml:space="preserve"> </w:t>
      </w:r>
      <w:r>
        <w:t>an</w:t>
      </w:r>
      <w:r w:rsidR="00323158">
        <w:t xml:space="preserve"> </w:t>
      </w:r>
      <w:r>
        <w:t>dem</w:t>
      </w:r>
      <w:r w:rsidR="00323158">
        <w:t xml:space="preserve"> </w:t>
      </w:r>
      <w:r>
        <w:t>großen</w:t>
      </w:r>
      <w:r w:rsidR="00323158">
        <w:t xml:space="preserve"> </w:t>
      </w:r>
      <w:r>
        <w:t>Diederichs</w:t>
      </w:r>
      <w:r w:rsidR="00323158">
        <w:t xml:space="preserve"> </w:t>
      </w:r>
      <w:r>
        <w:t>geworden.</w:t>
      </w:r>
      <w:r w:rsidR="00323158">
        <w:t xml:space="preserve"> </w:t>
      </w:r>
      <w:r>
        <w:t>Die</w:t>
      </w:r>
      <w:r w:rsidR="00323158">
        <w:t xml:space="preserve"> </w:t>
      </w:r>
      <w:r>
        <w:t>Einfalt</w:t>
      </w:r>
      <w:r w:rsidR="00323158">
        <w:t xml:space="preserve"> </w:t>
      </w:r>
      <w:r>
        <w:t>ist</w:t>
      </w:r>
      <w:r w:rsidR="00323158">
        <w:t xml:space="preserve"> </w:t>
      </w:r>
      <w:r>
        <w:t>das</w:t>
      </w:r>
      <w:r w:rsidR="00323158">
        <w:t xml:space="preserve"> </w:t>
      </w:r>
      <w:r>
        <w:t>Gewand</w:t>
      </w:r>
      <w:r w:rsidR="00323158">
        <w:t xml:space="preserve"> </w:t>
      </w:r>
      <w:r>
        <w:t>der</w:t>
      </w:r>
      <w:r w:rsidR="00323158">
        <w:t xml:space="preserve"> </w:t>
      </w:r>
      <w:r>
        <w:t>Gnade,</w:t>
      </w:r>
      <w:r w:rsidR="00323158">
        <w:t xml:space="preserve"> </w:t>
      </w:r>
      <w:r>
        <w:t>denn</w:t>
      </w:r>
      <w:r w:rsidR="00323158">
        <w:t xml:space="preserve"> </w:t>
      </w:r>
      <w:r>
        <w:t>wo</w:t>
      </w:r>
      <w:r w:rsidR="00323158">
        <w:t xml:space="preserve"> </w:t>
      </w:r>
      <w:r>
        <w:t>die</w:t>
      </w:r>
      <w:r w:rsidR="00323158">
        <w:t xml:space="preserve"> </w:t>
      </w:r>
      <w:r>
        <w:t>Einfalt</w:t>
      </w:r>
      <w:r w:rsidR="00323158">
        <w:t xml:space="preserve"> </w:t>
      </w:r>
      <w:r>
        <w:t>ist,</w:t>
      </w:r>
      <w:r w:rsidR="00323158">
        <w:t xml:space="preserve"> </w:t>
      </w:r>
      <w:r>
        <w:t>da</w:t>
      </w:r>
      <w:r w:rsidR="00323158">
        <w:t xml:space="preserve"> </w:t>
      </w:r>
      <w:r>
        <w:t>ist</w:t>
      </w:r>
      <w:r w:rsidR="00323158">
        <w:t xml:space="preserve"> </w:t>
      </w:r>
      <w:r>
        <w:t>Demut,</w:t>
      </w:r>
      <w:r w:rsidR="00323158">
        <w:t xml:space="preserve"> </w:t>
      </w:r>
      <w:r>
        <w:t>das</w:t>
      </w:r>
      <w:r w:rsidR="00323158">
        <w:t xml:space="preserve"> </w:t>
      </w:r>
      <w:r>
        <w:t>ist</w:t>
      </w:r>
      <w:r w:rsidR="00323158">
        <w:t xml:space="preserve"> </w:t>
      </w:r>
      <w:r>
        <w:t>Liebe,</w:t>
      </w:r>
      <w:r w:rsidR="00323158">
        <w:t xml:space="preserve"> </w:t>
      </w:r>
      <w:r>
        <w:t>da</w:t>
      </w:r>
      <w:r w:rsidR="00323158">
        <w:t xml:space="preserve"> </w:t>
      </w:r>
      <w:r>
        <w:t>ist</w:t>
      </w:r>
      <w:r w:rsidR="00323158">
        <w:t xml:space="preserve"> </w:t>
      </w:r>
      <w:r>
        <w:t>Geduld,</w:t>
      </w:r>
      <w:r w:rsidR="00323158">
        <w:t xml:space="preserve"> </w:t>
      </w:r>
      <w:r>
        <w:t>da</w:t>
      </w:r>
      <w:r w:rsidR="00323158">
        <w:t xml:space="preserve"> </w:t>
      </w:r>
      <w:r>
        <w:t>ist</w:t>
      </w:r>
      <w:r w:rsidR="00323158">
        <w:t xml:space="preserve"> </w:t>
      </w:r>
      <w:r>
        <w:t>Sanftmut,</w:t>
      </w:r>
      <w:r w:rsidR="00323158">
        <w:t xml:space="preserve"> </w:t>
      </w:r>
      <w:r>
        <w:t>da</w:t>
      </w:r>
      <w:r w:rsidR="00323158">
        <w:t xml:space="preserve"> </w:t>
      </w:r>
      <w:r>
        <w:t>ist</w:t>
      </w:r>
      <w:r w:rsidR="00323158">
        <w:t xml:space="preserve"> </w:t>
      </w:r>
      <w:r>
        <w:t>-</w:t>
      </w:r>
      <w:r w:rsidR="00323158">
        <w:t xml:space="preserve"> </w:t>
      </w:r>
      <w:r>
        <w:t>Christus.</w:t>
      </w:r>
      <w:r w:rsidR="00323158">
        <w:t xml:space="preserve"> </w:t>
      </w:r>
      <w:r>
        <w:t>O</w:t>
      </w:r>
      <w:r w:rsidR="00323158">
        <w:t xml:space="preserve"> </w:t>
      </w:r>
      <w:r>
        <w:t>möchte</w:t>
      </w:r>
      <w:r w:rsidR="00323158">
        <w:t xml:space="preserve"> </w:t>
      </w:r>
      <w:r>
        <w:t>auch</w:t>
      </w:r>
      <w:r w:rsidR="00323158">
        <w:t xml:space="preserve"> </w:t>
      </w:r>
      <w:r>
        <w:t>ich</w:t>
      </w:r>
      <w:r w:rsidR="00323158">
        <w:t xml:space="preserve"> </w:t>
      </w:r>
      <w:r>
        <w:t>recht</w:t>
      </w:r>
      <w:r w:rsidR="00323158">
        <w:t xml:space="preserve"> </w:t>
      </w:r>
      <w:r>
        <w:t>unmündig</w:t>
      </w:r>
      <w:r w:rsidR="00323158">
        <w:t xml:space="preserve"> </w:t>
      </w:r>
      <w:r>
        <w:t>werden</w:t>
      </w:r>
      <w:r w:rsidR="00323158">
        <w:t xml:space="preserve"> </w:t>
      </w:r>
      <w:r>
        <w:t>wie</w:t>
      </w:r>
      <w:r w:rsidR="00323158">
        <w:t xml:space="preserve"> </w:t>
      </w:r>
      <w:r>
        <w:t>ein</w:t>
      </w:r>
      <w:r w:rsidR="00323158">
        <w:t xml:space="preserve"> </w:t>
      </w:r>
      <w:r>
        <w:t>Kind!</w:t>
      </w:r>
      <w:r w:rsidR="00323158">
        <w:t xml:space="preserve"> </w:t>
      </w:r>
      <w:r>
        <w:t>Unser</w:t>
      </w:r>
      <w:r w:rsidR="00323158">
        <w:t xml:space="preserve"> </w:t>
      </w:r>
      <w:r>
        <w:t>ganzes</w:t>
      </w:r>
      <w:r w:rsidR="00323158">
        <w:t xml:space="preserve"> </w:t>
      </w:r>
      <w:r>
        <w:t>Christentum</w:t>
      </w:r>
      <w:r w:rsidR="00323158">
        <w:t xml:space="preserve"> </w:t>
      </w:r>
      <w:r>
        <w:t>ist</w:t>
      </w:r>
      <w:r w:rsidR="00323158">
        <w:t xml:space="preserve"> </w:t>
      </w:r>
      <w:r>
        <w:t>ja</w:t>
      </w:r>
      <w:r w:rsidR="00323158">
        <w:t xml:space="preserve"> </w:t>
      </w:r>
      <w:r>
        <w:t>nichts</w:t>
      </w:r>
      <w:r w:rsidR="00323158">
        <w:t xml:space="preserve"> </w:t>
      </w:r>
      <w:r>
        <w:t>als</w:t>
      </w:r>
      <w:r w:rsidR="00323158">
        <w:t xml:space="preserve"> </w:t>
      </w:r>
      <w:r>
        <w:t>ein</w:t>
      </w:r>
      <w:r w:rsidR="00323158">
        <w:t xml:space="preserve"> </w:t>
      </w:r>
      <w:r>
        <w:t>Amen-sagen.</w:t>
      </w:r>
      <w:r w:rsidR="00323158">
        <w:t xml:space="preserve"> </w:t>
      </w:r>
      <w:r>
        <w:t>O</w:t>
      </w:r>
      <w:r w:rsidR="00323158">
        <w:t xml:space="preserve"> </w:t>
      </w:r>
      <w:r>
        <w:t>könnte</w:t>
      </w:r>
      <w:r w:rsidR="00323158">
        <w:t xml:space="preserve"> </w:t>
      </w:r>
      <w:r>
        <w:t>ich</w:t>
      </w:r>
      <w:r w:rsidR="00323158">
        <w:t xml:space="preserve"> </w:t>
      </w:r>
      <w:r>
        <w:t>alles</w:t>
      </w:r>
      <w:r w:rsidR="00323158">
        <w:t xml:space="preserve"> </w:t>
      </w:r>
      <w:r>
        <w:t>schreiben,</w:t>
      </w:r>
      <w:r w:rsidR="00323158">
        <w:t xml:space="preserve"> </w:t>
      </w:r>
      <w:r>
        <w:t>was</w:t>
      </w:r>
      <w:r w:rsidR="00323158">
        <w:t xml:space="preserve"> </w:t>
      </w:r>
      <w:r>
        <w:t>ich</w:t>
      </w:r>
      <w:r w:rsidR="00323158">
        <w:t xml:space="preserve"> </w:t>
      </w:r>
      <w:r>
        <w:t>dabei</w:t>
      </w:r>
      <w:r w:rsidR="00323158">
        <w:t xml:space="preserve"> </w:t>
      </w:r>
      <w:r>
        <w:t>fühle!</w:t>
      </w:r>
      <w:r w:rsidR="00323158">
        <w:t xml:space="preserve"> </w:t>
      </w:r>
      <w:r>
        <w:t>Doch</w:t>
      </w:r>
      <w:r w:rsidR="00323158">
        <w:t xml:space="preserve"> </w:t>
      </w:r>
      <w:r>
        <w:t>Sie,</w:t>
      </w:r>
      <w:r w:rsidR="00323158">
        <w:t xml:space="preserve"> </w:t>
      </w:r>
      <w:r>
        <w:t>Lieber,</w:t>
      </w:r>
      <w:r w:rsidR="00323158">
        <w:t xml:space="preserve"> </w:t>
      </w:r>
      <w:r>
        <w:t>harmonieren</w:t>
      </w:r>
      <w:r w:rsidR="00323158">
        <w:t xml:space="preserve"> </w:t>
      </w:r>
      <w:r>
        <w:t>mit</w:t>
      </w:r>
      <w:r w:rsidR="00323158">
        <w:t xml:space="preserve"> </w:t>
      </w:r>
      <w:r>
        <w:t>mir,</w:t>
      </w:r>
      <w:r w:rsidR="00323158">
        <w:t xml:space="preserve"> </w:t>
      </w:r>
      <w:r>
        <w:t>Sie</w:t>
      </w:r>
      <w:r w:rsidR="00323158">
        <w:t xml:space="preserve"> </w:t>
      </w:r>
      <w:r>
        <w:t>werden</w:t>
      </w:r>
      <w:r w:rsidR="00323158">
        <w:t xml:space="preserve"> </w:t>
      </w:r>
      <w:r>
        <w:t>da</w:t>
      </w:r>
      <w:r w:rsidR="00323158">
        <w:t xml:space="preserve"> </w:t>
      </w:r>
      <w:r>
        <w:t>ein</w:t>
      </w:r>
      <w:r w:rsidR="00323158">
        <w:t xml:space="preserve"> </w:t>
      </w:r>
      <w:r>
        <w:t>Konzert</w:t>
      </w:r>
      <w:r w:rsidR="00323158">
        <w:t xml:space="preserve"> </w:t>
      </w:r>
      <w:r>
        <w:t>hören,</w:t>
      </w:r>
      <w:r w:rsidR="00323158">
        <w:t xml:space="preserve"> </w:t>
      </w:r>
      <w:r>
        <w:t>wo</w:t>
      </w:r>
      <w:r w:rsidR="00323158">
        <w:t xml:space="preserve"> </w:t>
      </w:r>
      <w:r>
        <w:t>mir</w:t>
      </w:r>
      <w:r w:rsidR="00323158">
        <w:t xml:space="preserve"> </w:t>
      </w:r>
      <w:r>
        <w:t>die</w:t>
      </w:r>
      <w:r w:rsidR="00323158">
        <w:t xml:space="preserve"> </w:t>
      </w:r>
      <w:r>
        <w:t>heilige</w:t>
      </w:r>
      <w:r w:rsidR="00323158">
        <w:t xml:space="preserve"> </w:t>
      </w:r>
      <w:r>
        <w:t>Harfe</w:t>
      </w:r>
      <w:r w:rsidR="00323158">
        <w:t xml:space="preserve"> </w:t>
      </w:r>
      <w:r>
        <w:t>Töne</w:t>
      </w:r>
      <w:r w:rsidR="00323158">
        <w:t xml:space="preserve"> </w:t>
      </w:r>
      <w:proofErr w:type="spellStart"/>
      <w:r>
        <w:t>zulispelt</w:t>
      </w:r>
      <w:proofErr w:type="spellEnd"/>
      <w:r>
        <w:t>.</w:t>
      </w:r>
      <w:r w:rsidR="00323158">
        <w:t xml:space="preserve"> </w:t>
      </w:r>
    </w:p>
    <w:p w14:paraId="0838B0AC" w14:textId="2EEE646B" w:rsidR="007E5C1C" w:rsidRDefault="007E5C1C" w:rsidP="007E5C1C">
      <w:pPr>
        <w:pStyle w:val="StandardWeb"/>
      </w:pPr>
      <w:r>
        <w:t>Am</w:t>
      </w:r>
      <w:r w:rsidR="00323158">
        <w:t xml:space="preserve"> </w:t>
      </w:r>
      <w:r>
        <w:t>vorigen</w:t>
      </w:r>
      <w:r w:rsidR="00323158">
        <w:t xml:space="preserve"> </w:t>
      </w:r>
      <w:r>
        <w:t>Sonntag</w:t>
      </w:r>
      <w:r w:rsidR="00323158">
        <w:t xml:space="preserve"> </w:t>
      </w:r>
      <w:r>
        <w:t>habe</w:t>
      </w:r>
      <w:r w:rsidR="00323158">
        <w:t xml:space="preserve"> </w:t>
      </w:r>
      <w:r>
        <w:t>ich</w:t>
      </w:r>
      <w:r w:rsidR="00323158">
        <w:t xml:space="preserve"> </w:t>
      </w:r>
      <w:r>
        <w:t>über</w:t>
      </w:r>
      <w:r w:rsidR="00323158">
        <w:t xml:space="preserve"> </w:t>
      </w:r>
      <w:r>
        <w:t>den</w:t>
      </w:r>
      <w:r w:rsidR="00323158">
        <w:t xml:space="preserve"> </w:t>
      </w:r>
      <w:r>
        <w:t>Text</w:t>
      </w:r>
      <w:r w:rsidR="00323158">
        <w:t xml:space="preserve"> </w:t>
      </w:r>
      <w:r>
        <w:t>gepredigt,</w:t>
      </w:r>
      <w:r w:rsidR="00323158">
        <w:t xml:space="preserve"> </w:t>
      </w:r>
      <w:r>
        <w:t>den</w:t>
      </w:r>
      <w:r w:rsidR="00323158">
        <w:t xml:space="preserve"> </w:t>
      </w:r>
      <w:r>
        <w:t>Bruder</w:t>
      </w:r>
      <w:r w:rsidR="00323158">
        <w:t xml:space="preserve"> </w:t>
      </w:r>
      <w:r>
        <w:t>Rauschenbusch</w:t>
      </w:r>
      <w:r>
        <w:rPr>
          <w:rStyle w:val="Endnotenzeichen"/>
        </w:rPr>
        <w:endnoteReference w:id="6"/>
      </w:r>
      <w:r w:rsidR="00323158">
        <w:t xml:space="preserve"> </w:t>
      </w:r>
      <w:r>
        <w:t>mir</w:t>
      </w:r>
      <w:r w:rsidR="00323158">
        <w:t xml:space="preserve"> </w:t>
      </w:r>
      <w:r>
        <w:t>aufgab:</w:t>
      </w:r>
      <w:r w:rsidR="00323158">
        <w:t xml:space="preserve"> Psalm  </w:t>
      </w:r>
      <w:r>
        <w:t>66</w:t>
      </w:r>
      <w:r w:rsidR="00323158">
        <w:t>, 1</w:t>
      </w:r>
      <w:r>
        <w:t>6.</w:t>
      </w:r>
      <w:r w:rsidR="00323158">
        <w:t xml:space="preserve"> </w:t>
      </w:r>
      <w:r>
        <w:t>Ich</w:t>
      </w:r>
      <w:r w:rsidR="00323158">
        <w:t xml:space="preserve"> </w:t>
      </w:r>
      <w:r>
        <w:t>hatte</w:t>
      </w:r>
      <w:r w:rsidR="00323158">
        <w:t xml:space="preserve"> </w:t>
      </w:r>
      <w:r>
        <w:t>nur</w:t>
      </w:r>
      <w:r w:rsidR="00323158">
        <w:t xml:space="preserve"> </w:t>
      </w:r>
      <w:r>
        <w:t>wenige</w:t>
      </w:r>
      <w:r w:rsidR="00323158">
        <w:t xml:space="preserve"> </w:t>
      </w:r>
      <w:r>
        <w:t>Stunden</w:t>
      </w:r>
      <w:r w:rsidR="00323158">
        <w:t xml:space="preserve"> </w:t>
      </w:r>
      <w:r>
        <w:t>zum</w:t>
      </w:r>
      <w:r w:rsidR="00323158">
        <w:t xml:space="preserve"> </w:t>
      </w:r>
      <w:r>
        <w:t>Studieren,</w:t>
      </w:r>
      <w:r w:rsidR="00323158">
        <w:t xml:space="preserve"> </w:t>
      </w:r>
      <w:r>
        <w:t>aber</w:t>
      </w:r>
      <w:r w:rsidR="00323158">
        <w:t xml:space="preserve"> </w:t>
      </w:r>
      <w:r>
        <w:t>desto</w:t>
      </w:r>
      <w:r w:rsidR="00323158">
        <w:t xml:space="preserve"> </w:t>
      </w:r>
      <w:r>
        <w:t>herzlicher</w:t>
      </w:r>
      <w:r w:rsidR="00323158">
        <w:t xml:space="preserve"> </w:t>
      </w:r>
      <w:r>
        <w:lastRenderedPageBreak/>
        <w:t>sprach</w:t>
      </w:r>
      <w:r w:rsidR="00323158">
        <w:t xml:space="preserve"> </w:t>
      </w:r>
      <w:r>
        <w:t>ich</w:t>
      </w:r>
      <w:r w:rsidR="00323158">
        <w:t xml:space="preserve"> </w:t>
      </w:r>
      <w:r>
        <w:t>vielleicht</w:t>
      </w:r>
      <w:r w:rsidR="00323158">
        <w:t xml:space="preserve"> </w:t>
      </w:r>
      <w:r>
        <w:t>durch</w:t>
      </w:r>
      <w:r w:rsidR="00323158">
        <w:t xml:space="preserve"> </w:t>
      </w:r>
      <w:r>
        <w:t>Gottes</w:t>
      </w:r>
      <w:r w:rsidR="00323158">
        <w:t xml:space="preserve"> </w:t>
      </w:r>
      <w:r>
        <w:t>Gnade</w:t>
      </w:r>
      <w:r w:rsidR="00323158">
        <w:t xml:space="preserve"> </w:t>
      </w:r>
      <w:r>
        <w:t>und</w:t>
      </w:r>
      <w:r w:rsidR="00323158">
        <w:t xml:space="preserve"> </w:t>
      </w:r>
      <w:r>
        <w:t>Ihr</w:t>
      </w:r>
      <w:r w:rsidR="00323158">
        <w:t xml:space="preserve"> </w:t>
      </w:r>
      <w:r>
        <w:t>Gebet.</w:t>
      </w:r>
      <w:r w:rsidR="00323158">
        <w:t xml:space="preserve"> </w:t>
      </w:r>
      <w:r>
        <w:t>Ich</w:t>
      </w:r>
      <w:r w:rsidR="00323158">
        <w:t xml:space="preserve"> </w:t>
      </w:r>
      <w:r>
        <w:t>konnte</w:t>
      </w:r>
      <w:r w:rsidR="00323158">
        <w:t xml:space="preserve"> </w:t>
      </w:r>
      <w:r>
        <w:t>nicht</w:t>
      </w:r>
      <w:r w:rsidR="00323158">
        <w:t xml:space="preserve"> </w:t>
      </w:r>
      <w:r>
        <w:t>aufhören.</w:t>
      </w:r>
      <w:r w:rsidR="00323158">
        <w:t xml:space="preserve"> </w:t>
      </w:r>
      <w:r>
        <w:t>Macher</w:t>
      </w:r>
      <w:r w:rsidR="00323158">
        <w:t xml:space="preserve"> </w:t>
      </w:r>
      <w:r>
        <w:t>ist</w:t>
      </w:r>
      <w:r w:rsidR="00323158">
        <w:t xml:space="preserve"> </w:t>
      </w:r>
      <w:r>
        <w:t>auch</w:t>
      </w:r>
      <w:r w:rsidR="00323158">
        <w:t xml:space="preserve"> </w:t>
      </w:r>
      <w:r>
        <w:t>dadurch</w:t>
      </w:r>
      <w:r w:rsidR="00323158">
        <w:t xml:space="preserve"> </w:t>
      </w:r>
      <w:r>
        <w:t>gestärkt</w:t>
      </w:r>
      <w:r w:rsidR="00323158">
        <w:t xml:space="preserve"> </w:t>
      </w:r>
      <w:r>
        <w:t>und</w:t>
      </w:r>
      <w:r w:rsidR="00323158">
        <w:t xml:space="preserve"> </w:t>
      </w:r>
      <w:r>
        <w:t>erquickt</w:t>
      </w:r>
      <w:r w:rsidR="00323158">
        <w:t xml:space="preserve"> </w:t>
      </w:r>
      <w:r>
        <w:t>worden.</w:t>
      </w:r>
      <w:r w:rsidR="00323158">
        <w:t xml:space="preserve"> </w:t>
      </w:r>
      <w:r>
        <w:t>Seien</w:t>
      </w:r>
      <w:r w:rsidR="00323158">
        <w:t xml:space="preserve"> </w:t>
      </w:r>
      <w:r>
        <w:t>Sie</w:t>
      </w:r>
      <w:r w:rsidR="00323158">
        <w:t xml:space="preserve"> </w:t>
      </w:r>
      <w:r>
        <w:t>so</w:t>
      </w:r>
      <w:r w:rsidR="00323158">
        <w:t xml:space="preserve"> </w:t>
      </w:r>
      <w:r>
        <w:t>gütig,</w:t>
      </w:r>
      <w:r w:rsidR="00323158">
        <w:t xml:space="preserve"> </w:t>
      </w:r>
      <w:r>
        <w:t>Br.</w:t>
      </w:r>
      <w:r w:rsidR="00323158">
        <w:t xml:space="preserve"> </w:t>
      </w:r>
      <w:r>
        <w:t>Rauschenbusch</w:t>
      </w:r>
      <w:r w:rsidR="00323158">
        <w:t xml:space="preserve"> </w:t>
      </w:r>
      <w:r>
        <w:t>dafür</w:t>
      </w:r>
      <w:r w:rsidR="00323158">
        <w:t xml:space="preserve"> </w:t>
      </w:r>
      <w:r>
        <w:t>zu</w:t>
      </w:r>
      <w:r w:rsidR="00323158">
        <w:t xml:space="preserve"> </w:t>
      </w:r>
      <w:r>
        <w:t>danken!</w:t>
      </w:r>
      <w:r w:rsidR="00323158">
        <w:t xml:space="preserve"> </w:t>
      </w:r>
      <w:r>
        <w:t>Auch</w:t>
      </w:r>
      <w:r w:rsidR="00323158">
        <w:t xml:space="preserve"> </w:t>
      </w:r>
      <w:r>
        <w:t>hat</w:t>
      </w:r>
      <w:r w:rsidR="00323158">
        <w:t xml:space="preserve"> </w:t>
      </w:r>
      <w:r>
        <w:t>der</w:t>
      </w:r>
      <w:r w:rsidR="00323158">
        <w:t xml:space="preserve"> </w:t>
      </w:r>
      <w:r>
        <w:t>Herr</w:t>
      </w:r>
      <w:r w:rsidR="00323158">
        <w:t xml:space="preserve"> </w:t>
      </w:r>
      <w:r>
        <w:t>mir</w:t>
      </w:r>
      <w:r w:rsidR="00323158">
        <w:t xml:space="preserve"> </w:t>
      </w:r>
      <w:r>
        <w:t>klare</w:t>
      </w:r>
      <w:r w:rsidR="00323158">
        <w:t xml:space="preserve"> </w:t>
      </w:r>
      <w:r>
        <w:t>Blicke</w:t>
      </w:r>
      <w:r w:rsidR="00323158">
        <w:t xml:space="preserve"> </w:t>
      </w:r>
      <w:r>
        <w:t>von</w:t>
      </w:r>
      <w:r w:rsidR="00323158">
        <w:t xml:space="preserve"> </w:t>
      </w:r>
      <w:r>
        <w:t>meinem</w:t>
      </w:r>
      <w:r w:rsidR="00323158">
        <w:t xml:space="preserve"> </w:t>
      </w:r>
      <w:r>
        <w:t>Dienst</w:t>
      </w:r>
      <w:r w:rsidR="00323158">
        <w:t xml:space="preserve"> </w:t>
      </w:r>
      <w:r>
        <w:t>gezeigt.</w:t>
      </w:r>
      <w:r w:rsidR="00323158">
        <w:t xml:space="preserve"> </w:t>
      </w:r>
      <w:r>
        <w:t>Ein</w:t>
      </w:r>
      <w:r w:rsidR="00323158">
        <w:t xml:space="preserve"> </w:t>
      </w:r>
      <w:r>
        <w:t>Knabe</w:t>
      </w:r>
      <w:r w:rsidR="00323158">
        <w:t xml:space="preserve"> </w:t>
      </w:r>
      <w:r>
        <w:t>klagte</w:t>
      </w:r>
      <w:r w:rsidR="00323158">
        <w:t xml:space="preserve"> </w:t>
      </w:r>
      <w:r>
        <w:t>über</w:t>
      </w:r>
      <w:r w:rsidR="00323158">
        <w:t xml:space="preserve"> </w:t>
      </w:r>
      <w:r>
        <w:t>Sünden,</w:t>
      </w:r>
      <w:r w:rsidR="00323158">
        <w:t xml:space="preserve"> </w:t>
      </w:r>
      <w:r>
        <w:t>verriet</w:t>
      </w:r>
      <w:r w:rsidR="00323158">
        <w:t xml:space="preserve"> </w:t>
      </w:r>
      <w:r>
        <w:t>ein</w:t>
      </w:r>
      <w:r w:rsidR="00323158">
        <w:t xml:space="preserve"> </w:t>
      </w:r>
      <w:r>
        <w:t>gedemütigtes,</w:t>
      </w:r>
      <w:r w:rsidR="00323158">
        <w:t xml:space="preserve"> </w:t>
      </w:r>
      <w:r>
        <w:t>liebevolles</w:t>
      </w:r>
      <w:r w:rsidR="00323158">
        <w:t xml:space="preserve"> </w:t>
      </w:r>
      <w:r>
        <w:t>Herz,</w:t>
      </w:r>
      <w:r w:rsidR="00323158">
        <w:t xml:space="preserve"> </w:t>
      </w:r>
      <w:r>
        <w:t>und</w:t>
      </w:r>
      <w:r w:rsidR="00323158">
        <w:t xml:space="preserve"> </w:t>
      </w:r>
      <w:r>
        <w:t>ich</w:t>
      </w:r>
      <w:r w:rsidR="00323158">
        <w:t xml:space="preserve"> </w:t>
      </w:r>
      <w:r>
        <w:t>weinte</w:t>
      </w:r>
      <w:r w:rsidR="00323158">
        <w:t xml:space="preserve"> </w:t>
      </w:r>
      <w:r>
        <w:t>vor</w:t>
      </w:r>
      <w:r w:rsidR="00323158">
        <w:t xml:space="preserve"> </w:t>
      </w:r>
      <w:r>
        <w:t>Freuden.</w:t>
      </w:r>
      <w:r w:rsidR="00323158">
        <w:t xml:space="preserve"> </w:t>
      </w:r>
      <w:r>
        <w:t>Der</w:t>
      </w:r>
      <w:r w:rsidR="00323158">
        <w:t xml:space="preserve"> </w:t>
      </w:r>
      <w:r>
        <w:t>Herr</w:t>
      </w:r>
      <w:r w:rsidR="00323158">
        <w:t xml:space="preserve"> </w:t>
      </w:r>
      <w:r>
        <w:t>helfe</w:t>
      </w:r>
      <w:r w:rsidR="00323158">
        <w:t xml:space="preserve"> </w:t>
      </w:r>
      <w:r>
        <w:t>ihm</w:t>
      </w:r>
      <w:r w:rsidR="00323158">
        <w:t xml:space="preserve"> </w:t>
      </w:r>
      <w:r>
        <w:t>und</w:t>
      </w:r>
      <w:r w:rsidR="00323158">
        <w:t xml:space="preserve"> </w:t>
      </w:r>
      <w:r>
        <w:t>versetze</w:t>
      </w:r>
      <w:r w:rsidR="00323158">
        <w:t xml:space="preserve"> </w:t>
      </w:r>
      <w:r>
        <w:t>immer</w:t>
      </w:r>
      <w:r w:rsidR="00323158">
        <w:t xml:space="preserve"> </w:t>
      </w:r>
      <w:r>
        <w:t>mehrere</w:t>
      </w:r>
      <w:r w:rsidR="00323158">
        <w:t xml:space="preserve"> </w:t>
      </w:r>
      <w:r>
        <w:t>aus</w:t>
      </w:r>
      <w:r w:rsidR="00323158">
        <w:t xml:space="preserve"> </w:t>
      </w:r>
      <w:r>
        <w:t>der</w:t>
      </w:r>
      <w:r w:rsidR="00323158">
        <w:t xml:space="preserve"> </w:t>
      </w:r>
      <w:r>
        <w:t>Finsternis</w:t>
      </w:r>
      <w:r w:rsidR="00323158">
        <w:t xml:space="preserve"> </w:t>
      </w:r>
      <w:r>
        <w:t>in</w:t>
      </w:r>
      <w:r w:rsidR="00323158">
        <w:t xml:space="preserve"> </w:t>
      </w:r>
      <w:r>
        <w:t>sein</w:t>
      </w:r>
      <w:r w:rsidR="00323158">
        <w:t xml:space="preserve"> </w:t>
      </w:r>
      <w:r>
        <w:t>wunderbares</w:t>
      </w:r>
      <w:r w:rsidR="00323158">
        <w:t xml:space="preserve"> </w:t>
      </w:r>
      <w:r>
        <w:t>Licht</w:t>
      </w:r>
      <w:r w:rsidR="00323158">
        <w:t xml:space="preserve"> </w:t>
      </w:r>
      <w:r>
        <w:t>zu</w:t>
      </w:r>
      <w:r w:rsidR="00323158">
        <w:t xml:space="preserve"> </w:t>
      </w:r>
      <w:r>
        <w:t>seines</w:t>
      </w:r>
      <w:r w:rsidR="00323158">
        <w:t xml:space="preserve"> </w:t>
      </w:r>
      <w:r>
        <w:t>Namens</w:t>
      </w:r>
      <w:r w:rsidR="00323158">
        <w:t xml:space="preserve"> </w:t>
      </w:r>
      <w:r>
        <w:t>Preise!</w:t>
      </w:r>
      <w:r w:rsidR="00323158">
        <w:t xml:space="preserve"> </w:t>
      </w:r>
    </w:p>
    <w:p w14:paraId="01DE7474" w14:textId="2CBABE6B" w:rsidR="007E5C1C" w:rsidRDefault="007E5C1C" w:rsidP="007E5C1C">
      <w:pPr>
        <w:pStyle w:val="StandardWeb"/>
      </w:pPr>
      <w:r>
        <w:t>Ich</w:t>
      </w:r>
      <w:r w:rsidR="00323158">
        <w:t xml:space="preserve"> </w:t>
      </w:r>
      <w:r>
        <w:t>habe</w:t>
      </w:r>
      <w:r w:rsidR="00323158">
        <w:t xml:space="preserve"> </w:t>
      </w:r>
      <w:r>
        <w:t>mich</w:t>
      </w:r>
      <w:r w:rsidR="00323158">
        <w:t xml:space="preserve"> </w:t>
      </w:r>
      <w:r>
        <w:t>recht</w:t>
      </w:r>
      <w:r w:rsidR="00323158">
        <w:t xml:space="preserve"> </w:t>
      </w:r>
      <w:r>
        <w:t>über</w:t>
      </w:r>
      <w:r w:rsidR="00323158">
        <w:t xml:space="preserve"> </w:t>
      </w:r>
      <w:r>
        <w:t>H.</w:t>
      </w:r>
      <w:r w:rsidR="00323158">
        <w:t xml:space="preserve"> </w:t>
      </w:r>
      <w:proofErr w:type="spellStart"/>
      <w:r>
        <w:t>Eylert</w:t>
      </w:r>
      <w:proofErr w:type="spellEnd"/>
      <w:r>
        <w:rPr>
          <w:rStyle w:val="Endnotenzeichen"/>
        </w:rPr>
        <w:endnoteReference w:id="7"/>
      </w:r>
      <w:r w:rsidR="00323158">
        <w:t xml:space="preserve"> </w:t>
      </w:r>
      <w:r>
        <w:t>gefreut.</w:t>
      </w:r>
      <w:r w:rsidR="00323158">
        <w:t xml:space="preserve"> </w:t>
      </w:r>
      <w:r>
        <w:t>Wie</w:t>
      </w:r>
      <w:r w:rsidR="00323158">
        <w:t xml:space="preserve"> </w:t>
      </w:r>
      <w:r>
        <w:t>ist</w:t>
      </w:r>
      <w:r w:rsidR="00323158">
        <w:t xml:space="preserve"> </w:t>
      </w:r>
      <w:r>
        <w:t>doch</w:t>
      </w:r>
      <w:r w:rsidR="00323158">
        <w:t xml:space="preserve"> </w:t>
      </w:r>
      <w:r>
        <w:t>die</w:t>
      </w:r>
      <w:r w:rsidR="00323158">
        <w:t xml:space="preserve"> </w:t>
      </w:r>
      <w:r>
        <w:t>Sprache</w:t>
      </w:r>
      <w:r w:rsidR="00323158">
        <w:t xml:space="preserve"> </w:t>
      </w:r>
      <w:r>
        <w:t>Kanaans</w:t>
      </w:r>
      <w:r w:rsidR="00323158">
        <w:t xml:space="preserve"> </w:t>
      </w:r>
      <w:r>
        <w:t>immer</w:t>
      </w:r>
      <w:r w:rsidR="00323158">
        <w:t xml:space="preserve"> </w:t>
      </w:r>
      <w:r>
        <w:t>dieselbe!</w:t>
      </w:r>
      <w:r w:rsidR="00323158">
        <w:t xml:space="preserve"> </w:t>
      </w:r>
      <w:r>
        <w:t>Ich</w:t>
      </w:r>
      <w:r w:rsidR="00323158">
        <w:t xml:space="preserve"> </w:t>
      </w:r>
      <w:r>
        <w:t>bitte</w:t>
      </w:r>
      <w:r w:rsidR="00323158">
        <w:t xml:space="preserve"> </w:t>
      </w:r>
      <w:r>
        <w:t>Sie,</w:t>
      </w:r>
      <w:r w:rsidR="00323158">
        <w:t xml:space="preserve"> </w:t>
      </w:r>
      <w:r>
        <w:t>lieber</w:t>
      </w:r>
      <w:r w:rsidR="00323158">
        <w:t xml:space="preserve"> </w:t>
      </w:r>
      <w:r>
        <w:t>Bruder,</w:t>
      </w:r>
      <w:r w:rsidR="00323158">
        <w:t xml:space="preserve"> </w:t>
      </w:r>
      <w:r>
        <w:t>Sie</w:t>
      </w:r>
      <w:r w:rsidR="00323158">
        <w:t xml:space="preserve"> </w:t>
      </w:r>
      <w:r>
        <w:t>wollen</w:t>
      </w:r>
      <w:r w:rsidR="00323158">
        <w:t xml:space="preserve"> </w:t>
      </w:r>
      <w:r>
        <w:t>uns</w:t>
      </w:r>
      <w:r w:rsidR="00323158">
        <w:t xml:space="preserve"> </w:t>
      </w:r>
      <w:r>
        <w:t>öfters</w:t>
      </w:r>
      <w:r w:rsidR="00323158">
        <w:t xml:space="preserve"> </w:t>
      </w:r>
      <w:r>
        <w:t>Nachrichten</w:t>
      </w:r>
      <w:r w:rsidR="00323158">
        <w:t xml:space="preserve"> </w:t>
      </w:r>
      <w:r>
        <w:t>aus</w:t>
      </w:r>
      <w:r w:rsidR="00323158">
        <w:t xml:space="preserve"> </w:t>
      </w:r>
      <w:r>
        <w:t>dem</w:t>
      </w:r>
      <w:r w:rsidR="00323158">
        <w:t xml:space="preserve"> </w:t>
      </w:r>
      <w:r>
        <w:t>Reiche</w:t>
      </w:r>
      <w:r w:rsidR="00323158">
        <w:t xml:space="preserve"> </w:t>
      </w:r>
      <w:r>
        <w:t>Gottes</w:t>
      </w:r>
      <w:r w:rsidR="00323158">
        <w:t xml:space="preserve"> </w:t>
      </w:r>
      <w:r>
        <w:t>mitteilen,</w:t>
      </w:r>
      <w:r w:rsidR="00323158">
        <w:t xml:space="preserve"> </w:t>
      </w:r>
      <w:r>
        <w:t>damit</w:t>
      </w:r>
      <w:r w:rsidR="00323158">
        <w:t xml:space="preserve"> </w:t>
      </w:r>
      <w:r>
        <w:t>auch</w:t>
      </w:r>
      <w:r w:rsidR="00323158">
        <w:t xml:space="preserve"> </w:t>
      </w:r>
      <w:r>
        <w:t>wir</w:t>
      </w:r>
      <w:r w:rsidR="00323158">
        <w:t xml:space="preserve"> </w:t>
      </w:r>
      <w:r>
        <w:t>uns</w:t>
      </w:r>
      <w:r w:rsidR="00323158">
        <w:t xml:space="preserve"> </w:t>
      </w:r>
      <w:r>
        <w:t>freuen</w:t>
      </w:r>
      <w:r w:rsidR="00323158">
        <w:t xml:space="preserve"> </w:t>
      </w:r>
      <w:r>
        <w:t>und</w:t>
      </w:r>
      <w:r w:rsidR="00323158">
        <w:t xml:space="preserve"> </w:t>
      </w:r>
      <w:r>
        <w:t>danken.</w:t>
      </w:r>
      <w:r w:rsidR="00323158">
        <w:t xml:space="preserve"> </w:t>
      </w:r>
    </w:p>
    <w:p w14:paraId="4E2641EF" w14:textId="0521AF9F" w:rsidR="007E5C1C" w:rsidRDefault="007E5C1C" w:rsidP="007E5C1C">
      <w:pPr>
        <w:pStyle w:val="StandardWeb"/>
      </w:pPr>
      <w:r>
        <w:t>Ach,</w:t>
      </w:r>
      <w:r w:rsidR="00323158">
        <w:t xml:space="preserve"> </w:t>
      </w:r>
      <w:r>
        <w:t>mein</w:t>
      </w:r>
      <w:r w:rsidR="00323158">
        <w:t xml:space="preserve"> </w:t>
      </w:r>
      <w:r>
        <w:t>Köstlicher,</w:t>
      </w:r>
      <w:r w:rsidR="00323158">
        <w:t xml:space="preserve"> </w:t>
      </w:r>
      <w:r>
        <w:t>wie</w:t>
      </w:r>
      <w:r w:rsidR="00323158">
        <w:t xml:space="preserve"> </w:t>
      </w:r>
      <w:r>
        <w:t>soll</w:t>
      </w:r>
      <w:r w:rsidR="00323158">
        <w:t xml:space="preserve"> </w:t>
      </w:r>
      <w:r>
        <w:t>ich</w:t>
      </w:r>
      <w:r w:rsidR="00323158">
        <w:t xml:space="preserve"> </w:t>
      </w:r>
      <w:r>
        <w:t>dem</w:t>
      </w:r>
      <w:r w:rsidR="00323158">
        <w:t xml:space="preserve"> </w:t>
      </w:r>
      <w:r>
        <w:t>Herrn</w:t>
      </w:r>
      <w:r w:rsidR="00323158">
        <w:t xml:space="preserve"> </w:t>
      </w:r>
      <w:r>
        <w:t>genug</w:t>
      </w:r>
      <w:r w:rsidR="00323158">
        <w:t xml:space="preserve"> </w:t>
      </w:r>
      <w:r>
        <w:t>danken,</w:t>
      </w:r>
      <w:r w:rsidR="00323158">
        <w:t xml:space="preserve"> </w:t>
      </w:r>
      <w:proofErr w:type="spellStart"/>
      <w:r>
        <w:t>daß</w:t>
      </w:r>
      <w:proofErr w:type="spellEnd"/>
      <w:r w:rsidR="00323158">
        <w:t xml:space="preserve"> </w:t>
      </w:r>
      <w:r>
        <w:t>ich</w:t>
      </w:r>
      <w:r w:rsidR="00323158">
        <w:t xml:space="preserve"> </w:t>
      </w:r>
      <w:r>
        <w:t>Sie,</w:t>
      </w:r>
      <w:r w:rsidR="00323158">
        <w:t xml:space="preserve"> </w:t>
      </w:r>
      <w:proofErr w:type="spellStart"/>
      <w:r>
        <w:t>daß</w:t>
      </w:r>
      <w:proofErr w:type="spellEnd"/>
      <w:r w:rsidR="00323158">
        <w:t xml:space="preserve"> </w:t>
      </w:r>
      <w:r>
        <w:t>Ihre</w:t>
      </w:r>
      <w:r w:rsidR="00323158">
        <w:t xml:space="preserve"> </w:t>
      </w:r>
      <w:r>
        <w:t>Gattin,</w:t>
      </w:r>
      <w:r w:rsidR="00323158">
        <w:t xml:space="preserve"> </w:t>
      </w:r>
      <w:r>
        <w:t>diese</w:t>
      </w:r>
      <w:r w:rsidR="00323158">
        <w:t xml:space="preserve"> </w:t>
      </w:r>
      <w:r>
        <w:t>fromme</w:t>
      </w:r>
      <w:r w:rsidR="00323158">
        <w:t xml:space="preserve"> </w:t>
      </w:r>
      <w:r>
        <w:t>Jüngerin</w:t>
      </w:r>
      <w:r w:rsidR="00323158">
        <w:t xml:space="preserve"> </w:t>
      </w:r>
      <w:r>
        <w:t>Jesu,</w:t>
      </w:r>
      <w:r w:rsidR="00323158">
        <w:t xml:space="preserve"> </w:t>
      </w:r>
      <w:proofErr w:type="spellStart"/>
      <w:r>
        <w:t>daß</w:t>
      </w:r>
      <w:proofErr w:type="spellEnd"/>
      <w:r w:rsidR="00323158">
        <w:t xml:space="preserve"> </w:t>
      </w:r>
      <w:r>
        <w:t>ich</w:t>
      </w:r>
      <w:r w:rsidR="00323158">
        <w:t xml:space="preserve"> </w:t>
      </w:r>
      <w:r>
        <w:t>so</w:t>
      </w:r>
      <w:r w:rsidR="00323158">
        <w:t xml:space="preserve"> </w:t>
      </w:r>
      <w:r>
        <w:t>viele</w:t>
      </w:r>
      <w:r w:rsidR="00323158">
        <w:t xml:space="preserve"> </w:t>
      </w:r>
      <w:r>
        <w:t>andere</w:t>
      </w:r>
      <w:r w:rsidR="00323158">
        <w:t xml:space="preserve"> </w:t>
      </w:r>
      <w:r>
        <w:t>kennen</w:t>
      </w:r>
      <w:r w:rsidR="00323158">
        <w:t xml:space="preserve"> </w:t>
      </w:r>
      <w:r>
        <w:t>lernte,</w:t>
      </w:r>
      <w:r w:rsidR="00323158">
        <w:t xml:space="preserve"> </w:t>
      </w:r>
      <w:r>
        <w:t>was</w:t>
      </w:r>
      <w:r w:rsidR="00323158">
        <w:t xml:space="preserve"> </w:t>
      </w:r>
      <w:r>
        <w:t>soll</w:t>
      </w:r>
      <w:r w:rsidR="00323158">
        <w:t xml:space="preserve"> </w:t>
      </w:r>
      <w:r>
        <w:t>ich</w:t>
      </w:r>
      <w:r w:rsidR="00323158">
        <w:t xml:space="preserve"> </w:t>
      </w:r>
      <w:r>
        <w:t>sagen,</w:t>
      </w:r>
      <w:r w:rsidR="00323158">
        <w:t xml:space="preserve"> </w:t>
      </w:r>
      <w:proofErr w:type="spellStart"/>
      <w:r>
        <w:t>daß</w:t>
      </w:r>
      <w:proofErr w:type="spellEnd"/>
      <w:r w:rsidR="00323158">
        <w:t xml:space="preserve"> </w:t>
      </w:r>
      <w:r>
        <w:t>Gott</w:t>
      </w:r>
      <w:r w:rsidR="00323158">
        <w:t xml:space="preserve"> </w:t>
      </w:r>
      <w:r>
        <w:t>mir</w:t>
      </w:r>
      <w:r w:rsidR="00323158">
        <w:t xml:space="preserve"> </w:t>
      </w:r>
      <w:r>
        <w:t>Sie</w:t>
      </w:r>
      <w:r w:rsidR="00323158">
        <w:t xml:space="preserve"> </w:t>
      </w:r>
      <w:r>
        <w:t>zum</w:t>
      </w:r>
      <w:r w:rsidR="00323158">
        <w:t xml:space="preserve"> </w:t>
      </w:r>
      <w:r>
        <w:t>Freunde</w:t>
      </w:r>
      <w:r w:rsidR="00323158">
        <w:t xml:space="preserve"> </w:t>
      </w:r>
      <w:r>
        <w:t>geschenkt</w:t>
      </w:r>
      <w:r w:rsidR="00323158">
        <w:t xml:space="preserve"> </w:t>
      </w:r>
      <w:r>
        <w:t>hat.</w:t>
      </w:r>
      <w:r w:rsidR="00323158">
        <w:t xml:space="preserve"> </w:t>
      </w:r>
      <w:r>
        <w:t>O!</w:t>
      </w:r>
      <w:r w:rsidR="00323158">
        <w:t xml:space="preserve"> </w:t>
      </w:r>
      <w:r>
        <w:t>es</w:t>
      </w:r>
      <w:r w:rsidR="00323158">
        <w:t xml:space="preserve"> </w:t>
      </w:r>
      <w:r>
        <w:t>ist</w:t>
      </w:r>
      <w:r w:rsidR="00323158">
        <w:t xml:space="preserve"> </w:t>
      </w:r>
      <w:r>
        <w:t>mir,</w:t>
      </w:r>
      <w:r w:rsidR="00323158">
        <w:t xml:space="preserve"> </w:t>
      </w:r>
      <w:r>
        <w:t>als</w:t>
      </w:r>
      <w:r w:rsidR="00323158">
        <w:t xml:space="preserve"> </w:t>
      </w:r>
      <w:r>
        <w:t>ob</w:t>
      </w:r>
      <w:r w:rsidR="00323158">
        <w:t xml:space="preserve"> </w:t>
      </w:r>
      <w:r>
        <w:t>mir</w:t>
      </w:r>
      <w:r w:rsidR="00323158">
        <w:t xml:space="preserve"> </w:t>
      </w:r>
      <w:r>
        <w:t>jemand</w:t>
      </w:r>
      <w:r w:rsidR="00323158">
        <w:t xml:space="preserve"> </w:t>
      </w:r>
      <w:r>
        <w:t>sagte:</w:t>
      </w:r>
      <w:r w:rsidR="00323158">
        <w:t xml:space="preserve"> </w:t>
      </w:r>
      <w:r>
        <w:t>Dieser</w:t>
      </w:r>
      <w:r w:rsidR="00323158">
        <w:t xml:space="preserve"> </w:t>
      </w:r>
      <w:r>
        <w:t>soll</w:t>
      </w:r>
      <w:r w:rsidR="00323158">
        <w:t xml:space="preserve"> </w:t>
      </w:r>
      <w:r>
        <w:t>ein</w:t>
      </w:r>
      <w:r w:rsidR="00323158">
        <w:t xml:space="preserve"> </w:t>
      </w:r>
      <w:r>
        <w:t>Mittel</w:t>
      </w:r>
      <w:r w:rsidR="00323158">
        <w:t xml:space="preserve"> </w:t>
      </w:r>
      <w:r>
        <w:t>in</w:t>
      </w:r>
      <w:r w:rsidR="00323158">
        <w:t xml:space="preserve"> </w:t>
      </w:r>
      <w:r>
        <w:t>Gottes</w:t>
      </w:r>
      <w:r w:rsidR="00323158">
        <w:t xml:space="preserve"> </w:t>
      </w:r>
      <w:r>
        <w:t>Hand</w:t>
      </w:r>
      <w:r w:rsidR="00323158">
        <w:t xml:space="preserve"> </w:t>
      </w:r>
      <w:r>
        <w:t>sein,</w:t>
      </w:r>
      <w:r w:rsidR="00323158">
        <w:t xml:space="preserve"> </w:t>
      </w:r>
      <w:r>
        <w:t>wodurch</w:t>
      </w:r>
      <w:r w:rsidR="00323158">
        <w:t xml:space="preserve"> </w:t>
      </w:r>
      <w:r>
        <w:t>du</w:t>
      </w:r>
      <w:r w:rsidR="00323158">
        <w:t xml:space="preserve"> </w:t>
      </w:r>
      <w:r>
        <w:t>viel</w:t>
      </w:r>
      <w:r w:rsidR="00323158">
        <w:t xml:space="preserve"> </w:t>
      </w:r>
      <w:r>
        <w:t>Trost</w:t>
      </w:r>
      <w:r w:rsidR="00323158">
        <w:t xml:space="preserve"> </w:t>
      </w:r>
      <w:r>
        <w:t>und</w:t>
      </w:r>
      <w:r w:rsidR="00323158">
        <w:t xml:space="preserve"> </w:t>
      </w:r>
      <w:r>
        <w:t>Stärkung</w:t>
      </w:r>
      <w:r w:rsidR="00323158">
        <w:t xml:space="preserve"> </w:t>
      </w:r>
      <w:r>
        <w:t>empfangen</w:t>
      </w:r>
      <w:r w:rsidR="00323158">
        <w:t xml:space="preserve"> </w:t>
      </w:r>
      <w:r>
        <w:t>sollst.</w:t>
      </w:r>
      <w:r w:rsidR="00323158">
        <w:t xml:space="preserve"> </w:t>
      </w:r>
      <w:r>
        <w:t>O</w:t>
      </w:r>
      <w:r w:rsidR="00323158">
        <w:t xml:space="preserve"> </w:t>
      </w:r>
      <w:r>
        <w:t>so</w:t>
      </w:r>
      <w:r w:rsidR="00323158">
        <w:t xml:space="preserve"> </w:t>
      </w:r>
      <w:r>
        <w:t>sei</w:t>
      </w:r>
      <w:r w:rsidR="00323158">
        <w:t xml:space="preserve"> </w:t>
      </w:r>
      <w:r>
        <w:t>mir</w:t>
      </w:r>
      <w:r w:rsidR="00323158">
        <w:t xml:space="preserve"> </w:t>
      </w:r>
      <w:r>
        <w:t>gesegnet,</w:t>
      </w:r>
      <w:r w:rsidR="00323158">
        <w:t xml:space="preserve"> </w:t>
      </w:r>
      <w:r>
        <w:t>sei</w:t>
      </w:r>
      <w:r w:rsidR="00323158">
        <w:t xml:space="preserve"> </w:t>
      </w:r>
      <w:r>
        <w:t>mein</w:t>
      </w:r>
      <w:r w:rsidR="00323158">
        <w:t xml:space="preserve"> </w:t>
      </w:r>
      <w:r>
        <w:t>Johannes,</w:t>
      </w:r>
      <w:r w:rsidR="00323158">
        <w:t xml:space="preserve"> </w:t>
      </w:r>
      <w:r>
        <w:t>an</w:t>
      </w:r>
      <w:r w:rsidR="00323158">
        <w:t xml:space="preserve"> </w:t>
      </w:r>
      <w:r>
        <w:t>dessen</w:t>
      </w:r>
      <w:r w:rsidR="00323158">
        <w:t xml:space="preserve"> </w:t>
      </w:r>
      <w:r>
        <w:t>Busen</w:t>
      </w:r>
      <w:r w:rsidR="00323158">
        <w:t xml:space="preserve"> </w:t>
      </w:r>
      <w:r>
        <w:t>mein</w:t>
      </w:r>
      <w:r w:rsidR="00323158">
        <w:t xml:space="preserve"> </w:t>
      </w:r>
      <w:proofErr w:type="spellStart"/>
      <w:r>
        <w:t>gepreßtes</w:t>
      </w:r>
      <w:proofErr w:type="spellEnd"/>
      <w:r w:rsidR="00323158">
        <w:t xml:space="preserve"> </w:t>
      </w:r>
      <w:r>
        <w:t>Herz</w:t>
      </w:r>
      <w:r w:rsidR="00323158">
        <w:t xml:space="preserve"> </w:t>
      </w:r>
      <w:r>
        <w:t>seine</w:t>
      </w:r>
      <w:r w:rsidR="00323158">
        <w:t xml:space="preserve"> </w:t>
      </w:r>
      <w:r>
        <w:t>Klagen</w:t>
      </w:r>
      <w:r w:rsidR="00323158">
        <w:t xml:space="preserve"> </w:t>
      </w:r>
      <w:r>
        <w:t>zuweilen</w:t>
      </w:r>
      <w:r w:rsidR="00323158">
        <w:t xml:space="preserve"> </w:t>
      </w:r>
      <w:r>
        <w:t>ausschütte,</w:t>
      </w:r>
      <w:r w:rsidR="00323158">
        <w:t xml:space="preserve"> </w:t>
      </w:r>
      <w:r>
        <w:t>lieber</w:t>
      </w:r>
      <w:r w:rsidR="00323158">
        <w:t xml:space="preserve"> </w:t>
      </w:r>
      <w:r>
        <w:t>Bruder!</w:t>
      </w:r>
      <w:r w:rsidR="00323158">
        <w:t xml:space="preserve"> </w:t>
      </w:r>
      <w:r>
        <w:t>O</w:t>
      </w:r>
      <w:r w:rsidR="00323158">
        <w:t xml:space="preserve"> </w:t>
      </w:r>
      <w:r>
        <w:t>beten</w:t>
      </w:r>
      <w:r w:rsidR="00323158">
        <w:t xml:space="preserve"> </w:t>
      </w:r>
      <w:r>
        <w:t>Sie</w:t>
      </w:r>
      <w:r w:rsidR="00323158">
        <w:t xml:space="preserve"> </w:t>
      </w:r>
      <w:r>
        <w:t>für</w:t>
      </w:r>
      <w:r w:rsidR="00323158">
        <w:t xml:space="preserve"> </w:t>
      </w:r>
      <w:r>
        <w:t>mich,</w:t>
      </w:r>
      <w:r w:rsidR="00323158">
        <w:t xml:space="preserve"> </w:t>
      </w:r>
      <w:proofErr w:type="spellStart"/>
      <w:r>
        <w:t>daß</w:t>
      </w:r>
      <w:proofErr w:type="spellEnd"/>
      <w:r w:rsidR="00323158">
        <w:t xml:space="preserve"> </w:t>
      </w:r>
      <w:r>
        <w:t>der</w:t>
      </w:r>
      <w:r w:rsidR="00323158">
        <w:t xml:space="preserve"> </w:t>
      </w:r>
      <w:r>
        <w:t>Herr</w:t>
      </w:r>
      <w:r w:rsidR="00323158">
        <w:t xml:space="preserve"> </w:t>
      </w:r>
      <w:r>
        <w:t>Jesus</w:t>
      </w:r>
      <w:r w:rsidR="00323158">
        <w:t xml:space="preserve"> </w:t>
      </w:r>
      <w:r>
        <w:t>mir</w:t>
      </w:r>
      <w:r w:rsidR="00323158">
        <w:t xml:space="preserve"> </w:t>
      </w:r>
      <w:r>
        <w:t>wolle</w:t>
      </w:r>
      <w:r w:rsidR="00323158">
        <w:t xml:space="preserve"> </w:t>
      </w:r>
      <w:r>
        <w:t>gnädig</w:t>
      </w:r>
      <w:r w:rsidR="00323158">
        <w:t xml:space="preserve"> </w:t>
      </w:r>
      <w:r>
        <w:t>sein,</w:t>
      </w:r>
      <w:r w:rsidR="00323158">
        <w:t xml:space="preserve"> </w:t>
      </w:r>
      <w:r>
        <w:t>ach,</w:t>
      </w:r>
      <w:r w:rsidR="00323158">
        <w:t xml:space="preserve"> </w:t>
      </w:r>
      <w:r>
        <w:t>ich</w:t>
      </w:r>
      <w:r w:rsidR="00323158">
        <w:t xml:space="preserve"> </w:t>
      </w:r>
      <w:r>
        <w:t>habe</w:t>
      </w:r>
      <w:r w:rsidR="00323158">
        <w:t xml:space="preserve"> </w:t>
      </w:r>
      <w:r>
        <w:t>es</w:t>
      </w:r>
      <w:r w:rsidR="00323158">
        <w:t xml:space="preserve"> </w:t>
      </w:r>
      <w:r>
        <w:t>so</w:t>
      </w:r>
      <w:r w:rsidR="00323158">
        <w:t xml:space="preserve"> </w:t>
      </w:r>
      <w:r>
        <w:t>nötig.</w:t>
      </w:r>
      <w:r w:rsidR="00323158">
        <w:t xml:space="preserve"> </w:t>
      </w:r>
      <w:r>
        <w:t>O,</w:t>
      </w:r>
      <w:r w:rsidR="00323158">
        <w:t xml:space="preserve"> </w:t>
      </w:r>
      <w:r>
        <w:t>ich</w:t>
      </w:r>
      <w:r w:rsidR="00323158">
        <w:t xml:space="preserve"> </w:t>
      </w:r>
      <w:r>
        <w:t>bin</w:t>
      </w:r>
      <w:r w:rsidR="00323158">
        <w:t xml:space="preserve"> </w:t>
      </w:r>
      <w:r>
        <w:t>ein</w:t>
      </w:r>
      <w:r w:rsidR="00323158">
        <w:t xml:space="preserve"> </w:t>
      </w:r>
      <w:r>
        <w:t>erstaunlich</w:t>
      </w:r>
      <w:r w:rsidR="00323158">
        <w:t xml:space="preserve"> </w:t>
      </w:r>
      <w:r>
        <w:t>verderbter</w:t>
      </w:r>
      <w:r w:rsidR="00323158">
        <w:t xml:space="preserve"> </w:t>
      </w:r>
      <w:r>
        <w:t>Mensch,</w:t>
      </w:r>
      <w:r w:rsidR="00323158">
        <w:t xml:space="preserve"> </w:t>
      </w:r>
      <w:r>
        <w:t>mich</w:t>
      </w:r>
      <w:r w:rsidR="00323158">
        <w:t xml:space="preserve"> </w:t>
      </w:r>
      <w:r>
        <w:t>deucht,</w:t>
      </w:r>
      <w:r w:rsidR="00323158">
        <w:t xml:space="preserve"> </w:t>
      </w:r>
      <w:r>
        <w:t>es</w:t>
      </w:r>
      <w:r w:rsidR="00323158">
        <w:t xml:space="preserve"> </w:t>
      </w:r>
      <w:r>
        <w:t>ist</w:t>
      </w:r>
      <w:r w:rsidR="00323158">
        <w:t xml:space="preserve"> </w:t>
      </w:r>
      <w:r>
        <w:t>keiner</w:t>
      </w:r>
      <w:r w:rsidR="00323158">
        <w:t xml:space="preserve"> </w:t>
      </w:r>
      <w:r>
        <w:t>so</w:t>
      </w:r>
      <w:r w:rsidR="00323158">
        <w:t xml:space="preserve"> </w:t>
      </w:r>
      <w:r>
        <w:t>gewesen.</w:t>
      </w:r>
      <w:r w:rsidR="00323158">
        <w:t xml:space="preserve"> </w:t>
      </w:r>
      <w:r>
        <w:t>Ach</w:t>
      </w:r>
      <w:r w:rsidR="00323158">
        <w:t xml:space="preserve"> </w:t>
      </w:r>
      <w:r>
        <w:t>das</w:t>
      </w:r>
      <w:r w:rsidR="00323158">
        <w:t xml:space="preserve"> </w:t>
      </w:r>
      <w:r>
        <w:t>Feine,</w:t>
      </w:r>
      <w:r w:rsidR="00323158">
        <w:t xml:space="preserve"> </w:t>
      </w:r>
      <w:r>
        <w:t>der</w:t>
      </w:r>
      <w:r w:rsidR="00323158">
        <w:t xml:space="preserve"> </w:t>
      </w:r>
      <w:r>
        <w:t>Staub</w:t>
      </w:r>
      <w:r w:rsidR="00323158">
        <w:t xml:space="preserve"> </w:t>
      </w:r>
      <w:r>
        <w:t>der</w:t>
      </w:r>
      <w:r w:rsidR="00323158">
        <w:t xml:space="preserve"> </w:t>
      </w:r>
      <w:r>
        <w:t>Sünde,</w:t>
      </w:r>
      <w:r w:rsidR="00323158">
        <w:t xml:space="preserve"> </w:t>
      </w:r>
      <w:r>
        <w:t>die</w:t>
      </w:r>
      <w:r w:rsidR="00323158">
        <w:t xml:space="preserve"> </w:t>
      </w:r>
      <w:r>
        <w:t>Feindschaft,</w:t>
      </w:r>
      <w:r w:rsidR="00323158">
        <w:t xml:space="preserve"> </w:t>
      </w:r>
      <w:r>
        <w:t>das</w:t>
      </w:r>
      <w:r w:rsidR="00323158">
        <w:t xml:space="preserve"> </w:t>
      </w:r>
      <w:r>
        <w:t>ist</w:t>
      </w:r>
      <w:r w:rsidR="00323158">
        <w:t xml:space="preserve"> </w:t>
      </w:r>
      <w:r>
        <w:t>das</w:t>
      </w:r>
      <w:r w:rsidR="00323158">
        <w:t xml:space="preserve"> </w:t>
      </w:r>
      <w:r>
        <w:t>Bitterste</w:t>
      </w:r>
      <w:r w:rsidR="00323158">
        <w:t xml:space="preserve"> </w:t>
      </w:r>
      <w:r>
        <w:t>unseres</w:t>
      </w:r>
      <w:r w:rsidR="00323158">
        <w:t xml:space="preserve"> </w:t>
      </w:r>
      <w:r>
        <w:t>Elendes,</w:t>
      </w:r>
      <w:r w:rsidR="00323158">
        <w:t xml:space="preserve"> </w:t>
      </w:r>
      <w:r>
        <w:t>das</w:t>
      </w:r>
      <w:r w:rsidR="00323158">
        <w:t xml:space="preserve"> </w:t>
      </w:r>
      <w:r>
        <w:t>steinerne,</w:t>
      </w:r>
      <w:r w:rsidR="00323158">
        <w:t xml:space="preserve"> </w:t>
      </w:r>
      <w:r>
        <w:t>ungefällige,</w:t>
      </w:r>
      <w:r w:rsidR="00323158">
        <w:t xml:space="preserve"> </w:t>
      </w:r>
      <w:r>
        <w:t>aufrührerische</w:t>
      </w:r>
      <w:r w:rsidR="00323158">
        <w:t xml:space="preserve"> </w:t>
      </w:r>
      <w:r>
        <w:t>Herz,</w:t>
      </w:r>
      <w:r w:rsidR="00323158">
        <w:t xml:space="preserve"> </w:t>
      </w:r>
      <w:r>
        <w:t>die</w:t>
      </w:r>
      <w:r w:rsidR="00323158">
        <w:t xml:space="preserve"> </w:t>
      </w:r>
      <w:r>
        <w:t>stete</w:t>
      </w:r>
      <w:r w:rsidR="00323158">
        <w:t xml:space="preserve"> </w:t>
      </w:r>
      <w:r>
        <w:t>Galle</w:t>
      </w:r>
      <w:r w:rsidR="00323158">
        <w:t xml:space="preserve"> </w:t>
      </w:r>
      <w:r>
        <w:t>von</w:t>
      </w:r>
      <w:r w:rsidR="00323158">
        <w:t xml:space="preserve"> </w:t>
      </w:r>
      <w:proofErr w:type="spellStart"/>
      <w:r>
        <w:t>Ungöttlichkeiten</w:t>
      </w:r>
      <w:proofErr w:type="spellEnd"/>
      <w:r>
        <w:t>,</w:t>
      </w:r>
      <w:r w:rsidR="00323158">
        <w:t xml:space="preserve"> </w:t>
      </w:r>
      <w:r>
        <w:t>der</w:t>
      </w:r>
      <w:r w:rsidR="00323158">
        <w:t xml:space="preserve"> </w:t>
      </w:r>
      <w:r>
        <w:t>Unwilligkeit</w:t>
      </w:r>
      <w:r w:rsidR="00323158">
        <w:t xml:space="preserve"> </w:t>
      </w:r>
      <w:r>
        <w:t>zum</w:t>
      </w:r>
      <w:r w:rsidR="00323158">
        <w:t xml:space="preserve"> </w:t>
      </w:r>
      <w:r>
        <w:t>Guten,</w:t>
      </w:r>
      <w:r w:rsidR="00323158">
        <w:t xml:space="preserve"> </w:t>
      </w:r>
      <w:r>
        <w:t>der</w:t>
      </w:r>
      <w:r w:rsidR="00323158">
        <w:t xml:space="preserve"> </w:t>
      </w:r>
      <w:r>
        <w:t>Unbeugsamkeit,</w:t>
      </w:r>
      <w:r w:rsidR="00323158">
        <w:t xml:space="preserve"> </w:t>
      </w:r>
      <w:r>
        <w:t>sehen</w:t>
      </w:r>
      <w:r w:rsidR="00323158">
        <w:t xml:space="preserve"> </w:t>
      </w:r>
      <w:r>
        <w:t>Sie,</w:t>
      </w:r>
      <w:r w:rsidR="00323158">
        <w:t xml:space="preserve"> </w:t>
      </w:r>
      <w:r>
        <w:t>das</w:t>
      </w:r>
      <w:r w:rsidR="00323158">
        <w:t xml:space="preserve"> </w:t>
      </w:r>
      <w:r>
        <w:t>ist</w:t>
      </w:r>
      <w:r w:rsidR="00323158">
        <w:t xml:space="preserve"> </w:t>
      </w:r>
      <w:r>
        <w:t>das</w:t>
      </w:r>
      <w:r w:rsidR="00323158">
        <w:t xml:space="preserve"> </w:t>
      </w:r>
      <w:r>
        <w:t>Herz</w:t>
      </w:r>
      <w:r w:rsidR="00323158">
        <w:t xml:space="preserve"> </w:t>
      </w:r>
      <w:r>
        <w:t>des</w:t>
      </w:r>
      <w:r w:rsidR="00323158">
        <w:t xml:space="preserve"> </w:t>
      </w:r>
      <w:r>
        <w:t>Menschen,</w:t>
      </w:r>
      <w:r w:rsidR="00323158">
        <w:t xml:space="preserve"> </w:t>
      </w:r>
      <w:r>
        <w:t>den</w:t>
      </w:r>
      <w:r w:rsidR="00323158">
        <w:t xml:space="preserve"> </w:t>
      </w:r>
      <w:r>
        <w:t>Sie</w:t>
      </w:r>
      <w:r w:rsidR="00323158">
        <w:t xml:space="preserve"> </w:t>
      </w:r>
      <w:r>
        <w:t>Ihren</w:t>
      </w:r>
      <w:r w:rsidR="00323158">
        <w:t xml:space="preserve"> </w:t>
      </w:r>
      <w:r>
        <w:t>Freund</w:t>
      </w:r>
      <w:r w:rsidR="00323158">
        <w:t xml:space="preserve"> </w:t>
      </w:r>
      <w:r>
        <w:t>nennen.</w:t>
      </w:r>
      <w:r w:rsidR="00323158">
        <w:t xml:space="preserve"> </w:t>
      </w:r>
      <w:r>
        <w:t>O,</w:t>
      </w:r>
      <w:r w:rsidR="00323158">
        <w:t xml:space="preserve"> </w:t>
      </w:r>
      <w:r>
        <w:t>wie</w:t>
      </w:r>
      <w:r w:rsidR="00323158">
        <w:t xml:space="preserve"> </w:t>
      </w:r>
      <w:r>
        <w:t>werde</w:t>
      </w:r>
      <w:r w:rsidR="00323158">
        <w:t xml:space="preserve"> </w:t>
      </w:r>
      <w:r>
        <w:t>ich</w:t>
      </w:r>
      <w:r w:rsidR="00323158">
        <w:t xml:space="preserve"> </w:t>
      </w:r>
      <w:r>
        <w:t>dem</w:t>
      </w:r>
      <w:r w:rsidR="00323158">
        <w:t xml:space="preserve"> </w:t>
      </w:r>
      <w:r>
        <w:t>Herrn</w:t>
      </w:r>
      <w:r w:rsidR="00323158">
        <w:t xml:space="preserve"> </w:t>
      </w:r>
      <w:r>
        <w:t>noch</w:t>
      </w:r>
      <w:r w:rsidR="00323158">
        <w:t xml:space="preserve"> </w:t>
      </w:r>
      <w:r>
        <w:t>danken,</w:t>
      </w:r>
      <w:r w:rsidR="00323158">
        <w:t xml:space="preserve"> </w:t>
      </w:r>
      <w:r>
        <w:t>wenn</w:t>
      </w:r>
      <w:r w:rsidR="00323158">
        <w:t xml:space="preserve"> </w:t>
      </w:r>
      <w:r>
        <w:t>er</w:t>
      </w:r>
      <w:r w:rsidR="00323158">
        <w:t xml:space="preserve"> </w:t>
      </w:r>
      <w:r>
        <w:t>mich</w:t>
      </w:r>
      <w:r w:rsidR="00323158">
        <w:t xml:space="preserve"> </w:t>
      </w:r>
      <w:r>
        <w:t>einmal</w:t>
      </w:r>
      <w:r w:rsidR="00323158">
        <w:t xml:space="preserve"> </w:t>
      </w:r>
      <w:r>
        <w:t>dankbar</w:t>
      </w:r>
      <w:r w:rsidR="00323158">
        <w:t xml:space="preserve"> </w:t>
      </w:r>
      <w:r>
        <w:t>macht.</w:t>
      </w:r>
      <w:r w:rsidR="00323158">
        <w:t xml:space="preserve"> </w:t>
      </w:r>
      <w:r>
        <w:t>O,</w:t>
      </w:r>
      <w:r w:rsidR="00323158">
        <w:t xml:space="preserve"> </w:t>
      </w:r>
      <w:r>
        <w:t>ich</w:t>
      </w:r>
      <w:r w:rsidR="00323158">
        <w:t xml:space="preserve"> </w:t>
      </w:r>
      <w:proofErr w:type="spellStart"/>
      <w:r>
        <w:t>muß</w:t>
      </w:r>
      <w:proofErr w:type="spellEnd"/>
      <w:r w:rsidR="00323158">
        <w:t xml:space="preserve"> </w:t>
      </w:r>
      <w:r>
        <w:t>Ihnen</w:t>
      </w:r>
      <w:r w:rsidR="00323158">
        <w:t xml:space="preserve"> </w:t>
      </w:r>
      <w:r>
        <w:t>alles</w:t>
      </w:r>
      <w:r w:rsidR="00323158">
        <w:t xml:space="preserve"> </w:t>
      </w:r>
      <w:r>
        <w:t>sagen,</w:t>
      </w:r>
      <w:r w:rsidR="00323158">
        <w:t xml:space="preserve"> </w:t>
      </w:r>
      <w:r>
        <w:t>Sie</w:t>
      </w:r>
      <w:r w:rsidR="00323158">
        <w:t xml:space="preserve"> </w:t>
      </w:r>
      <w:r>
        <w:t>möchten</w:t>
      </w:r>
      <w:r w:rsidR="00323158">
        <w:t xml:space="preserve"> </w:t>
      </w:r>
      <w:r>
        <w:t>sich</w:t>
      </w:r>
      <w:r w:rsidR="00323158">
        <w:t xml:space="preserve"> </w:t>
      </w:r>
      <w:r>
        <w:t>in</w:t>
      </w:r>
      <w:r w:rsidR="00323158">
        <w:t xml:space="preserve"> </w:t>
      </w:r>
      <w:r>
        <w:t>mir</w:t>
      </w:r>
      <w:r w:rsidR="00323158">
        <w:t xml:space="preserve"> </w:t>
      </w:r>
      <w:r>
        <w:t>irren,</w:t>
      </w:r>
      <w:r w:rsidR="00323158">
        <w:t xml:space="preserve"> </w:t>
      </w:r>
      <w:r>
        <w:t>und</w:t>
      </w:r>
      <w:r w:rsidR="00323158">
        <w:t xml:space="preserve"> </w:t>
      </w:r>
      <w:r>
        <w:t>ich</w:t>
      </w:r>
      <w:r w:rsidR="00323158">
        <w:t xml:space="preserve"> </w:t>
      </w:r>
      <w:r>
        <w:t>möchte</w:t>
      </w:r>
      <w:r w:rsidR="00323158">
        <w:t xml:space="preserve"> </w:t>
      </w:r>
      <w:r>
        <w:t>das</w:t>
      </w:r>
      <w:r w:rsidR="00323158">
        <w:t xml:space="preserve"> </w:t>
      </w:r>
      <w:r>
        <w:t>nicht</w:t>
      </w:r>
      <w:r w:rsidR="00323158">
        <w:t xml:space="preserve"> </w:t>
      </w:r>
      <w:r>
        <w:t>gerne,</w:t>
      </w:r>
      <w:r w:rsidR="00323158">
        <w:t xml:space="preserve"> </w:t>
      </w:r>
      <w:r>
        <w:t>es</w:t>
      </w:r>
      <w:r w:rsidR="00323158">
        <w:t xml:space="preserve"> </w:t>
      </w:r>
      <w:r>
        <w:t>ist</w:t>
      </w:r>
      <w:r w:rsidR="00323158">
        <w:t xml:space="preserve"> </w:t>
      </w:r>
      <w:r>
        <w:t>mir</w:t>
      </w:r>
      <w:r w:rsidR="00323158">
        <w:t xml:space="preserve"> </w:t>
      </w:r>
      <w:r>
        <w:t>sogar</w:t>
      </w:r>
      <w:r w:rsidR="00323158">
        <w:t xml:space="preserve"> </w:t>
      </w:r>
      <w:r>
        <w:t>oft,</w:t>
      </w:r>
      <w:r w:rsidR="00323158">
        <w:t xml:space="preserve"> </w:t>
      </w:r>
      <w:r>
        <w:t>als</w:t>
      </w:r>
      <w:r w:rsidR="00323158">
        <w:t xml:space="preserve"> </w:t>
      </w:r>
      <w:r>
        <w:t>begehrte</w:t>
      </w:r>
      <w:r w:rsidR="00323158">
        <w:t xml:space="preserve"> </w:t>
      </w:r>
      <w:r>
        <w:t>ich</w:t>
      </w:r>
      <w:r w:rsidR="00323158">
        <w:t xml:space="preserve"> </w:t>
      </w:r>
      <w:r>
        <w:t>keine</w:t>
      </w:r>
      <w:r w:rsidR="00323158">
        <w:t xml:space="preserve"> </w:t>
      </w:r>
      <w:r>
        <w:t>Gnade.</w:t>
      </w:r>
      <w:r w:rsidR="00323158">
        <w:t xml:space="preserve"> </w:t>
      </w:r>
      <w:r>
        <w:t>Ja,</w:t>
      </w:r>
      <w:r w:rsidR="00323158">
        <w:t xml:space="preserve"> </w:t>
      </w:r>
      <w:r>
        <w:t>ich</w:t>
      </w:r>
      <w:r w:rsidR="00323158">
        <w:t xml:space="preserve"> </w:t>
      </w:r>
      <w:r>
        <w:t>kann</w:t>
      </w:r>
      <w:r w:rsidR="00323158">
        <w:t xml:space="preserve"> </w:t>
      </w:r>
      <w:r>
        <w:t>nicht</w:t>
      </w:r>
      <w:r w:rsidR="00323158">
        <w:t xml:space="preserve"> </w:t>
      </w:r>
      <w:r>
        <w:t>anders,</w:t>
      </w:r>
      <w:r w:rsidR="00323158">
        <w:t xml:space="preserve"> </w:t>
      </w:r>
      <w:r>
        <w:t>als</w:t>
      </w:r>
      <w:r w:rsidR="00323158">
        <w:t xml:space="preserve"> </w:t>
      </w:r>
      <w:r>
        <w:t>Ihnen</w:t>
      </w:r>
      <w:r w:rsidR="00323158">
        <w:t xml:space="preserve"> </w:t>
      </w:r>
      <w:r>
        <w:t>alles</w:t>
      </w:r>
      <w:r w:rsidR="00323158">
        <w:t xml:space="preserve"> </w:t>
      </w:r>
      <w:r>
        <w:t>bekennen,</w:t>
      </w:r>
      <w:r w:rsidR="00323158">
        <w:t xml:space="preserve"> </w:t>
      </w:r>
      <w:r>
        <w:t>Sie</w:t>
      </w:r>
      <w:r w:rsidR="00323158">
        <w:t xml:space="preserve"> </w:t>
      </w:r>
      <w:r>
        <w:t>haben</w:t>
      </w:r>
      <w:r w:rsidR="00323158">
        <w:t xml:space="preserve"> </w:t>
      </w:r>
      <w:r>
        <w:t>das</w:t>
      </w:r>
      <w:r w:rsidR="00323158">
        <w:t xml:space="preserve"> </w:t>
      </w:r>
      <w:r>
        <w:t>sicher</w:t>
      </w:r>
      <w:r w:rsidR="00323158">
        <w:t xml:space="preserve"> </w:t>
      </w:r>
      <w:r>
        <w:t>nicht</w:t>
      </w:r>
      <w:r w:rsidR="00323158">
        <w:t xml:space="preserve"> </w:t>
      </w:r>
      <w:r>
        <w:t>gedacht</w:t>
      </w:r>
      <w:r w:rsidR="00323158">
        <w:t xml:space="preserve"> </w:t>
      </w:r>
      <w:r>
        <w:t>und</w:t>
      </w:r>
      <w:r w:rsidR="00323158">
        <w:t xml:space="preserve"> </w:t>
      </w:r>
      <w:r>
        <w:t>werden</w:t>
      </w:r>
      <w:r w:rsidR="00323158">
        <w:t xml:space="preserve"> </w:t>
      </w:r>
      <w:r>
        <w:t>mir</w:t>
      </w:r>
      <w:r w:rsidR="00323158">
        <w:t xml:space="preserve"> </w:t>
      </w:r>
      <w:r>
        <w:t>vielleicht</w:t>
      </w:r>
      <w:r w:rsidR="00323158">
        <w:t xml:space="preserve"> </w:t>
      </w:r>
      <w:r>
        <w:t>böse</w:t>
      </w:r>
      <w:r w:rsidR="00323158">
        <w:t xml:space="preserve"> </w:t>
      </w:r>
      <w:r>
        <w:t>sein,</w:t>
      </w:r>
      <w:r w:rsidR="00323158">
        <w:t xml:space="preserve"> </w:t>
      </w:r>
      <w:proofErr w:type="spellStart"/>
      <w:r>
        <w:t>daß</w:t>
      </w:r>
      <w:proofErr w:type="spellEnd"/>
      <w:r w:rsidR="00323158">
        <w:t xml:space="preserve"> </w:t>
      </w:r>
      <w:r>
        <w:t>ich</w:t>
      </w:r>
      <w:r w:rsidR="00323158">
        <w:t xml:space="preserve"> </w:t>
      </w:r>
      <w:r>
        <w:t>Sie</w:t>
      </w:r>
      <w:r w:rsidR="00323158">
        <w:t xml:space="preserve"> </w:t>
      </w:r>
      <w:r>
        <w:t>Bruder</w:t>
      </w:r>
      <w:r w:rsidR="00323158">
        <w:t xml:space="preserve"> </w:t>
      </w:r>
      <w:r>
        <w:t>nannte.</w:t>
      </w:r>
      <w:r w:rsidR="00323158">
        <w:t xml:space="preserve"> </w:t>
      </w:r>
      <w:r>
        <w:t>Sie</w:t>
      </w:r>
      <w:r w:rsidR="00323158">
        <w:t xml:space="preserve"> </w:t>
      </w:r>
      <w:r>
        <w:t>ziehen</w:t>
      </w:r>
      <w:r w:rsidR="00323158">
        <w:t xml:space="preserve"> </w:t>
      </w:r>
      <w:r>
        <w:t>sich</w:t>
      </w:r>
      <w:r w:rsidR="00323158">
        <w:t xml:space="preserve"> </w:t>
      </w:r>
      <w:r>
        <w:t>vielleicht</w:t>
      </w:r>
      <w:r w:rsidR="00323158">
        <w:t xml:space="preserve"> </w:t>
      </w:r>
      <w:r>
        <w:t>zurück,</w:t>
      </w:r>
      <w:r w:rsidR="00323158">
        <w:t xml:space="preserve"> </w:t>
      </w:r>
      <w:r>
        <w:t>doch</w:t>
      </w:r>
      <w:r w:rsidR="00323158">
        <w:t xml:space="preserve"> </w:t>
      </w:r>
      <w:r>
        <w:t>unser</w:t>
      </w:r>
      <w:r w:rsidR="00323158">
        <w:t xml:space="preserve"> </w:t>
      </w:r>
      <w:r>
        <w:t>Hohepriester</w:t>
      </w:r>
      <w:r w:rsidR="00323158">
        <w:t xml:space="preserve"> </w:t>
      </w:r>
      <w:r>
        <w:t>kann</w:t>
      </w:r>
      <w:r w:rsidR="00323158">
        <w:t xml:space="preserve"> </w:t>
      </w:r>
      <w:r>
        <w:t>Mitleid</w:t>
      </w:r>
      <w:r w:rsidR="00323158">
        <w:t xml:space="preserve"> </w:t>
      </w:r>
      <w:r>
        <w:t>mit</w:t>
      </w:r>
      <w:r w:rsidR="00323158">
        <w:t xml:space="preserve"> </w:t>
      </w:r>
      <w:r>
        <w:t>uns</w:t>
      </w:r>
      <w:r w:rsidR="00323158">
        <w:t xml:space="preserve"> </w:t>
      </w:r>
      <w:r>
        <w:t>haben,</w:t>
      </w:r>
      <w:r w:rsidR="00323158">
        <w:t xml:space="preserve"> </w:t>
      </w:r>
      <w:r>
        <w:t>und</w:t>
      </w:r>
      <w:r w:rsidR="00323158">
        <w:t xml:space="preserve"> </w:t>
      </w:r>
      <w:r>
        <w:t>anders</w:t>
      </w:r>
      <w:r w:rsidR="00323158">
        <w:t xml:space="preserve"> </w:t>
      </w:r>
      <w:r>
        <w:t>weiß</w:t>
      </w:r>
      <w:r w:rsidR="00323158">
        <w:t xml:space="preserve"> </w:t>
      </w:r>
      <w:r>
        <w:t>ich</w:t>
      </w:r>
      <w:r w:rsidR="00323158">
        <w:t xml:space="preserve"> </w:t>
      </w:r>
      <w:r>
        <w:t>nicht</w:t>
      </w:r>
      <w:r w:rsidR="00323158">
        <w:t xml:space="preserve"> </w:t>
      </w:r>
      <w:r>
        <w:t>als</w:t>
      </w:r>
      <w:r w:rsidR="00323158">
        <w:t xml:space="preserve"> </w:t>
      </w:r>
      <w:r>
        <w:t>zu</w:t>
      </w:r>
      <w:r w:rsidR="00323158">
        <w:t xml:space="preserve"> </w:t>
      </w:r>
      <w:r>
        <w:t>rufen:</w:t>
      </w:r>
      <w:r w:rsidR="00323158">
        <w:t xml:space="preserve"> </w:t>
      </w:r>
      <w:r>
        <w:t>Unrein!</w:t>
      </w:r>
      <w:r w:rsidR="00323158">
        <w:t xml:space="preserve"> </w:t>
      </w:r>
      <w:r>
        <w:t>Unrein!</w:t>
      </w:r>
      <w:r w:rsidR="00323158">
        <w:t xml:space="preserve"> </w:t>
      </w:r>
    </w:p>
    <w:p w14:paraId="2CBC45B8" w14:textId="7B3EA7DE" w:rsidR="007E5C1C" w:rsidRDefault="007E5C1C" w:rsidP="007E5C1C">
      <w:pPr>
        <w:pStyle w:val="StandardWeb"/>
      </w:pPr>
      <w:r>
        <w:t>Nun</w:t>
      </w:r>
      <w:r w:rsidR="00323158">
        <w:t xml:space="preserve"> </w:t>
      </w:r>
      <w:r>
        <w:t>dann,</w:t>
      </w:r>
      <w:r w:rsidR="00323158">
        <w:t xml:space="preserve"> </w:t>
      </w:r>
      <w:r>
        <w:t>Er,</w:t>
      </w:r>
      <w:r w:rsidR="00323158">
        <w:t xml:space="preserve"> </w:t>
      </w:r>
      <w:r>
        <w:t>der</w:t>
      </w:r>
      <w:r w:rsidR="00323158">
        <w:t xml:space="preserve"> </w:t>
      </w:r>
      <w:r>
        <w:t>Friedefürst,</w:t>
      </w:r>
      <w:r w:rsidR="00323158">
        <w:t xml:space="preserve"> </w:t>
      </w:r>
      <w:r>
        <w:t>lasse</w:t>
      </w:r>
      <w:r w:rsidR="00323158">
        <w:t xml:space="preserve"> </w:t>
      </w:r>
      <w:r>
        <w:t>seine</w:t>
      </w:r>
      <w:r w:rsidR="00323158">
        <w:t xml:space="preserve"> </w:t>
      </w:r>
      <w:r>
        <w:t>Gnade</w:t>
      </w:r>
      <w:r w:rsidR="00323158">
        <w:t xml:space="preserve"> </w:t>
      </w:r>
      <w:r>
        <w:t>auf</w:t>
      </w:r>
      <w:r w:rsidR="00323158">
        <w:t xml:space="preserve"> </w:t>
      </w:r>
      <w:r>
        <w:t>uns</w:t>
      </w:r>
      <w:r w:rsidR="00323158">
        <w:t xml:space="preserve"> </w:t>
      </w:r>
      <w:r>
        <w:t>triefen,</w:t>
      </w:r>
      <w:r w:rsidR="00323158">
        <w:t xml:space="preserve"> </w:t>
      </w:r>
      <w:r>
        <w:t>er</w:t>
      </w:r>
      <w:r w:rsidR="00323158">
        <w:t xml:space="preserve"> </w:t>
      </w:r>
      <w:r>
        <w:t>heilige</w:t>
      </w:r>
      <w:r w:rsidR="00323158">
        <w:t xml:space="preserve"> </w:t>
      </w:r>
      <w:r>
        <w:t>uns</w:t>
      </w:r>
      <w:r w:rsidR="00323158">
        <w:t xml:space="preserve"> </w:t>
      </w:r>
      <w:r>
        <w:t>je</w:t>
      </w:r>
      <w:r w:rsidR="00323158">
        <w:t xml:space="preserve"> </w:t>
      </w:r>
      <w:r>
        <w:t>mehr</w:t>
      </w:r>
      <w:r w:rsidR="00323158">
        <w:t xml:space="preserve"> </w:t>
      </w:r>
      <w:r>
        <w:t>und</w:t>
      </w:r>
      <w:r w:rsidR="00323158">
        <w:t xml:space="preserve"> </w:t>
      </w:r>
      <w:r>
        <w:t>inniger,</w:t>
      </w:r>
      <w:r w:rsidR="00323158">
        <w:t xml:space="preserve"> </w:t>
      </w:r>
      <w:r>
        <w:t>er</w:t>
      </w:r>
      <w:r w:rsidR="00323158">
        <w:t xml:space="preserve"> </w:t>
      </w:r>
      <w:r>
        <w:t>werde</w:t>
      </w:r>
      <w:r w:rsidR="00323158">
        <w:t xml:space="preserve"> </w:t>
      </w:r>
      <w:r>
        <w:t>verherrlicht</w:t>
      </w:r>
      <w:r w:rsidR="00323158">
        <w:t xml:space="preserve"> </w:t>
      </w:r>
      <w:r>
        <w:t>an</w:t>
      </w:r>
      <w:r w:rsidR="00323158">
        <w:t xml:space="preserve"> </w:t>
      </w:r>
      <w:r>
        <w:t>uns</w:t>
      </w:r>
      <w:r w:rsidR="00323158">
        <w:t xml:space="preserve"> </w:t>
      </w:r>
      <w:r>
        <w:t>und</w:t>
      </w:r>
      <w:r w:rsidR="00323158">
        <w:t xml:space="preserve"> </w:t>
      </w:r>
      <w:r>
        <w:t>in</w:t>
      </w:r>
      <w:r w:rsidR="00323158">
        <w:t xml:space="preserve"> </w:t>
      </w:r>
      <w:r>
        <w:t>uns,</w:t>
      </w:r>
      <w:r w:rsidR="00323158">
        <w:t xml:space="preserve"> </w:t>
      </w:r>
      <w:r>
        <w:t>und</w:t>
      </w:r>
      <w:r w:rsidR="00323158">
        <w:t xml:space="preserve"> </w:t>
      </w:r>
      <w:r>
        <w:t>durch</w:t>
      </w:r>
      <w:r w:rsidR="00323158">
        <w:t xml:space="preserve"> </w:t>
      </w:r>
      <w:r>
        <w:t>alles,</w:t>
      </w:r>
      <w:r w:rsidR="00323158">
        <w:t xml:space="preserve"> </w:t>
      </w:r>
      <w:r>
        <w:t>was</w:t>
      </w:r>
      <w:r w:rsidR="00323158">
        <w:t xml:space="preserve"> </w:t>
      </w:r>
      <w:r>
        <w:t>wir</w:t>
      </w:r>
      <w:r w:rsidR="00323158">
        <w:t xml:space="preserve"> </w:t>
      </w:r>
      <w:r>
        <w:t>reden,</w:t>
      </w:r>
      <w:r w:rsidR="00323158">
        <w:t xml:space="preserve"> </w:t>
      </w:r>
      <w:r>
        <w:t>schweigen,</w:t>
      </w:r>
      <w:r w:rsidR="00323158">
        <w:t xml:space="preserve"> </w:t>
      </w:r>
      <w:r>
        <w:t>denken,</w:t>
      </w:r>
      <w:r w:rsidR="00323158">
        <w:t xml:space="preserve"> </w:t>
      </w:r>
      <w:r>
        <w:t>tun</w:t>
      </w:r>
      <w:r w:rsidR="00323158">
        <w:t xml:space="preserve"> </w:t>
      </w:r>
      <w:r>
        <w:t>und</w:t>
      </w:r>
      <w:r w:rsidR="00323158">
        <w:t xml:space="preserve"> </w:t>
      </w:r>
      <w:r>
        <w:t>schreiben!</w:t>
      </w:r>
      <w:r w:rsidR="00323158">
        <w:t xml:space="preserve"> </w:t>
      </w:r>
      <w:r>
        <w:t>Der</w:t>
      </w:r>
      <w:r w:rsidR="00323158">
        <w:t xml:space="preserve"> </w:t>
      </w:r>
      <w:r>
        <w:t>Herr</w:t>
      </w:r>
      <w:r w:rsidR="00323158">
        <w:t xml:space="preserve"> </w:t>
      </w:r>
      <w:r>
        <w:t>sei</w:t>
      </w:r>
      <w:r w:rsidR="00323158">
        <w:t xml:space="preserve"> </w:t>
      </w:r>
      <w:r>
        <w:t>Ihr</w:t>
      </w:r>
      <w:r w:rsidR="00323158">
        <w:t xml:space="preserve"> </w:t>
      </w:r>
      <w:r>
        <w:t>und</w:t>
      </w:r>
      <w:r w:rsidR="00323158">
        <w:t xml:space="preserve"> </w:t>
      </w:r>
      <w:r>
        <w:t>Ihrer</w:t>
      </w:r>
      <w:r w:rsidR="00323158">
        <w:t xml:space="preserve"> </w:t>
      </w:r>
      <w:r>
        <w:t>lieben</w:t>
      </w:r>
      <w:r w:rsidR="00323158">
        <w:t xml:space="preserve"> </w:t>
      </w:r>
      <w:r>
        <w:t>Gattin</w:t>
      </w:r>
      <w:r w:rsidR="00323158">
        <w:t xml:space="preserve"> </w:t>
      </w:r>
      <w:r>
        <w:t>Schild</w:t>
      </w:r>
      <w:r w:rsidR="00323158">
        <w:t xml:space="preserve"> </w:t>
      </w:r>
      <w:r>
        <w:t>und</w:t>
      </w:r>
      <w:r w:rsidR="00323158">
        <w:t xml:space="preserve"> </w:t>
      </w:r>
      <w:r>
        <w:t>Lohn</w:t>
      </w:r>
      <w:r w:rsidR="00323158">
        <w:t xml:space="preserve"> </w:t>
      </w:r>
      <w:r>
        <w:t>und</w:t>
      </w:r>
      <w:r w:rsidR="00323158">
        <w:t xml:space="preserve"> </w:t>
      </w:r>
      <w:r>
        <w:t>Ihres</w:t>
      </w:r>
      <w:r w:rsidR="00323158">
        <w:t xml:space="preserve"> </w:t>
      </w:r>
      <w:r>
        <w:t>Freundes</w:t>
      </w:r>
      <w:r w:rsidR="00323158">
        <w:t xml:space="preserve"> </w:t>
      </w:r>
      <w:proofErr w:type="spellStart"/>
      <w:r>
        <w:t>Krummacher</w:t>
      </w:r>
      <w:proofErr w:type="spellEnd"/>
      <w:r>
        <w:t>.</w:t>
      </w:r>
      <w:r w:rsidR="00323158">
        <w:t xml:space="preserve"> </w:t>
      </w:r>
    </w:p>
    <w:p w14:paraId="0EFD1CAA" w14:textId="74405604" w:rsidR="007E5C1C" w:rsidRDefault="007E5C1C" w:rsidP="007E5C1C">
      <w:pPr>
        <w:pStyle w:val="berschrift2"/>
        <w:rPr>
          <w:sz w:val="48"/>
          <w:szCs w:val="48"/>
          <w:lang w:eastAsia="de-DE"/>
        </w:rPr>
      </w:pPr>
      <w:r>
        <w:t>2.</w:t>
      </w:r>
      <w:r w:rsidR="00323158">
        <w:t xml:space="preserve"> </w:t>
      </w:r>
      <w:r>
        <w:t>Brief</w:t>
      </w:r>
    </w:p>
    <w:p w14:paraId="1F4152A4" w14:textId="43FD1C56" w:rsidR="007E5C1C" w:rsidRDefault="007E5C1C" w:rsidP="007E5C1C">
      <w:pPr>
        <w:pStyle w:val="StandardWeb"/>
      </w:pPr>
      <w:r>
        <w:t>Schon</w:t>
      </w:r>
      <w:r w:rsidR="00323158">
        <w:t xml:space="preserve"> </w:t>
      </w:r>
      <w:r>
        <w:t>wieder</w:t>
      </w:r>
      <w:r w:rsidR="00323158">
        <w:t xml:space="preserve"> </w:t>
      </w:r>
      <w:r>
        <w:t>einen</w:t>
      </w:r>
      <w:r w:rsidR="00323158">
        <w:t xml:space="preserve"> </w:t>
      </w:r>
      <w:r>
        <w:t>Brief,</w:t>
      </w:r>
      <w:r w:rsidR="00323158">
        <w:t xml:space="preserve"> </w:t>
      </w:r>
      <w:r>
        <w:t>werden</w:t>
      </w:r>
      <w:r w:rsidR="00323158">
        <w:t xml:space="preserve"> </w:t>
      </w:r>
      <w:r>
        <w:t>Sei</w:t>
      </w:r>
      <w:r w:rsidR="00323158">
        <w:t xml:space="preserve"> </w:t>
      </w:r>
      <w:r>
        <w:t>vielleicht</w:t>
      </w:r>
      <w:r w:rsidR="00323158">
        <w:t xml:space="preserve"> </w:t>
      </w:r>
      <w:r>
        <w:t>sagen!</w:t>
      </w:r>
      <w:r w:rsidR="00323158">
        <w:t xml:space="preserve"> </w:t>
      </w:r>
      <w:r>
        <w:t>Ja,</w:t>
      </w:r>
      <w:r w:rsidR="00323158">
        <w:t xml:space="preserve"> </w:t>
      </w:r>
      <w:r>
        <w:t>schon</w:t>
      </w:r>
      <w:r w:rsidR="00323158">
        <w:t xml:space="preserve"> </w:t>
      </w:r>
      <w:r>
        <w:t>wieder</w:t>
      </w:r>
      <w:r w:rsidR="00323158">
        <w:t xml:space="preserve"> </w:t>
      </w:r>
      <w:r>
        <w:t>einen,</w:t>
      </w:r>
      <w:r w:rsidR="00323158">
        <w:t xml:space="preserve"> </w:t>
      </w:r>
      <w:r>
        <w:t>denn</w:t>
      </w:r>
      <w:r w:rsidR="00323158">
        <w:t xml:space="preserve"> </w:t>
      </w:r>
      <w:r>
        <w:t>wir</w:t>
      </w:r>
      <w:r w:rsidR="00323158">
        <w:t xml:space="preserve"> </w:t>
      </w:r>
      <w:r>
        <w:t>sind</w:t>
      </w:r>
      <w:r w:rsidR="00323158">
        <w:t xml:space="preserve"> </w:t>
      </w:r>
      <w:r>
        <w:t>ja</w:t>
      </w:r>
      <w:r w:rsidR="00323158">
        <w:t xml:space="preserve"> </w:t>
      </w:r>
      <w:r>
        <w:t>Landsleute,</w:t>
      </w:r>
      <w:r w:rsidR="00323158">
        <w:t xml:space="preserve"> </w:t>
      </w:r>
      <w:r>
        <w:t>und</w:t>
      </w:r>
      <w:r w:rsidR="00323158">
        <w:t xml:space="preserve"> </w:t>
      </w:r>
      <w:r>
        <w:t>wie</w:t>
      </w:r>
      <w:r w:rsidR="00323158">
        <w:t xml:space="preserve"> </w:t>
      </w:r>
      <w:r>
        <w:t>N.</w:t>
      </w:r>
      <w:r w:rsidR="00323158">
        <w:t xml:space="preserve"> </w:t>
      </w:r>
      <w:r>
        <w:t>mir</w:t>
      </w:r>
      <w:r w:rsidR="00323158">
        <w:t xml:space="preserve"> </w:t>
      </w:r>
      <w:r>
        <w:t>schreibt,</w:t>
      </w:r>
      <w:r w:rsidR="00323158">
        <w:t xml:space="preserve"> </w:t>
      </w:r>
      <w:r>
        <w:t>sind</w:t>
      </w:r>
      <w:r w:rsidR="00323158">
        <w:t xml:space="preserve"> </w:t>
      </w:r>
      <w:r>
        <w:t>Sie</w:t>
      </w:r>
      <w:r w:rsidR="00323158">
        <w:t xml:space="preserve"> </w:t>
      </w:r>
      <w:r>
        <w:t>aus</w:t>
      </w:r>
      <w:r w:rsidR="00323158">
        <w:t xml:space="preserve"> </w:t>
      </w:r>
      <w:r>
        <w:t>der</w:t>
      </w:r>
      <w:r w:rsidR="00323158">
        <w:t xml:space="preserve"> </w:t>
      </w:r>
      <w:r>
        <w:t>nämlichen</w:t>
      </w:r>
      <w:r w:rsidR="00323158">
        <w:t xml:space="preserve"> </w:t>
      </w:r>
      <w:r>
        <w:t>Provinz,</w:t>
      </w:r>
      <w:r w:rsidR="00323158">
        <w:t xml:space="preserve"> </w:t>
      </w:r>
      <w:r>
        <w:t>wo</w:t>
      </w:r>
      <w:r w:rsidR="00323158">
        <w:t xml:space="preserve"> </w:t>
      </w:r>
      <w:r>
        <w:t>ich</w:t>
      </w:r>
      <w:r w:rsidR="00323158">
        <w:t xml:space="preserve"> </w:t>
      </w:r>
      <w:proofErr w:type="spellStart"/>
      <w:r>
        <w:t>her</w:t>
      </w:r>
      <w:proofErr w:type="spellEnd"/>
      <w:r w:rsidR="00323158">
        <w:t xml:space="preserve"> </w:t>
      </w:r>
      <w:r>
        <w:t>bin;</w:t>
      </w:r>
      <w:r w:rsidR="00323158">
        <w:t xml:space="preserve"> </w:t>
      </w:r>
      <w:r>
        <w:t>jede</w:t>
      </w:r>
      <w:r w:rsidR="00323158">
        <w:t xml:space="preserve"> </w:t>
      </w:r>
      <w:r>
        <w:t>Provinz</w:t>
      </w:r>
      <w:r w:rsidR="00323158">
        <w:t xml:space="preserve"> </w:t>
      </w:r>
      <w:r>
        <w:t>hat</w:t>
      </w:r>
      <w:r w:rsidR="00323158">
        <w:t xml:space="preserve"> </w:t>
      </w:r>
      <w:r>
        <w:t>ihren</w:t>
      </w:r>
      <w:r w:rsidR="00323158">
        <w:t xml:space="preserve"> </w:t>
      </w:r>
      <w:r>
        <w:t>eigenen</w:t>
      </w:r>
      <w:r w:rsidR="00323158">
        <w:t xml:space="preserve"> </w:t>
      </w:r>
      <w:r>
        <w:t>Dialekt,</w:t>
      </w:r>
      <w:r w:rsidR="00323158">
        <w:t xml:space="preserve"> </w:t>
      </w:r>
      <w:r>
        <w:t>und</w:t>
      </w:r>
      <w:r w:rsidR="00323158">
        <w:t xml:space="preserve"> </w:t>
      </w:r>
      <w:r>
        <w:t>wie</w:t>
      </w:r>
      <w:r w:rsidR="00323158">
        <w:t xml:space="preserve"> </w:t>
      </w:r>
      <w:r>
        <w:t>freut</w:t>
      </w:r>
      <w:r w:rsidR="00323158">
        <w:t xml:space="preserve"> </w:t>
      </w:r>
      <w:r>
        <w:t>man</w:t>
      </w:r>
      <w:r w:rsidR="00323158">
        <w:t xml:space="preserve"> </w:t>
      </w:r>
      <w:r>
        <w:t>sich,</w:t>
      </w:r>
      <w:r w:rsidR="00323158">
        <w:t xml:space="preserve"> </w:t>
      </w:r>
      <w:r>
        <w:t>wenn</w:t>
      </w:r>
      <w:r w:rsidR="00323158">
        <w:t xml:space="preserve"> </w:t>
      </w:r>
      <w:r>
        <w:t>man</w:t>
      </w:r>
      <w:r w:rsidR="00323158">
        <w:t xml:space="preserve"> </w:t>
      </w:r>
      <w:r>
        <w:t>im</w:t>
      </w:r>
      <w:r w:rsidR="00323158">
        <w:t xml:space="preserve"> </w:t>
      </w:r>
      <w:r>
        <w:t>Ausland</w:t>
      </w:r>
      <w:r w:rsidR="00323158">
        <w:t xml:space="preserve"> </w:t>
      </w:r>
      <w:r>
        <w:t>einen</w:t>
      </w:r>
      <w:r w:rsidR="00323158">
        <w:t xml:space="preserve"> </w:t>
      </w:r>
      <w:r>
        <w:t>findet,</w:t>
      </w:r>
      <w:r w:rsidR="00323158">
        <w:t xml:space="preserve"> </w:t>
      </w:r>
      <w:r>
        <w:t>mit</w:t>
      </w:r>
      <w:r w:rsidR="00323158">
        <w:t xml:space="preserve"> </w:t>
      </w:r>
      <w:r>
        <w:t>dem</w:t>
      </w:r>
      <w:r w:rsidR="00323158">
        <w:t xml:space="preserve"> </w:t>
      </w:r>
      <w:r>
        <w:t>man</w:t>
      </w:r>
      <w:r w:rsidR="00323158">
        <w:t xml:space="preserve"> </w:t>
      </w:r>
      <w:r>
        <w:t>in</w:t>
      </w:r>
      <w:r w:rsidR="00323158">
        <w:t xml:space="preserve"> </w:t>
      </w:r>
      <w:r>
        <w:t>seinem</w:t>
      </w:r>
      <w:r w:rsidR="00323158">
        <w:t xml:space="preserve"> </w:t>
      </w:r>
      <w:r>
        <w:t>eignen</w:t>
      </w:r>
      <w:r w:rsidR="00323158">
        <w:t xml:space="preserve"> </w:t>
      </w:r>
      <w:r>
        <w:t>Dialekt</w:t>
      </w:r>
      <w:r w:rsidR="00323158">
        <w:t xml:space="preserve"> </w:t>
      </w:r>
      <w:r>
        <w:t>reden</w:t>
      </w:r>
      <w:r w:rsidR="00323158">
        <w:t xml:space="preserve"> </w:t>
      </w:r>
      <w:r>
        <w:t>kann,</w:t>
      </w:r>
      <w:r w:rsidR="00323158">
        <w:t xml:space="preserve"> </w:t>
      </w:r>
      <w:r>
        <w:t>und</w:t>
      </w:r>
      <w:r w:rsidR="00323158">
        <w:t xml:space="preserve"> </w:t>
      </w:r>
      <w:r>
        <w:t>so</w:t>
      </w:r>
      <w:r w:rsidR="00323158">
        <w:t xml:space="preserve"> </w:t>
      </w:r>
      <w:r>
        <w:t>rede</w:t>
      </w:r>
      <w:r w:rsidR="00323158">
        <w:t xml:space="preserve"> </w:t>
      </w:r>
      <w:r>
        <w:t>ich</w:t>
      </w:r>
      <w:r w:rsidR="00323158">
        <w:t xml:space="preserve"> </w:t>
      </w:r>
      <w:r>
        <w:t>gern</w:t>
      </w:r>
      <w:r w:rsidR="00323158">
        <w:t xml:space="preserve"> </w:t>
      </w:r>
      <w:r>
        <w:t>mit</w:t>
      </w:r>
      <w:r w:rsidR="00323158">
        <w:t xml:space="preserve"> </w:t>
      </w:r>
      <w:r>
        <w:t>Ihnen,</w:t>
      </w:r>
      <w:r w:rsidR="00323158">
        <w:t xml:space="preserve"> </w:t>
      </w:r>
      <w:r>
        <w:t>lieber</w:t>
      </w:r>
      <w:r w:rsidR="00323158">
        <w:t xml:space="preserve"> </w:t>
      </w:r>
      <w:r>
        <w:t>Bruder,</w:t>
      </w:r>
      <w:r w:rsidR="00323158">
        <w:t xml:space="preserve"> </w:t>
      </w:r>
      <w:r>
        <w:t>und</w:t>
      </w:r>
      <w:r w:rsidR="00323158">
        <w:t xml:space="preserve"> </w:t>
      </w:r>
      <w:r>
        <w:t>möchte</w:t>
      </w:r>
      <w:r w:rsidR="00323158">
        <w:t xml:space="preserve"> </w:t>
      </w:r>
      <w:r>
        <w:t>gern</w:t>
      </w:r>
      <w:r w:rsidR="00323158">
        <w:t xml:space="preserve"> </w:t>
      </w:r>
      <w:r>
        <w:t>ganz</w:t>
      </w:r>
      <w:r w:rsidR="00323158">
        <w:t xml:space="preserve"> </w:t>
      </w:r>
      <w:r>
        <w:t>mit</w:t>
      </w:r>
      <w:r w:rsidR="00323158">
        <w:t xml:space="preserve"> </w:t>
      </w:r>
      <w:r>
        <w:t>Ihnen</w:t>
      </w:r>
      <w:r w:rsidR="00323158">
        <w:t xml:space="preserve"> </w:t>
      </w:r>
      <w:r>
        <w:t>zusammenfließen.</w:t>
      </w:r>
      <w:r w:rsidR="00323158">
        <w:t xml:space="preserve"> </w:t>
      </w:r>
      <w:r>
        <w:t>Jetzt</w:t>
      </w:r>
      <w:r w:rsidR="00323158">
        <w:t xml:space="preserve"> </w:t>
      </w:r>
      <w:r>
        <w:t>werde</w:t>
      </w:r>
      <w:r w:rsidR="00323158">
        <w:t xml:space="preserve"> </w:t>
      </w:r>
      <w:r>
        <w:t>ich</w:t>
      </w:r>
      <w:r w:rsidR="00323158">
        <w:t xml:space="preserve"> </w:t>
      </w:r>
      <w:r>
        <w:t>nicht</w:t>
      </w:r>
      <w:r w:rsidR="00323158">
        <w:t xml:space="preserve"> </w:t>
      </w:r>
      <w:r>
        <w:t>klagen,</w:t>
      </w:r>
      <w:r w:rsidR="00323158">
        <w:t xml:space="preserve"> </w:t>
      </w:r>
      <w:r>
        <w:t>sondern</w:t>
      </w:r>
      <w:r w:rsidR="00323158">
        <w:t xml:space="preserve"> </w:t>
      </w:r>
      <w:proofErr w:type="spellStart"/>
      <w:r>
        <w:t>müßte</w:t>
      </w:r>
      <w:proofErr w:type="spellEnd"/>
      <w:r>
        <w:t>,</w:t>
      </w:r>
      <w:r w:rsidR="00323158">
        <w:t xml:space="preserve"> </w:t>
      </w:r>
      <w:r>
        <w:t>wenn</w:t>
      </w:r>
      <w:r w:rsidR="00323158">
        <w:t xml:space="preserve"> </w:t>
      </w:r>
      <w:r>
        <w:t>nicht</w:t>
      </w:r>
      <w:r w:rsidR="00323158">
        <w:t xml:space="preserve"> </w:t>
      </w:r>
      <w:r>
        <w:t>in</w:t>
      </w:r>
      <w:r w:rsidR="00323158">
        <w:t xml:space="preserve"> </w:t>
      </w:r>
      <w:r>
        <w:t>meinem</w:t>
      </w:r>
      <w:r w:rsidR="00323158">
        <w:t xml:space="preserve"> </w:t>
      </w:r>
      <w:r>
        <w:t>Busen</w:t>
      </w:r>
      <w:r w:rsidR="00323158">
        <w:t xml:space="preserve"> </w:t>
      </w:r>
      <w:r>
        <w:t>ein</w:t>
      </w:r>
      <w:r w:rsidR="00323158">
        <w:t xml:space="preserve"> </w:t>
      </w:r>
      <w:r>
        <w:t>steinernes</w:t>
      </w:r>
      <w:r w:rsidR="00323158">
        <w:t xml:space="preserve"> </w:t>
      </w:r>
      <w:r>
        <w:t>Herz</w:t>
      </w:r>
      <w:r w:rsidR="00323158">
        <w:t xml:space="preserve"> </w:t>
      </w:r>
      <w:r>
        <w:t>schlüge,</w:t>
      </w:r>
      <w:r w:rsidR="00323158">
        <w:t xml:space="preserve"> </w:t>
      </w:r>
      <w:r>
        <w:t>Psalmen</w:t>
      </w:r>
      <w:r w:rsidR="00323158">
        <w:t xml:space="preserve"> </w:t>
      </w:r>
      <w:r>
        <w:t>singen.</w:t>
      </w:r>
      <w:r w:rsidR="00323158">
        <w:t xml:space="preserve"> </w:t>
      </w:r>
      <w:r>
        <w:t>Ja,</w:t>
      </w:r>
      <w:r w:rsidR="00323158">
        <w:t xml:space="preserve"> </w:t>
      </w:r>
      <w:r>
        <w:t>der</w:t>
      </w:r>
      <w:r w:rsidR="00323158">
        <w:t xml:space="preserve"> </w:t>
      </w:r>
      <w:r>
        <w:t>Herr</w:t>
      </w:r>
      <w:r w:rsidR="00323158">
        <w:t xml:space="preserve"> </w:t>
      </w:r>
      <w:r>
        <w:t>Jesus</w:t>
      </w:r>
      <w:r w:rsidR="00323158">
        <w:t xml:space="preserve"> </w:t>
      </w:r>
      <w:r>
        <w:t>ist</w:t>
      </w:r>
      <w:r w:rsidR="00323158">
        <w:t xml:space="preserve"> </w:t>
      </w:r>
      <w:r>
        <w:t>gut,</w:t>
      </w:r>
      <w:r w:rsidR="00323158">
        <w:t xml:space="preserve"> </w:t>
      </w:r>
      <w:r>
        <w:t>ist</w:t>
      </w:r>
      <w:r w:rsidR="00323158">
        <w:t xml:space="preserve"> </w:t>
      </w:r>
      <w:r>
        <w:t>auch</w:t>
      </w:r>
      <w:r w:rsidR="00323158">
        <w:t xml:space="preserve"> </w:t>
      </w:r>
      <w:r>
        <w:t>mir</w:t>
      </w:r>
      <w:r w:rsidR="00323158">
        <w:t xml:space="preserve"> </w:t>
      </w:r>
      <w:r>
        <w:t>unaussprechlich</w:t>
      </w:r>
      <w:r w:rsidR="00323158">
        <w:t xml:space="preserve"> </w:t>
      </w:r>
      <w:r>
        <w:t>gut,</w:t>
      </w:r>
      <w:r w:rsidR="00323158">
        <w:t xml:space="preserve"> </w:t>
      </w:r>
      <w:r>
        <w:t>anders</w:t>
      </w:r>
      <w:r w:rsidR="00323158">
        <w:t xml:space="preserve"> </w:t>
      </w:r>
      <w:r>
        <w:t>weiß</w:t>
      </w:r>
      <w:r w:rsidR="00323158">
        <w:t xml:space="preserve"> </w:t>
      </w:r>
      <w:r>
        <w:t>ich</w:t>
      </w:r>
      <w:r w:rsidR="00323158">
        <w:t xml:space="preserve"> </w:t>
      </w:r>
      <w:r>
        <w:t>nun</w:t>
      </w:r>
      <w:r w:rsidR="00323158">
        <w:t xml:space="preserve"> </w:t>
      </w:r>
      <w:r>
        <w:t>nichts.</w:t>
      </w:r>
      <w:r w:rsidR="00323158">
        <w:t xml:space="preserve"> </w:t>
      </w:r>
      <w:r>
        <w:t>Helfen</w:t>
      </w:r>
      <w:r w:rsidR="00323158">
        <w:t xml:space="preserve"> </w:t>
      </w:r>
      <w:r>
        <w:t>Sie</w:t>
      </w:r>
      <w:r w:rsidR="00323158">
        <w:t xml:space="preserve"> </w:t>
      </w:r>
      <w:r>
        <w:t>mir</w:t>
      </w:r>
      <w:r w:rsidR="00323158">
        <w:t xml:space="preserve"> </w:t>
      </w:r>
      <w:r>
        <w:t>danken!</w:t>
      </w:r>
      <w:r w:rsidR="00323158">
        <w:t xml:space="preserve"> </w:t>
      </w:r>
      <w:r>
        <w:t>Doch</w:t>
      </w:r>
      <w:r w:rsidR="00323158">
        <w:t xml:space="preserve"> </w:t>
      </w:r>
      <w:r>
        <w:t>was</w:t>
      </w:r>
      <w:r w:rsidR="00323158">
        <w:t xml:space="preserve"> </w:t>
      </w:r>
      <w:r>
        <w:t>ist</w:t>
      </w:r>
      <w:r w:rsidR="00323158">
        <w:t xml:space="preserve"> </w:t>
      </w:r>
      <w:r>
        <w:t>Dank?</w:t>
      </w:r>
      <w:r w:rsidR="00323158">
        <w:t xml:space="preserve"> </w:t>
      </w:r>
      <w:r>
        <w:t>O,</w:t>
      </w:r>
      <w:r w:rsidR="00323158">
        <w:t xml:space="preserve"> </w:t>
      </w:r>
      <w:r>
        <w:t>fühle</w:t>
      </w:r>
      <w:r w:rsidR="00323158">
        <w:t xml:space="preserve"> </w:t>
      </w:r>
      <w:r>
        <w:t>es</w:t>
      </w:r>
      <w:r w:rsidR="00323158">
        <w:t xml:space="preserve"> </w:t>
      </w:r>
      <w:r>
        <w:t>meine</w:t>
      </w:r>
      <w:r w:rsidR="00323158">
        <w:t xml:space="preserve"> </w:t>
      </w:r>
      <w:r>
        <w:t>Seele,</w:t>
      </w:r>
      <w:r w:rsidR="00323158">
        <w:t xml:space="preserve"> </w:t>
      </w:r>
      <w:r>
        <w:t>das</w:t>
      </w:r>
      <w:r w:rsidR="00323158">
        <w:t xml:space="preserve"> </w:t>
      </w:r>
      <w:r>
        <w:t>ist</w:t>
      </w:r>
      <w:r w:rsidR="00323158">
        <w:t xml:space="preserve"> </w:t>
      </w:r>
      <w:r>
        <w:t>Dank,</w:t>
      </w:r>
      <w:r w:rsidR="00323158">
        <w:t xml:space="preserve"> </w:t>
      </w:r>
      <w:r>
        <w:t>wenn</w:t>
      </w:r>
      <w:r w:rsidR="00323158">
        <w:t xml:space="preserve"> </w:t>
      </w:r>
      <w:r>
        <w:t>man</w:t>
      </w:r>
      <w:r w:rsidR="00323158">
        <w:t xml:space="preserve"> </w:t>
      </w:r>
      <w:r>
        <w:t>willig</w:t>
      </w:r>
      <w:r w:rsidR="00323158">
        <w:t xml:space="preserve"> </w:t>
      </w:r>
      <w:r>
        <w:t>ist,</w:t>
      </w:r>
      <w:r w:rsidR="00323158">
        <w:t xml:space="preserve"> </w:t>
      </w:r>
      <w:r>
        <w:t>aller</w:t>
      </w:r>
      <w:r w:rsidR="00323158">
        <w:t xml:space="preserve"> </w:t>
      </w:r>
      <w:r>
        <w:t>seiner</w:t>
      </w:r>
      <w:r w:rsidR="00323158">
        <w:t xml:space="preserve"> </w:t>
      </w:r>
      <w:proofErr w:type="spellStart"/>
      <w:r>
        <w:t>unermeßlichen</w:t>
      </w:r>
      <w:proofErr w:type="spellEnd"/>
      <w:r w:rsidR="00323158">
        <w:t xml:space="preserve"> </w:t>
      </w:r>
      <w:r>
        <w:t>Bosheit</w:t>
      </w:r>
      <w:r w:rsidR="00323158">
        <w:t xml:space="preserve"> </w:t>
      </w:r>
      <w:r>
        <w:t>ungeachtet,</w:t>
      </w:r>
      <w:r w:rsidR="00323158">
        <w:t xml:space="preserve"> </w:t>
      </w:r>
      <w:r>
        <w:t>sich</w:t>
      </w:r>
      <w:r w:rsidR="00323158">
        <w:t xml:space="preserve"> </w:t>
      </w:r>
      <w:r>
        <w:t>dennoch</w:t>
      </w:r>
      <w:r w:rsidR="00323158">
        <w:t xml:space="preserve"> </w:t>
      </w:r>
      <w:r>
        <w:t>dem</w:t>
      </w:r>
      <w:r w:rsidR="00323158">
        <w:t xml:space="preserve"> </w:t>
      </w:r>
      <w:r>
        <w:t>Herrn</w:t>
      </w:r>
      <w:r w:rsidR="00323158">
        <w:t xml:space="preserve"> </w:t>
      </w:r>
      <w:r>
        <w:t>Jesu</w:t>
      </w:r>
      <w:r w:rsidR="00323158">
        <w:t xml:space="preserve"> </w:t>
      </w:r>
      <w:r>
        <w:t>zu</w:t>
      </w:r>
      <w:r w:rsidR="00323158">
        <w:t xml:space="preserve"> </w:t>
      </w:r>
      <w:r>
        <w:t>übergeben</w:t>
      </w:r>
      <w:r w:rsidR="00323158">
        <w:t xml:space="preserve"> </w:t>
      </w:r>
      <w:r>
        <w:t>und</w:t>
      </w:r>
      <w:r w:rsidR="00323158">
        <w:t xml:space="preserve"> </w:t>
      </w:r>
      <w:r>
        <w:t>sich</w:t>
      </w:r>
      <w:r w:rsidR="00323158">
        <w:t xml:space="preserve"> </w:t>
      </w:r>
      <w:r>
        <w:t>ihm</w:t>
      </w:r>
      <w:r w:rsidR="00323158">
        <w:t xml:space="preserve"> </w:t>
      </w:r>
      <w:r>
        <w:t>wirklich</w:t>
      </w:r>
      <w:r w:rsidR="00323158">
        <w:t xml:space="preserve"> </w:t>
      </w:r>
      <w:r>
        <w:t>übergibt,</w:t>
      </w:r>
      <w:r w:rsidR="00323158">
        <w:t xml:space="preserve"> </w:t>
      </w:r>
      <w:r>
        <w:t>damit</w:t>
      </w:r>
      <w:r w:rsidR="00323158">
        <w:t xml:space="preserve"> </w:t>
      </w:r>
      <w:r>
        <w:t>er</w:t>
      </w:r>
      <w:r w:rsidR="00323158">
        <w:t xml:space="preserve"> </w:t>
      </w:r>
      <w:r>
        <w:t>auch</w:t>
      </w:r>
      <w:r w:rsidR="00323158">
        <w:t xml:space="preserve"> </w:t>
      </w:r>
      <w:r>
        <w:t>über</w:t>
      </w:r>
      <w:r w:rsidR="00323158">
        <w:t xml:space="preserve"> </w:t>
      </w:r>
      <w:r>
        <w:t>mich</w:t>
      </w:r>
      <w:r w:rsidR="00323158">
        <w:t xml:space="preserve"> </w:t>
      </w:r>
      <w:r>
        <w:t>triumphiere,</w:t>
      </w:r>
      <w:r w:rsidR="00323158">
        <w:t xml:space="preserve"> </w:t>
      </w:r>
      <w:r>
        <w:t>über</w:t>
      </w:r>
      <w:r w:rsidR="00323158">
        <w:t xml:space="preserve"> </w:t>
      </w:r>
      <w:r>
        <w:t>seinen</w:t>
      </w:r>
      <w:r w:rsidR="00323158">
        <w:t xml:space="preserve"> </w:t>
      </w:r>
      <w:r>
        <w:t>bittersten</w:t>
      </w:r>
      <w:r w:rsidR="00323158">
        <w:t xml:space="preserve"> </w:t>
      </w:r>
      <w:r>
        <w:t>Feind,</w:t>
      </w:r>
      <w:r w:rsidR="00323158">
        <w:t xml:space="preserve"> </w:t>
      </w:r>
      <w:r>
        <w:t>wenn</w:t>
      </w:r>
      <w:r w:rsidR="00323158">
        <w:t xml:space="preserve"> </w:t>
      </w:r>
      <w:r>
        <w:t>ich</w:t>
      </w:r>
      <w:r w:rsidR="00323158">
        <w:t xml:space="preserve"> </w:t>
      </w:r>
      <w:r>
        <w:t>aus</w:t>
      </w:r>
      <w:r w:rsidR="00323158">
        <w:t xml:space="preserve"> </w:t>
      </w:r>
      <w:r>
        <w:t>seinen</w:t>
      </w:r>
      <w:r w:rsidR="00323158">
        <w:t xml:space="preserve"> </w:t>
      </w:r>
      <w:r>
        <w:t>Händen</w:t>
      </w:r>
      <w:r w:rsidR="00323158">
        <w:t xml:space="preserve"> </w:t>
      </w:r>
      <w:r>
        <w:t>Weisheit,</w:t>
      </w:r>
      <w:r w:rsidR="00323158">
        <w:t xml:space="preserve"> </w:t>
      </w:r>
      <w:r>
        <w:t>Gerechtigkeit,</w:t>
      </w:r>
      <w:r w:rsidR="00323158">
        <w:t xml:space="preserve"> </w:t>
      </w:r>
      <w:r>
        <w:t>Heiligung,</w:t>
      </w:r>
      <w:r w:rsidR="00323158">
        <w:t xml:space="preserve"> </w:t>
      </w:r>
      <w:r>
        <w:t>Seligkeit,</w:t>
      </w:r>
      <w:r w:rsidR="00323158">
        <w:t xml:space="preserve"> </w:t>
      </w:r>
      <w:r>
        <w:t>Frieden,</w:t>
      </w:r>
      <w:r w:rsidR="00323158">
        <w:t xml:space="preserve"> </w:t>
      </w:r>
      <w:r>
        <w:t>der</w:t>
      </w:r>
      <w:r w:rsidR="00323158">
        <w:t xml:space="preserve"> </w:t>
      </w:r>
      <w:r>
        <w:t>alle</w:t>
      </w:r>
      <w:r w:rsidR="00323158">
        <w:t xml:space="preserve"> </w:t>
      </w:r>
      <w:r>
        <w:t>Vernunft</w:t>
      </w:r>
      <w:r w:rsidR="00323158">
        <w:t xml:space="preserve"> </w:t>
      </w:r>
      <w:r>
        <w:t>übersteigt,</w:t>
      </w:r>
      <w:r w:rsidR="00323158">
        <w:t xml:space="preserve"> </w:t>
      </w:r>
      <w:r>
        <w:t>annehme.</w:t>
      </w:r>
      <w:r w:rsidR="00323158">
        <w:t xml:space="preserve"> </w:t>
      </w:r>
      <w:r>
        <w:t>O,</w:t>
      </w:r>
      <w:r w:rsidR="00323158">
        <w:t xml:space="preserve"> </w:t>
      </w:r>
      <w:r>
        <w:t>fühle</w:t>
      </w:r>
      <w:r w:rsidR="00323158">
        <w:t xml:space="preserve"> </w:t>
      </w:r>
      <w:r>
        <w:t>das,</w:t>
      </w:r>
      <w:r w:rsidR="00323158">
        <w:t xml:space="preserve"> </w:t>
      </w:r>
      <w:r>
        <w:t>meine</w:t>
      </w:r>
      <w:r w:rsidR="00323158">
        <w:t xml:space="preserve"> </w:t>
      </w:r>
      <w:r>
        <w:t>Seele!</w:t>
      </w:r>
      <w:r w:rsidR="00323158">
        <w:t xml:space="preserve"> </w:t>
      </w:r>
      <w:r>
        <w:t>Herr,</w:t>
      </w:r>
      <w:r w:rsidR="00323158">
        <w:t xml:space="preserve"> </w:t>
      </w:r>
      <w:proofErr w:type="spellStart"/>
      <w:r>
        <w:t>laß</w:t>
      </w:r>
      <w:proofErr w:type="spellEnd"/>
      <w:r w:rsidR="00323158">
        <w:t xml:space="preserve"> </w:t>
      </w:r>
      <w:r>
        <w:t>mich</w:t>
      </w:r>
      <w:r w:rsidR="00323158">
        <w:t xml:space="preserve"> </w:t>
      </w:r>
      <w:r>
        <w:t>dies</w:t>
      </w:r>
      <w:r w:rsidR="00323158">
        <w:t xml:space="preserve"> </w:t>
      </w:r>
      <w:r>
        <w:t>schmecken,</w:t>
      </w:r>
      <w:r w:rsidR="00323158">
        <w:t xml:space="preserve"> </w:t>
      </w:r>
      <w:r>
        <w:t>doch</w:t>
      </w:r>
      <w:r w:rsidR="00323158">
        <w:t xml:space="preserve"> </w:t>
      </w:r>
      <w:r>
        <w:t>nicht</w:t>
      </w:r>
      <w:r w:rsidR="00323158">
        <w:t xml:space="preserve"> </w:t>
      </w:r>
      <w:r>
        <w:t>völlig,</w:t>
      </w:r>
      <w:r w:rsidR="00323158">
        <w:t xml:space="preserve"> </w:t>
      </w:r>
      <w:r>
        <w:t>sonst</w:t>
      </w:r>
      <w:r w:rsidR="00323158">
        <w:t xml:space="preserve"> </w:t>
      </w:r>
      <w:r>
        <w:t>vergehe</w:t>
      </w:r>
      <w:r w:rsidR="00323158">
        <w:t xml:space="preserve"> </w:t>
      </w:r>
      <w:r>
        <w:t>ich!</w:t>
      </w:r>
      <w:r w:rsidR="00323158">
        <w:t xml:space="preserve"> </w:t>
      </w:r>
      <w:r>
        <w:t>Ist</w:t>
      </w:r>
      <w:r w:rsidR="00323158">
        <w:t xml:space="preserve"> </w:t>
      </w:r>
      <w:r>
        <w:t>auch</w:t>
      </w:r>
      <w:r w:rsidR="00323158">
        <w:t xml:space="preserve"> </w:t>
      </w:r>
      <w:r>
        <w:t>je</w:t>
      </w:r>
      <w:r w:rsidR="00323158">
        <w:t xml:space="preserve"> </w:t>
      </w:r>
      <w:r>
        <w:t>in</w:t>
      </w:r>
      <w:r w:rsidR="00323158">
        <w:t xml:space="preserve"> </w:t>
      </w:r>
      <w:r>
        <w:t>eines</w:t>
      </w:r>
      <w:r w:rsidR="00323158">
        <w:t xml:space="preserve"> </w:t>
      </w:r>
      <w:r>
        <w:t>Menschen</w:t>
      </w:r>
      <w:r w:rsidR="00323158">
        <w:t xml:space="preserve"> </w:t>
      </w:r>
      <w:r>
        <w:t>Herz</w:t>
      </w:r>
      <w:r w:rsidR="00323158">
        <w:t xml:space="preserve"> </w:t>
      </w:r>
      <w:r>
        <w:t>gekommen,</w:t>
      </w:r>
      <w:r w:rsidR="00323158">
        <w:t xml:space="preserve"> </w:t>
      </w:r>
      <w:proofErr w:type="spellStart"/>
      <w:r>
        <w:t>daß</w:t>
      </w:r>
      <w:proofErr w:type="spellEnd"/>
      <w:r w:rsidR="00323158">
        <w:t xml:space="preserve"> </w:t>
      </w:r>
      <w:r>
        <w:t>Christus</w:t>
      </w:r>
      <w:r w:rsidR="00323158">
        <w:t xml:space="preserve"> </w:t>
      </w:r>
      <w:r>
        <w:t>ein</w:t>
      </w:r>
      <w:r w:rsidR="00323158">
        <w:t xml:space="preserve"> </w:t>
      </w:r>
      <w:r>
        <w:t>solcher</w:t>
      </w:r>
      <w:r w:rsidR="00323158">
        <w:t xml:space="preserve"> </w:t>
      </w:r>
      <w:r>
        <w:t>Wohltäter</w:t>
      </w:r>
      <w:r w:rsidR="00323158">
        <w:t xml:space="preserve"> </w:t>
      </w:r>
      <w:r>
        <w:t>ist,</w:t>
      </w:r>
      <w:r w:rsidR="00323158">
        <w:t xml:space="preserve"> </w:t>
      </w:r>
      <w:r>
        <w:t>der</w:t>
      </w:r>
      <w:r w:rsidR="00323158">
        <w:t xml:space="preserve"> </w:t>
      </w:r>
      <w:r>
        <w:t>das</w:t>
      </w:r>
      <w:r w:rsidR="00323158">
        <w:t xml:space="preserve"> </w:t>
      </w:r>
      <w:r>
        <w:t>Dank</w:t>
      </w:r>
      <w:r w:rsidR="00323158">
        <w:t xml:space="preserve"> </w:t>
      </w:r>
      <w:r>
        <w:t>nennt,</w:t>
      </w:r>
      <w:r w:rsidR="00323158">
        <w:t xml:space="preserve"> </w:t>
      </w:r>
      <w:r>
        <w:t>den</w:t>
      </w:r>
      <w:r w:rsidR="00323158">
        <w:t xml:space="preserve"> </w:t>
      </w:r>
      <w:r>
        <w:t>Dank</w:t>
      </w:r>
      <w:r w:rsidR="00323158">
        <w:t xml:space="preserve"> </w:t>
      </w:r>
      <w:r>
        <w:t>fordert,</w:t>
      </w:r>
      <w:r w:rsidR="00323158">
        <w:t xml:space="preserve"> </w:t>
      </w:r>
      <w:proofErr w:type="spellStart"/>
      <w:r>
        <w:t>daß</w:t>
      </w:r>
      <w:proofErr w:type="spellEnd"/>
      <w:r w:rsidR="00323158">
        <w:t xml:space="preserve"> </w:t>
      </w:r>
      <w:r>
        <w:t>wir</w:t>
      </w:r>
      <w:r w:rsidR="00323158">
        <w:t xml:space="preserve"> </w:t>
      </w:r>
      <w:r>
        <w:t>nur</w:t>
      </w:r>
      <w:r w:rsidR="00323158">
        <w:t xml:space="preserve"> </w:t>
      </w:r>
      <w:r>
        <w:t>immer</w:t>
      </w:r>
      <w:r w:rsidR="00323158">
        <w:t xml:space="preserve"> </w:t>
      </w:r>
      <w:r>
        <w:t>mehr,</w:t>
      </w:r>
      <w:r w:rsidR="00323158">
        <w:t xml:space="preserve"> </w:t>
      </w:r>
      <w:r>
        <w:t>immer</w:t>
      </w:r>
      <w:r w:rsidR="00323158">
        <w:t xml:space="preserve"> </w:t>
      </w:r>
      <w:r>
        <w:t>völliger,</w:t>
      </w:r>
      <w:r w:rsidR="00323158">
        <w:t xml:space="preserve"> </w:t>
      </w:r>
      <w:r>
        <w:t>immer</w:t>
      </w:r>
      <w:r w:rsidR="00323158">
        <w:t xml:space="preserve"> </w:t>
      </w:r>
      <w:r>
        <w:t>freimütiger</w:t>
      </w:r>
      <w:r w:rsidR="00323158">
        <w:t xml:space="preserve"> </w:t>
      </w:r>
      <w:r>
        <w:t>aus</w:t>
      </w:r>
      <w:r w:rsidR="00323158">
        <w:t xml:space="preserve"> </w:t>
      </w:r>
      <w:r>
        <w:t>seiner</w:t>
      </w:r>
      <w:r w:rsidR="00323158">
        <w:t xml:space="preserve"> </w:t>
      </w:r>
      <w:r>
        <w:t>Fülle</w:t>
      </w:r>
      <w:r w:rsidR="00323158">
        <w:t xml:space="preserve"> </w:t>
      </w:r>
      <w:r>
        <w:t>schöpfen?</w:t>
      </w:r>
      <w:r w:rsidR="00323158">
        <w:t xml:space="preserve"> </w:t>
      </w:r>
      <w:r>
        <w:t>Würde</w:t>
      </w:r>
      <w:r w:rsidR="00323158">
        <w:t xml:space="preserve"> </w:t>
      </w:r>
      <w:r>
        <w:t>je</w:t>
      </w:r>
      <w:r w:rsidR="00323158">
        <w:t xml:space="preserve"> </w:t>
      </w:r>
      <w:r>
        <w:lastRenderedPageBreak/>
        <w:t>ein</w:t>
      </w:r>
      <w:r w:rsidR="00323158">
        <w:t xml:space="preserve"> </w:t>
      </w:r>
      <w:r>
        <w:t>Sünder</w:t>
      </w:r>
      <w:r w:rsidR="00323158">
        <w:t xml:space="preserve"> </w:t>
      </w:r>
      <w:r>
        <w:t>es</w:t>
      </w:r>
      <w:r w:rsidR="00323158">
        <w:t xml:space="preserve"> </w:t>
      </w:r>
      <w:r>
        <w:t>wagen,</w:t>
      </w:r>
      <w:r w:rsidR="00323158">
        <w:t xml:space="preserve"> </w:t>
      </w:r>
      <w:r>
        <w:t>einen</w:t>
      </w:r>
      <w:r w:rsidR="00323158">
        <w:t xml:space="preserve"> </w:t>
      </w:r>
      <w:r>
        <w:t>solchen</w:t>
      </w:r>
      <w:r w:rsidR="00323158">
        <w:t xml:space="preserve"> </w:t>
      </w:r>
      <w:r>
        <w:t>Gedanken</w:t>
      </w:r>
      <w:r w:rsidR="00323158">
        <w:t xml:space="preserve"> </w:t>
      </w:r>
      <w:r>
        <w:t>zu</w:t>
      </w:r>
      <w:r w:rsidR="00323158">
        <w:t xml:space="preserve"> </w:t>
      </w:r>
      <w:r>
        <w:t>denken,</w:t>
      </w:r>
      <w:r w:rsidR="00323158">
        <w:t xml:space="preserve"> </w:t>
      </w:r>
      <w:r>
        <w:t>wenn</w:t>
      </w:r>
      <w:r w:rsidR="00323158">
        <w:t xml:space="preserve"> </w:t>
      </w:r>
      <w:r>
        <w:t>Gott</w:t>
      </w:r>
      <w:r w:rsidR="00323158">
        <w:t xml:space="preserve"> </w:t>
      </w:r>
      <w:r>
        <w:t>es</w:t>
      </w:r>
      <w:r w:rsidR="00323158">
        <w:t xml:space="preserve"> </w:t>
      </w:r>
      <w:r>
        <w:t>nicht</w:t>
      </w:r>
      <w:r w:rsidR="00323158">
        <w:t xml:space="preserve"> </w:t>
      </w:r>
      <w:r>
        <w:t>gesagt</w:t>
      </w:r>
      <w:r w:rsidR="00323158">
        <w:t xml:space="preserve"> </w:t>
      </w:r>
      <w:r>
        <w:t>hätte?</w:t>
      </w:r>
      <w:r w:rsidR="00323158">
        <w:t xml:space="preserve"> </w:t>
      </w:r>
      <w:r>
        <w:t>Den</w:t>
      </w:r>
      <w:r w:rsidR="00323158">
        <w:t xml:space="preserve"> </w:t>
      </w:r>
      <w:r>
        <w:t>Jehova</w:t>
      </w:r>
      <w:r w:rsidR="00323158">
        <w:t xml:space="preserve"> </w:t>
      </w:r>
      <w:r>
        <w:t>-</w:t>
      </w:r>
      <w:r w:rsidR="00323158">
        <w:t xml:space="preserve"> </w:t>
      </w:r>
      <w:r>
        <w:t>unter</w:t>
      </w:r>
      <w:r w:rsidR="00323158">
        <w:t xml:space="preserve"> </w:t>
      </w:r>
      <w:r>
        <w:t>dem</w:t>
      </w:r>
      <w:r w:rsidR="00323158">
        <w:t xml:space="preserve"> </w:t>
      </w:r>
      <w:r>
        <w:t>süßen</w:t>
      </w:r>
      <w:r w:rsidR="00323158">
        <w:t xml:space="preserve"> </w:t>
      </w:r>
      <w:r>
        <w:t>Namen</w:t>
      </w:r>
      <w:r w:rsidR="00323158">
        <w:t xml:space="preserve"> </w:t>
      </w:r>
      <w:r>
        <w:t>Jesus</w:t>
      </w:r>
      <w:r w:rsidR="00323158">
        <w:t xml:space="preserve"> </w:t>
      </w:r>
      <w:r>
        <w:t>kennen,</w:t>
      </w:r>
      <w:r w:rsidR="00323158">
        <w:t xml:space="preserve"> </w:t>
      </w:r>
      <w:r>
        <w:t>am</w:t>
      </w:r>
      <w:r w:rsidR="00323158">
        <w:t xml:space="preserve"> </w:t>
      </w:r>
      <w:r>
        <w:t>Kreuze</w:t>
      </w:r>
      <w:r w:rsidR="00323158">
        <w:t xml:space="preserve"> </w:t>
      </w:r>
      <w:r>
        <w:t>für</w:t>
      </w:r>
      <w:r w:rsidR="00323158">
        <w:t xml:space="preserve"> </w:t>
      </w:r>
      <w:r>
        <w:t>mich</w:t>
      </w:r>
      <w:r w:rsidR="00323158">
        <w:t xml:space="preserve"> </w:t>
      </w:r>
      <w:r>
        <w:t>sterben</w:t>
      </w:r>
      <w:r w:rsidR="00323158">
        <w:t xml:space="preserve"> </w:t>
      </w:r>
      <w:r>
        <w:t>sehen,</w:t>
      </w:r>
      <w:r w:rsidR="00323158">
        <w:t xml:space="preserve"> </w:t>
      </w:r>
      <w:r>
        <w:t>wer</w:t>
      </w:r>
      <w:r w:rsidR="00323158">
        <w:t xml:space="preserve"> </w:t>
      </w:r>
      <w:r>
        <w:t>ruft</w:t>
      </w:r>
      <w:r w:rsidR="00323158">
        <w:t xml:space="preserve"> </w:t>
      </w:r>
      <w:r>
        <w:t>nicht</w:t>
      </w:r>
      <w:r w:rsidR="00323158">
        <w:t xml:space="preserve"> </w:t>
      </w:r>
      <w:r>
        <w:t>aus:</w:t>
      </w:r>
      <w:r w:rsidR="00323158">
        <w:t xml:space="preserve"> </w:t>
      </w:r>
      <w:r>
        <w:t>„Gib</w:t>
      </w:r>
      <w:r w:rsidR="00323158">
        <w:t xml:space="preserve"> </w:t>
      </w:r>
      <w:r>
        <w:t>mir</w:t>
      </w:r>
      <w:r w:rsidR="00323158">
        <w:t xml:space="preserve"> </w:t>
      </w:r>
      <w:r>
        <w:t>eine</w:t>
      </w:r>
      <w:r w:rsidR="00323158">
        <w:t xml:space="preserve"> </w:t>
      </w:r>
      <w:r>
        <w:t>Ewigkeit</w:t>
      </w:r>
      <w:r w:rsidR="00323158">
        <w:t xml:space="preserve"> </w:t>
      </w:r>
      <w:r>
        <w:t>um</w:t>
      </w:r>
      <w:r w:rsidR="00323158">
        <w:t xml:space="preserve"> </w:t>
      </w:r>
      <w:r>
        <w:t>dir</w:t>
      </w:r>
      <w:r w:rsidR="00323158">
        <w:t xml:space="preserve"> </w:t>
      </w:r>
      <w:r>
        <w:t>zu</w:t>
      </w:r>
      <w:r w:rsidR="00323158">
        <w:t xml:space="preserve"> </w:t>
      </w:r>
      <w:r>
        <w:t>danken!“</w:t>
      </w:r>
      <w:r w:rsidR="00323158">
        <w:t xml:space="preserve"> </w:t>
      </w:r>
      <w:proofErr w:type="spellStart"/>
      <w:r>
        <w:t>Welch</w:t>
      </w:r>
      <w:proofErr w:type="spellEnd"/>
      <w:r>
        <w:t>'</w:t>
      </w:r>
      <w:r w:rsidR="00323158">
        <w:t xml:space="preserve"> </w:t>
      </w:r>
      <w:r>
        <w:t>eine</w:t>
      </w:r>
      <w:r w:rsidR="00323158">
        <w:t xml:space="preserve"> </w:t>
      </w:r>
      <w:r>
        <w:t>Würde</w:t>
      </w:r>
      <w:r w:rsidR="00323158">
        <w:t xml:space="preserve"> </w:t>
      </w:r>
      <w:r>
        <w:t>ist</w:t>
      </w:r>
      <w:r w:rsidR="00323158">
        <w:t xml:space="preserve"> </w:t>
      </w:r>
      <w:r>
        <w:t>das,</w:t>
      </w:r>
      <w:r w:rsidR="00323158">
        <w:t xml:space="preserve"> </w:t>
      </w:r>
      <w:r>
        <w:t>ihn</w:t>
      </w:r>
      <w:r w:rsidR="00323158">
        <w:t xml:space="preserve"> </w:t>
      </w:r>
      <w:r>
        <w:t>verkündigen</w:t>
      </w:r>
      <w:r w:rsidR="00323158">
        <w:t xml:space="preserve"> </w:t>
      </w:r>
      <w:r>
        <w:t>zu</w:t>
      </w:r>
      <w:r w:rsidR="00323158">
        <w:t xml:space="preserve"> </w:t>
      </w:r>
      <w:r>
        <w:t>dürfen,</w:t>
      </w:r>
      <w:r w:rsidR="00323158">
        <w:t xml:space="preserve"> </w:t>
      </w:r>
      <w:r>
        <w:t>höher</w:t>
      </w:r>
      <w:r w:rsidR="00323158">
        <w:t xml:space="preserve"> </w:t>
      </w:r>
      <w:r>
        <w:t>ist</w:t>
      </w:r>
      <w:r w:rsidR="00323158">
        <w:t xml:space="preserve"> </w:t>
      </w:r>
      <w:r>
        <w:t>sie</w:t>
      </w:r>
      <w:r w:rsidR="00323158">
        <w:t xml:space="preserve"> </w:t>
      </w:r>
      <w:r>
        <w:t>als</w:t>
      </w:r>
      <w:r w:rsidR="00323158">
        <w:t xml:space="preserve"> </w:t>
      </w:r>
      <w:r>
        <w:t>eine</w:t>
      </w:r>
      <w:r w:rsidR="00323158">
        <w:t xml:space="preserve"> </w:t>
      </w:r>
      <w:r>
        <w:t>Krone!</w:t>
      </w:r>
      <w:r w:rsidR="00323158">
        <w:t xml:space="preserve"> </w:t>
      </w:r>
      <w:proofErr w:type="spellStart"/>
      <w:r>
        <w:t>Welch</w:t>
      </w:r>
      <w:proofErr w:type="spellEnd"/>
      <w:r>
        <w:t>'</w:t>
      </w:r>
      <w:r w:rsidR="00323158">
        <w:t xml:space="preserve"> </w:t>
      </w:r>
      <w:r>
        <w:t>eine</w:t>
      </w:r>
      <w:r w:rsidR="00323158">
        <w:t xml:space="preserve"> </w:t>
      </w:r>
      <w:r>
        <w:t>Schmach</w:t>
      </w:r>
      <w:r w:rsidR="00323158">
        <w:t xml:space="preserve"> </w:t>
      </w:r>
      <w:r>
        <w:t>tun</w:t>
      </w:r>
      <w:r w:rsidR="00323158">
        <w:t xml:space="preserve"> </w:t>
      </w:r>
      <w:r>
        <w:t>wir</w:t>
      </w:r>
      <w:r w:rsidR="00323158">
        <w:t xml:space="preserve"> </w:t>
      </w:r>
      <w:r>
        <w:t>ihm</w:t>
      </w:r>
      <w:r w:rsidR="00323158">
        <w:t xml:space="preserve"> </w:t>
      </w:r>
      <w:r>
        <w:t>an,</w:t>
      </w:r>
      <w:r w:rsidR="00323158">
        <w:t xml:space="preserve"> </w:t>
      </w:r>
      <w:r>
        <w:t>wenn</w:t>
      </w:r>
      <w:r w:rsidR="00323158">
        <w:t xml:space="preserve"> </w:t>
      </w:r>
      <w:r>
        <w:t>wir</w:t>
      </w:r>
      <w:r w:rsidR="00323158">
        <w:t xml:space="preserve"> </w:t>
      </w:r>
      <w:r>
        <w:t>uns</w:t>
      </w:r>
      <w:r w:rsidR="00323158">
        <w:t xml:space="preserve"> </w:t>
      </w:r>
      <w:r>
        <w:t>des</w:t>
      </w:r>
      <w:r w:rsidR="00323158">
        <w:t xml:space="preserve"> </w:t>
      </w:r>
      <w:r>
        <w:t>Glaubens</w:t>
      </w:r>
      <w:r w:rsidR="00323158">
        <w:t xml:space="preserve"> </w:t>
      </w:r>
      <w:r>
        <w:t>weigern!</w:t>
      </w:r>
      <w:r w:rsidR="00323158">
        <w:t xml:space="preserve"> </w:t>
      </w:r>
      <w:r>
        <w:t>O,</w:t>
      </w:r>
      <w:r w:rsidR="00323158">
        <w:t xml:space="preserve"> </w:t>
      </w:r>
      <w:r>
        <w:t>Gottlob,</w:t>
      </w:r>
      <w:r w:rsidR="00323158">
        <w:t xml:space="preserve"> </w:t>
      </w:r>
      <w:proofErr w:type="spellStart"/>
      <w:r>
        <w:t>daß</w:t>
      </w:r>
      <w:proofErr w:type="spellEnd"/>
      <w:r w:rsidR="00323158">
        <w:t xml:space="preserve"> </w:t>
      </w:r>
      <w:r>
        <w:t>er</w:t>
      </w:r>
      <w:r w:rsidR="00323158">
        <w:t xml:space="preserve"> </w:t>
      </w:r>
      <w:r>
        <w:t>eine</w:t>
      </w:r>
      <w:r w:rsidR="00323158">
        <w:t xml:space="preserve"> </w:t>
      </w:r>
      <w:r>
        <w:t>Gottesgabe</w:t>
      </w:r>
      <w:r w:rsidR="00323158">
        <w:t xml:space="preserve"> </w:t>
      </w:r>
      <w:r>
        <w:t>ist,</w:t>
      </w:r>
      <w:r w:rsidR="00323158">
        <w:t xml:space="preserve"> </w:t>
      </w:r>
      <w:proofErr w:type="spellStart"/>
      <w:r>
        <w:t>daß</w:t>
      </w:r>
      <w:proofErr w:type="spellEnd"/>
      <w:r w:rsidR="00323158">
        <w:t xml:space="preserve"> </w:t>
      </w:r>
      <w:r>
        <w:t>es</w:t>
      </w:r>
      <w:r w:rsidR="00323158">
        <w:t xml:space="preserve"> </w:t>
      </w:r>
      <w:r>
        <w:t>sein</w:t>
      </w:r>
      <w:r w:rsidR="00323158">
        <w:t xml:space="preserve"> </w:t>
      </w:r>
      <w:r>
        <w:t>Werk</w:t>
      </w:r>
      <w:r w:rsidR="00323158">
        <w:t xml:space="preserve"> </w:t>
      </w:r>
      <w:r>
        <w:t>ist,</w:t>
      </w:r>
      <w:r w:rsidR="00323158">
        <w:t xml:space="preserve"> </w:t>
      </w:r>
      <w:r>
        <w:t>das</w:t>
      </w:r>
      <w:r w:rsidR="00323158">
        <w:t xml:space="preserve"> </w:t>
      </w:r>
      <w:r>
        <w:t>angefangene,</w:t>
      </w:r>
      <w:r w:rsidR="00323158">
        <w:t xml:space="preserve"> </w:t>
      </w:r>
      <w:r>
        <w:t>von</w:t>
      </w:r>
      <w:r w:rsidR="00323158">
        <w:t xml:space="preserve"> </w:t>
      </w:r>
      <w:r>
        <w:t>ihm</w:t>
      </w:r>
      <w:r w:rsidR="00323158">
        <w:t xml:space="preserve"> </w:t>
      </w:r>
      <w:r>
        <w:t>allein</w:t>
      </w:r>
      <w:r w:rsidR="00323158">
        <w:t xml:space="preserve"> </w:t>
      </w:r>
      <w:r>
        <w:t>angefangene</w:t>
      </w:r>
      <w:r w:rsidR="00323158">
        <w:t xml:space="preserve"> </w:t>
      </w:r>
      <w:r>
        <w:t>Werk</w:t>
      </w:r>
      <w:r w:rsidR="00323158">
        <w:t xml:space="preserve"> </w:t>
      </w:r>
      <w:r>
        <w:t>zu</w:t>
      </w:r>
      <w:r w:rsidR="00323158">
        <w:t xml:space="preserve"> </w:t>
      </w:r>
      <w:r>
        <w:t>vollführen,</w:t>
      </w:r>
      <w:r w:rsidR="00323158">
        <w:t xml:space="preserve"> </w:t>
      </w:r>
      <w:proofErr w:type="spellStart"/>
      <w:r>
        <w:t>daß</w:t>
      </w:r>
      <w:proofErr w:type="spellEnd"/>
      <w:r w:rsidR="00323158">
        <w:t xml:space="preserve"> </w:t>
      </w:r>
      <w:r>
        <w:t>nichts</w:t>
      </w:r>
      <w:r w:rsidR="00323158">
        <w:t xml:space="preserve"> </w:t>
      </w:r>
      <w:r>
        <w:t>von</w:t>
      </w:r>
      <w:r w:rsidR="00323158">
        <w:t xml:space="preserve"> </w:t>
      </w:r>
      <w:r>
        <w:t>mir</w:t>
      </w:r>
      <w:r w:rsidR="00323158">
        <w:t xml:space="preserve"> </w:t>
      </w:r>
      <w:r>
        <w:t>gefordert</w:t>
      </w:r>
      <w:r w:rsidR="00323158">
        <w:t xml:space="preserve"> </w:t>
      </w:r>
      <w:r>
        <w:t>wird,</w:t>
      </w:r>
      <w:r w:rsidR="00323158">
        <w:t xml:space="preserve"> </w:t>
      </w:r>
      <w:r>
        <w:t>nichts,</w:t>
      </w:r>
      <w:r w:rsidR="00323158">
        <w:t xml:space="preserve"> </w:t>
      </w:r>
      <w:r>
        <w:t>was</w:t>
      </w:r>
      <w:r w:rsidR="00323158">
        <w:t xml:space="preserve"> </w:t>
      </w:r>
      <w:r>
        <w:t>es</w:t>
      </w:r>
      <w:r w:rsidR="00323158">
        <w:t xml:space="preserve"> </w:t>
      </w:r>
      <w:r>
        <w:t>auch</w:t>
      </w:r>
      <w:r w:rsidR="00323158">
        <w:t xml:space="preserve"> </w:t>
      </w:r>
      <w:r>
        <w:t>heiße,</w:t>
      </w:r>
      <w:r w:rsidR="00323158">
        <w:t xml:space="preserve"> </w:t>
      </w:r>
      <w:r>
        <w:t>sondern</w:t>
      </w:r>
      <w:r w:rsidR="00323158">
        <w:t xml:space="preserve"> </w:t>
      </w:r>
      <w:proofErr w:type="spellStart"/>
      <w:r>
        <w:t>daß</w:t>
      </w:r>
      <w:proofErr w:type="spellEnd"/>
      <w:r w:rsidR="00323158">
        <w:t xml:space="preserve"> </w:t>
      </w:r>
      <w:r>
        <w:t>alles,</w:t>
      </w:r>
      <w:r w:rsidR="00323158">
        <w:t xml:space="preserve"> </w:t>
      </w:r>
      <w:r>
        <w:t>alles</w:t>
      </w:r>
      <w:r w:rsidR="00323158">
        <w:t xml:space="preserve"> </w:t>
      </w:r>
      <w:r>
        <w:t>geschenkt</w:t>
      </w:r>
      <w:r w:rsidR="00323158">
        <w:t xml:space="preserve"> </w:t>
      </w:r>
      <w:r>
        <w:t>wird.</w:t>
      </w:r>
      <w:r w:rsidR="00323158">
        <w:t xml:space="preserve"> </w:t>
      </w:r>
      <w:r>
        <w:t>O,</w:t>
      </w:r>
      <w:r w:rsidR="00323158">
        <w:t xml:space="preserve"> </w:t>
      </w:r>
      <w:r>
        <w:t>Bruder,</w:t>
      </w:r>
      <w:r w:rsidR="00323158">
        <w:t xml:space="preserve"> </w:t>
      </w:r>
      <w:r>
        <w:t>wie</w:t>
      </w:r>
      <w:r w:rsidR="00323158">
        <w:t xml:space="preserve"> </w:t>
      </w:r>
      <w:r>
        <w:t>habe</w:t>
      </w:r>
      <w:r w:rsidR="00323158">
        <w:t xml:space="preserve"> </w:t>
      </w:r>
      <w:r>
        <w:t>ich's</w:t>
      </w:r>
      <w:r w:rsidR="00323158">
        <w:t xml:space="preserve"> </w:t>
      </w:r>
      <w:r>
        <w:t>gelernt,</w:t>
      </w:r>
      <w:r w:rsidR="00323158">
        <w:t xml:space="preserve"> </w:t>
      </w:r>
      <w:proofErr w:type="spellStart"/>
      <w:r>
        <w:t>daß</w:t>
      </w:r>
      <w:proofErr w:type="spellEnd"/>
      <w:r w:rsidR="00323158">
        <w:t xml:space="preserve"> </w:t>
      </w:r>
      <w:r>
        <w:t>weder</w:t>
      </w:r>
      <w:r w:rsidR="00323158">
        <w:t xml:space="preserve"> </w:t>
      </w:r>
      <w:r>
        <w:t>der</w:t>
      </w:r>
      <w:r w:rsidR="00323158">
        <w:t xml:space="preserve"> </w:t>
      </w:r>
      <w:r>
        <w:t>Donner</w:t>
      </w:r>
      <w:r w:rsidR="00323158">
        <w:t xml:space="preserve"> </w:t>
      </w:r>
      <w:r>
        <w:t>vom</w:t>
      </w:r>
      <w:r w:rsidR="00323158">
        <w:t xml:space="preserve"> </w:t>
      </w:r>
      <w:r>
        <w:t>Sinai,</w:t>
      </w:r>
      <w:r w:rsidR="00323158">
        <w:t xml:space="preserve"> </w:t>
      </w:r>
      <w:r>
        <w:t>noch</w:t>
      </w:r>
      <w:r w:rsidR="00323158">
        <w:t xml:space="preserve"> </w:t>
      </w:r>
      <w:r>
        <w:t>die</w:t>
      </w:r>
      <w:r w:rsidR="00323158">
        <w:t xml:space="preserve"> </w:t>
      </w:r>
      <w:r>
        <w:t>Flammen</w:t>
      </w:r>
      <w:r w:rsidR="00323158">
        <w:t xml:space="preserve"> </w:t>
      </w:r>
      <w:r>
        <w:t>der</w:t>
      </w:r>
      <w:r w:rsidR="00323158">
        <w:t xml:space="preserve"> </w:t>
      </w:r>
      <w:r>
        <w:t>Hölle,</w:t>
      </w:r>
      <w:r w:rsidR="00323158">
        <w:t xml:space="preserve"> </w:t>
      </w:r>
      <w:r>
        <w:t>noch</w:t>
      </w:r>
      <w:r w:rsidR="00323158">
        <w:t xml:space="preserve"> </w:t>
      </w:r>
      <w:r>
        <w:t>die</w:t>
      </w:r>
      <w:r w:rsidR="00323158">
        <w:t xml:space="preserve"> </w:t>
      </w:r>
      <w:r>
        <w:t>ganze</w:t>
      </w:r>
      <w:r w:rsidR="00323158">
        <w:t xml:space="preserve"> </w:t>
      </w:r>
      <w:r>
        <w:t>Ewigkeit</w:t>
      </w:r>
      <w:r w:rsidR="00323158">
        <w:t xml:space="preserve"> </w:t>
      </w:r>
      <w:r>
        <w:t>des</w:t>
      </w:r>
      <w:r w:rsidR="00323158">
        <w:t xml:space="preserve"> </w:t>
      </w:r>
      <w:r>
        <w:t>Zornes,</w:t>
      </w:r>
      <w:r w:rsidR="00323158">
        <w:t xml:space="preserve"> </w:t>
      </w:r>
      <w:r>
        <w:t>noch</w:t>
      </w:r>
      <w:r w:rsidR="00323158">
        <w:t xml:space="preserve"> </w:t>
      </w:r>
      <w:r>
        <w:t>der</w:t>
      </w:r>
      <w:r w:rsidR="00323158">
        <w:t xml:space="preserve"> </w:t>
      </w:r>
      <w:r>
        <w:t>angebrochene</w:t>
      </w:r>
      <w:r w:rsidR="00323158">
        <w:t xml:space="preserve"> </w:t>
      </w:r>
      <w:r>
        <w:t>Gerichtstag,</w:t>
      </w:r>
      <w:r w:rsidR="00323158">
        <w:t xml:space="preserve"> </w:t>
      </w:r>
      <w:r>
        <w:t>noch</w:t>
      </w:r>
      <w:r w:rsidR="00323158">
        <w:t xml:space="preserve"> </w:t>
      </w:r>
      <w:r>
        <w:t>die</w:t>
      </w:r>
      <w:r w:rsidR="00323158">
        <w:t xml:space="preserve"> </w:t>
      </w:r>
      <w:r>
        <w:t>sanfte</w:t>
      </w:r>
      <w:r w:rsidR="00323158">
        <w:t xml:space="preserve"> </w:t>
      </w:r>
      <w:r>
        <w:t>Stimme</w:t>
      </w:r>
      <w:r w:rsidR="00323158">
        <w:t xml:space="preserve"> </w:t>
      </w:r>
      <w:r>
        <w:t>seiner</w:t>
      </w:r>
      <w:r w:rsidR="00323158">
        <w:t xml:space="preserve"> </w:t>
      </w:r>
      <w:r>
        <w:t>Gnade</w:t>
      </w:r>
      <w:r w:rsidR="00323158">
        <w:t xml:space="preserve"> </w:t>
      </w:r>
      <w:r>
        <w:t>mich</w:t>
      </w:r>
      <w:r w:rsidR="00323158">
        <w:t xml:space="preserve"> </w:t>
      </w:r>
      <w:r>
        <w:t>lehren</w:t>
      </w:r>
      <w:r w:rsidR="00323158">
        <w:t xml:space="preserve"> </w:t>
      </w:r>
      <w:r>
        <w:t>und</w:t>
      </w:r>
      <w:r w:rsidR="00323158">
        <w:t xml:space="preserve"> </w:t>
      </w:r>
      <w:r>
        <w:t>bewegen</w:t>
      </w:r>
      <w:r w:rsidR="00323158">
        <w:t xml:space="preserve"> </w:t>
      </w:r>
      <w:r>
        <w:t>kann,</w:t>
      </w:r>
      <w:r w:rsidR="00323158">
        <w:t xml:space="preserve"> </w:t>
      </w:r>
      <w:proofErr w:type="spellStart"/>
      <w:r>
        <w:t>Jesum</w:t>
      </w:r>
      <w:proofErr w:type="spellEnd"/>
      <w:r w:rsidR="00323158">
        <w:t xml:space="preserve"> </w:t>
      </w:r>
      <w:r>
        <w:t>anzunehmen,</w:t>
      </w:r>
      <w:r w:rsidR="00323158">
        <w:t xml:space="preserve"> </w:t>
      </w:r>
      <w:r>
        <w:t>sondern</w:t>
      </w:r>
      <w:r w:rsidR="00323158">
        <w:t xml:space="preserve"> </w:t>
      </w:r>
      <w:r>
        <w:t>allein</w:t>
      </w:r>
      <w:r w:rsidR="00323158">
        <w:t xml:space="preserve"> </w:t>
      </w:r>
      <w:r>
        <w:t>der</w:t>
      </w:r>
      <w:r w:rsidR="00323158">
        <w:t xml:space="preserve"> </w:t>
      </w:r>
      <w:r>
        <w:t>Geist</w:t>
      </w:r>
      <w:r w:rsidR="00323158">
        <w:t xml:space="preserve"> </w:t>
      </w:r>
      <w:r>
        <w:t>Jesu</w:t>
      </w:r>
      <w:r w:rsidR="00323158">
        <w:t xml:space="preserve"> </w:t>
      </w:r>
      <w:r>
        <w:t>Christi.</w:t>
      </w:r>
      <w:r w:rsidR="00323158">
        <w:t xml:space="preserve"> </w:t>
      </w:r>
      <w:r>
        <w:t>Drum</w:t>
      </w:r>
      <w:r w:rsidR="00323158">
        <w:t xml:space="preserve"> </w:t>
      </w:r>
      <w:r>
        <w:t>ist</w:t>
      </w:r>
      <w:r w:rsidR="00323158">
        <w:t xml:space="preserve"> </w:t>
      </w:r>
      <w:r>
        <w:t>uns</w:t>
      </w:r>
      <w:r w:rsidR="00323158">
        <w:t xml:space="preserve"> </w:t>
      </w:r>
      <w:r>
        <w:t>nichts</w:t>
      </w:r>
      <w:r w:rsidR="00323158">
        <w:t xml:space="preserve"> </w:t>
      </w:r>
      <w:r>
        <w:t>übrig,</w:t>
      </w:r>
      <w:r w:rsidR="00323158">
        <w:t xml:space="preserve"> </w:t>
      </w:r>
      <w:r>
        <w:t>als</w:t>
      </w:r>
      <w:r w:rsidR="00323158">
        <w:t xml:space="preserve"> </w:t>
      </w:r>
      <w:r>
        <w:t>zu</w:t>
      </w:r>
      <w:r w:rsidR="00323158">
        <w:t xml:space="preserve"> </w:t>
      </w:r>
      <w:r>
        <w:t>rufen:</w:t>
      </w:r>
      <w:r w:rsidR="00323158">
        <w:t xml:space="preserve"> </w:t>
      </w:r>
      <w:proofErr w:type="spellStart"/>
      <w:r>
        <w:t>Zeuch</w:t>
      </w:r>
      <w:proofErr w:type="spellEnd"/>
      <w:r w:rsidR="00323158">
        <w:t xml:space="preserve"> </w:t>
      </w:r>
      <w:r>
        <w:t>mich,</w:t>
      </w:r>
      <w:r w:rsidR="00323158">
        <w:t xml:space="preserve"> </w:t>
      </w:r>
      <w:proofErr w:type="spellStart"/>
      <w:r>
        <w:t>zeuch</w:t>
      </w:r>
      <w:proofErr w:type="spellEnd"/>
      <w:r w:rsidR="00323158">
        <w:t xml:space="preserve"> </w:t>
      </w:r>
      <w:r>
        <w:t>mich!</w:t>
      </w:r>
      <w:r w:rsidR="00323158">
        <w:t xml:space="preserve"> </w:t>
      </w:r>
      <w:r>
        <w:t>Ja,</w:t>
      </w:r>
      <w:r w:rsidR="00323158">
        <w:t xml:space="preserve"> </w:t>
      </w:r>
      <w:r>
        <w:t>auch</w:t>
      </w:r>
      <w:r w:rsidR="00323158">
        <w:t xml:space="preserve"> </w:t>
      </w:r>
      <w:r>
        <w:t>das</w:t>
      </w:r>
      <w:r w:rsidR="00323158">
        <w:t xml:space="preserve"> </w:t>
      </w:r>
      <w:r>
        <w:t>kann</w:t>
      </w:r>
      <w:r w:rsidR="00323158">
        <w:t xml:space="preserve"> </w:t>
      </w:r>
      <w:r>
        <w:t>und</w:t>
      </w:r>
      <w:r w:rsidR="00323158">
        <w:t xml:space="preserve"> </w:t>
      </w:r>
      <w:r>
        <w:t>will</w:t>
      </w:r>
      <w:r w:rsidR="00323158">
        <w:t xml:space="preserve"> </w:t>
      </w:r>
      <w:r>
        <w:t>ich</w:t>
      </w:r>
      <w:r w:rsidR="00323158">
        <w:t xml:space="preserve"> </w:t>
      </w:r>
      <w:r>
        <w:t>nicht</w:t>
      </w:r>
      <w:r w:rsidR="00323158">
        <w:t xml:space="preserve"> </w:t>
      </w:r>
      <w:r>
        <w:t>beten</w:t>
      </w:r>
      <w:r w:rsidR="00323158">
        <w:t xml:space="preserve"> </w:t>
      </w:r>
      <w:r>
        <w:t>ohne</w:t>
      </w:r>
      <w:r w:rsidR="00323158">
        <w:t xml:space="preserve"> </w:t>
      </w:r>
      <w:r>
        <w:t>den</w:t>
      </w:r>
      <w:r w:rsidR="00323158">
        <w:t xml:space="preserve"> </w:t>
      </w:r>
      <w:r>
        <w:t>Geist</w:t>
      </w:r>
      <w:r w:rsidR="00323158">
        <w:t xml:space="preserve"> </w:t>
      </w:r>
      <w:r>
        <w:t>Jesu</w:t>
      </w:r>
      <w:r w:rsidR="00323158">
        <w:t xml:space="preserve"> </w:t>
      </w:r>
      <w:r>
        <w:t>Christi.</w:t>
      </w:r>
      <w:r w:rsidR="00323158">
        <w:t xml:space="preserve"> </w:t>
      </w:r>
      <w:r>
        <w:t>Er,</w:t>
      </w:r>
      <w:r w:rsidR="00323158">
        <w:t xml:space="preserve"> </w:t>
      </w:r>
      <w:r>
        <w:t>er</w:t>
      </w:r>
      <w:r w:rsidR="00323158">
        <w:t xml:space="preserve"> </w:t>
      </w:r>
      <w:proofErr w:type="spellStart"/>
      <w:r>
        <w:t>muß</w:t>
      </w:r>
      <w:proofErr w:type="spellEnd"/>
      <w:r w:rsidR="00323158">
        <w:t xml:space="preserve"> </w:t>
      </w:r>
      <w:r>
        <w:t>mir</w:t>
      </w:r>
      <w:r w:rsidR="00323158">
        <w:t xml:space="preserve"> </w:t>
      </w:r>
      <w:r>
        <w:t>dazu</w:t>
      </w:r>
      <w:r w:rsidR="00323158">
        <w:t xml:space="preserve"> </w:t>
      </w:r>
      <w:r>
        <w:t>Willen,</w:t>
      </w:r>
      <w:r w:rsidR="00323158">
        <w:t xml:space="preserve"> </w:t>
      </w:r>
      <w:r>
        <w:t>Lust</w:t>
      </w:r>
      <w:r w:rsidR="00323158">
        <w:t xml:space="preserve"> </w:t>
      </w:r>
      <w:r>
        <w:t>und</w:t>
      </w:r>
      <w:r w:rsidR="00323158">
        <w:t xml:space="preserve"> </w:t>
      </w:r>
      <w:r>
        <w:t>Kraft</w:t>
      </w:r>
      <w:r w:rsidR="00323158">
        <w:t xml:space="preserve"> </w:t>
      </w:r>
      <w:r>
        <w:t>geben.</w:t>
      </w:r>
      <w:r w:rsidR="00323158">
        <w:t xml:space="preserve"> </w:t>
      </w:r>
      <w:r>
        <w:t>Ohne</w:t>
      </w:r>
      <w:r w:rsidR="00323158">
        <w:t xml:space="preserve"> </w:t>
      </w:r>
      <w:r>
        <w:t>ihn</w:t>
      </w:r>
      <w:r w:rsidR="00323158">
        <w:t xml:space="preserve"> </w:t>
      </w:r>
      <w:r>
        <w:t>kann</w:t>
      </w:r>
      <w:r w:rsidR="00323158">
        <w:t xml:space="preserve"> </w:t>
      </w:r>
      <w:r>
        <w:t>ich</w:t>
      </w:r>
      <w:r w:rsidR="00323158">
        <w:t xml:space="preserve"> </w:t>
      </w:r>
      <w:r>
        <w:t>nichts</w:t>
      </w:r>
      <w:r w:rsidR="00323158">
        <w:t xml:space="preserve"> </w:t>
      </w:r>
      <w:r>
        <w:t>und</w:t>
      </w:r>
      <w:r w:rsidR="00323158">
        <w:t xml:space="preserve"> </w:t>
      </w:r>
      <w:r>
        <w:t>will</w:t>
      </w:r>
      <w:r w:rsidR="00323158">
        <w:t xml:space="preserve"> </w:t>
      </w:r>
      <w:r>
        <w:t>ich</w:t>
      </w:r>
      <w:r w:rsidR="00323158">
        <w:t xml:space="preserve"> </w:t>
      </w:r>
      <w:r>
        <w:t>nichts,</w:t>
      </w:r>
      <w:r w:rsidR="00323158">
        <w:t xml:space="preserve"> </w:t>
      </w:r>
      <w:r>
        <w:t>als</w:t>
      </w:r>
      <w:r w:rsidR="00323158">
        <w:t xml:space="preserve"> </w:t>
      </w:r>
      <w:r>
        <w:t>Böses,</w:t>
      </w:r>
      <w:r w:rsidR="00323158">
        <w:t xml:space="preserve"> </w:t>
      </w:r>
      <w:r>
        <w:t>als</w:t>
      </w:r>
      <w:r w:rsidR="00323158">
        <w:t xml:space="preserve"> </w:t>
      </w:r>
      <w:r>
        <w:t>Satanisches.</w:t>
      </w:r>
      <w:r w:rsidR="00323158">
        <w:t xml:space="preserve"> </w:t>
      </w:r>
    </w:p>
    <w:p w14:paraId="280C2FDA" w14:textId="61FDBD12" w:rsidR="007E5C1C" w:rsidRDefault="007E5C1C" w:rsidP="007E5C1C">
      <w:pPr>
        <w:pStyle w:val="StandardWeb"/>
      </w:pPr>
      <w:r>
        <w:t>O,</w:t>
      </w:r>
      <w:r w:rsidR="00323158">
        <w:t xml:space="preserve"> </w:t>
      </w:r>
      <w:r>
        <w:t>lieber</w:t>
      </w:r>
      <w:r w:rsidR="00323158">
        <w:t xml:space="preserve"> </w:t>
      </w:r>
      <w:r>
        <w:t>Bruder,</w:t>
      </w:r>
      <w:r w:rsidR="00323158">
        <w:t xml:space="preserve"> </w:t>
      </w:r>
      <w:r>
        <w:t>Sie</w:t>
      </w:r>
      <w:r w:rsidR="00323158">
        <w:t xml:space="preserve"> </w:t>
      </w:r>
      <w:r>
        <w:t>sehen</w:t>
      </w:r>
      <w:r w:rsidR="00323158">
        <w:t xml:space="preserve"> </w:t>
      </w:r>
      <w:r>
        <w:t>es</w:t>
      </w:r>
      <w:r w:rsidR="00323158">
        <w:t xml:space="preserve"> </w:t>
      </w:r>
      <w:r>
        <w:t>ja</w:t>
      </w:r>
      <w:r w:rsidR="00323158">
        <w:t xml:space="preserve"> </w:t>
      </w:r>
      <w:r>
        <w:t>nicht</w:t>
      </w:r>
      <w:r w:rsidR="00323158">
        <w:t xml:space="preserve"> </w:t>
      </w:r>
      <w:r>
        <w:t>ungern,</w:t>
      </w:r>
      <w:r w:rsidR="00323158">
        <w:t xml:space="preserve"> </w:t>
      </w:r>
      <w:r>
        <w:t>wenn</w:t>
      </w:r>
      <w:r w:rsidR="00323158">
        <w:t xml:space="preserve"> </w:t>
      </w:r>
      <w:r>
        <w:t>ich</w:t>
      </w:r>
      <w:r w:rsidR="00323158">
        <w:t xml:space="preserve"> </w:t>
      </w:r>
      <w:r>
        <w:t>Ihnen</w:t>
      </w:r>
      <w:r w:rsidR="00323158">
        <w:t xml:space="preserve"> </w:t>
      </w:r>
      <w:r>
        <w:t>mein</w:t>
      </w:r>
      <w:r w:rsidR="00323158">
        <w:t xml:space="preserve"> </w:t>
      </w:r>
      <w:r>
        <w:t>Herz</w:t>
      </w:r>
      <w:r w:rsidR="00323158">
        <w:t xml:space="preserve"> </w:t>
      </w:r>
      <w:r>
        <w:t>-</w:t>
      </w:r>
      <w:r w:rsidR="00323158">
        <w:t xml:space="preserve"> </w:t>
      </w:r>
      <w:r>
        <w:t>nun</w:t>
      </w:r>
      <w:r w:rsidR="00323158">
        <w:t xml:space="preserve"> </w:t>
      </w:r>
      <w:r>
        <w:t>das</w:t>
      </w:r>
      <w:r w:rsidR="00323158">
        <w:t xml:space="preserve"> </w:t>
      </w:r>
      <w:r>
        <w:t>war</w:t>
      </w:r>
      <w:r w:rsidR="00323158">
        <w:t xml:space="preserve"> </w:t>
      </w:r>
      <w:r>
        <w:t>wieder</w:t>
      </w:r>
      <w:r w:rsidR="00323158">
        <w:t xml:space="preserve"> </w:t>
      </w:r>
      <w:r>
        <w:t>sehr</w:t>
      </w:r>
      <w:r w:rsidR="00323158">
        <w:t xml:space="preserve"> </w:t>
      </w:r>
      <w:r>
        <w:t>dumm,</w:t>
      </w:r>
      <w:r w:rsidR="00323158">
        <w:t xml:space="preserve"> </w:t>
      </w:r>
      <w:r>
        <w:t>o,</w:t>
      </w:r>
      <w:r w:rsidR="00323158">
        <w:t xml:space="preserve"> </w:t>
      </w:r>
      <w:r>
        <w:t>du</w:t>
      </w:r>
      <w:r w:rsidR="00323158">
        <w:t xml:space="preserve"> </w:t>
      </w:r>
      <w:r>
        <w:t>boshaftes</w:t>
      </w:r>
      <w:r w:rsidR="00323158">
        <w:t xml:space="preserve"> </w:t>
      </w:r>
      <w:r>
        <w:t>Herz,</w:t>
      </w:r>
      <w:r w:rsidR="00323158">
        <w:t xml:space="preserve"> </w:t>
      </w:r>
      <w:r>
        <w:t>von</w:t>
      </w:r>
      <w:r w:rsidR="00323158">
        <w:t xml:space="preserve"> </w:t>
      </w:r>
      <w:r>
        <w:t>Jesu</w:t>
      </w:r>
      <w:r w:rsidR="00323158">
        <w:t xml:space="preserve"> </w:t>
      </w:r>
      <w:r>
        <w:t>willst</w:t>
      </w:r>
      <w:r w:rsidR="00323158">
        <w:t xml:space="preserve"> </w:t>
      </w:r>
      <w:r>
        <w:t>du</w:t>
      </w:r>
      <w:r w:rsidR="00323158">
        <w:t xml:space="preserve"> </w:t>
      </w:r>
      <w:r>
        <w:t>mich</w:t>
      </w:r>
      <w:r w:rsidR="00323158">
        <w:t xml:space="preserve"> </w:t>
      </w:r>
      <w:r>
        <w:t>ablocken,</w:t>
      </w:r>
      <w:r w:rsidR="00323158">
        <w:t xml:space="preserve"> </w:t>
      </w:r>
      <w:r>
        <w:t>und</w:t>
      </w:r>
      <w:r w:rsidR="00323158">
        <w:t xml:space="preserve"> </w:t>
      </w:r>
      <w:r>
        <w:t>mir</w:t>
      </w:r>
      <w:r w:rsidR="00323158">
        <w:t xml:space="preserve"> </w:t>
      </w:r>
      <w:proofErr w:type="gramStart"/>
      <w:r>
        <w:t>weis</w:t>
      </w:r>
      <w:r w:rsidR="00323158">
        <w:t xml:space="preserve"> </w:t>
      </w:r>
      <w:r>
        <w:t>machen</w:t>
      </w:r>
      <w:proofErr w:type="gramEnd"/>
      <w:r>
        <w:t>,</w:t>
      </w:r>
      <w:r w:rsidR="00323158">
        <w:t xml:space="preserve"> </w:t>
      </w:r>
      <w:r>
        <w:t>als</w:t>
      </w:r>
      <w:r w:rsidR="00323158">
        <w:t xml:space="preserve"> </w:t>
      </w:r>
      <w:proofErr w:type="spellStart"/>
      <w:r>
        <w:t>müßte</w:t>
      </w:r>
      <w:proofErr w:type="spellEnd"/>
      <w:r w:rsidR="00323158">
        <w:t xml:space="preserve"> </w:t>
      </w:r>
      <w:r>
        <w:t>ich</w:t>
      </w:r>
      <w:r w:rsidR="00323158">
        <w:t xml:space="preserve"> </w:t>
      </w:r>
      <w:r>
        <w:t>einen</w:t>
      </w:r>
      <w:r w:rsidR="00323158">
        <w:t xml:space="preserve"> </w:t>
      </w:r>
      <w:r>
        <w:t>seiner</w:t>
      </w:r>
      <w:r w:rsidR="00323158">
        <w:t xml:space="preserve"> </w:t>
      </w:r>
      <w:r>
        <w:t>Freunde</w:t>
      </w:r>
      <w:r w:rsidR="00323158">
        <w:t xml:space="preserve"> </w:t>
      </w:r>
      <w:r>
        <w:t>bitten,</w:t>
      </w:r>
      <w:r w:rsidR="00323158">
        <w:t xml:space="preserve"> </w:t>
      </w:r>
      <w:r>
        <w:t>er</w:t>
      </w:r>
      <w:r w:rsidR="00323158">
        <w:t xml:space="preserve"> </w:t>
      </w:r>
      <w:r>
        <w:t>soll</w:t>
      </w:r>
      <w:r w:rsidR="00323158">
        <w:t xml:space="preserve"> </w:t>
      </w:r>
      <w:r>
        <w:t>einen</w:t>
      </w:r>
      <w:r w:rsidR="00323158">
        <w:t xml:space="preserve"> </w:t>
      </w:r>
      <w:r>
        <w:t>andern</w:t>
      </w:r>
      <w:r w:rsidR="00323158">
        <w:t xml:space="preserve"> </w:t>
      </w:r>
      <w:r>
        <w:t>Freund</w:t>
      </w:r>
      <w:r w:rsidR="00323158">
        <w:t xml:space="preserve"> </w:t>
      </w:r>
      <w:r>
        <w:t>Jesu</w:t>
      </w:r>
      <w:r w:rsidR="00323158">
        <w:t xml:space="preserve"> </w:t>
      </w:r>
      <w:r>
        <w:t>anhören,</w:t>
      </w:r>
      <w:r w:rsidR="00323158">
        <w:t xml:space="preserve"> </w:t>
      </w:r>
      <w:r>
        <w:t>sich</w:t>
      </w:r>
      <w:r w:rsidR="00323158">
        <w:t xml:space="preserve"> </w:t>
      </w:r>
      <w:r>
        <w:t>selbst</w:t>
      </w:r>
      <w:r w:rsidR="00323158">
        <w:t xml:space="preserve"> </w:t>
      </w:r>
      <w:r>
        <w:t>anhören?</w:t>
      </w:r>
      <w:r w:rsidR="00323158">
        <w:t xml:space="preserve"> </w:t>
      </w:r>
      <w:r>
        <w:t>Ach,</w:t>
      </w:r>
      <w:r w:rsidR="00323158">
        <w:t xml:space="preserve"> </w:t>
      </w:r>
      <w:r>
        <w:t>wie</w:t>
      </w:r>
      <w:r w:rsidR="00323158">
        <w:t xml:space="preserve"> </w:t>
      </w:r>
      <w:r>
        <w:t>die</w:t>
      </w:r>
      <w:r w:rsidR="00323158">
        <w:t xml:space="preserve"> </w:t>
      </w:r>
      <w:r>
        <w:t>Flatterhaftigkeit</w:t>
      </w:r>
      <w:r w:rsidR="00323158">
        <w:t xml:space="preserve"> </w:t>
      </w:r>
      <w:r>
        <w:t>uns</w:t>
      </w:r>
      <w:r w:rsidR="00323158">
        <w:t xml:space="preserve"> </w:t>
      </w:r>
      <w:r>
        <w:t>so</w:t>
      </w:r>
      <w:r w:rsidR="00323158">
        <w:t xml:space="preserve"> </w:t>
      </w:r>
      <w:r>
        <w:t>oft</w:t>
      </w:r>
      <w:r w:rsidR="00323158">
        <w:t xml:space="preserve"> </w:t>
      </w:r>
      <w:r>
        <w:t>beschleicht!</w:t>
      </w:r>
      <w:r w:rsidR="00323158">
        <w:t xml:space="preserve"> </w:t>
      </w:r>
      <w:r>
        <w:t>Nun</w:t>
      </w:r>
      <w:r w:rsidR="00323158">
        <w:t xml:space="preserve"> </w:t>
      </w:r>
      <w:r>
        <w:t>ist</w:t>
      </w:r>
      <w:r w:rsidR="00323158">
        <w:t xml:space="preserve"> </w:t>
      </w:r>
      <w:r>
        <w:t>wahrlich</w:t>
      </w:r>
      <w:r w:rsidR="00323158">
        <w:t xml:space="preserve"> </w:t>
      </w:r>
      <w:r>
        <w:t>alles</w:t>
      </w:r>
      <w:r w:rsidR="00323158">
        <w:t xml:space="preserve"> </w:t>
      </w:r>
      <w:r>
        <w:t>weg,</w:t>
      </w:r>
      <w:r w:rsidR="00323158">
        <w:t xml:space="preserve"> </w:t>
      </w:r>
      <w:r>
        <w:t>ich</w:t>
      </w:r>
      <w:r w:rsidR="00323158">
        <w:t xml:space="preserve"> </w:t>
      </w:r>
      <w:r>
        <w:t>kann</w:t>
      </w:r>
      <w:r w:rsidR="00323158">
        <w:t xml:space="preserve"> </w:t>
      </w:r>
      <w:r>
        <w:t>nun</w:t>
      </w:r>
      <w:r w:rsidR="00323158">
        <w:t xml:space="preserve"> </w:t>
      </w:r>
      <w:r>
        <w:t>nichts</w:t>
      </w:r>
      <w:r w:rsidR="00323158">
        <w:t xml:space="preserve"> </w:t>
      </w:r>
      <w:r>
        <w:t>mehr</w:t>
      </w:r>
      <w:r w:rsidR="00323158">
        <w:t xml:space="preserve"> </w:t>
      </w:r>
      <w:r>
        <w:t>sagen:</w:t>
      </w:r>
      <w:r w:rsidR="00323158">
        <w:t xml:space="preserve"> </w:t>
      </w:r>
      <w:r>
        <w:t>„Ach,</w:t>
      </w:r>
      <w:r w:rsidR="00323158">
        <w:t xml:space="preserve"> </w:t>
      </w:r>
      <w:r>
        <w:t>Herr</w:t>
      </w:r>
      <w:r w:rsidR="00323158">
        <w:t xml:space="preserve"> </w:t>
      </w:r>
      <w:r>
        <w:t>Jesu,</w:t>
      </w:r>
      <w:r w:rsidR="00323158">
        <w:t xml:space="preserve"> </w:t>
      </w:r>
      <w:r>
        <w:t>nimm</w:t>
      </w:r>
      <w:r w:rsidR="00323158">
        <w:t xml:space="preserve"> </w:t>
      </w:r>
      <w:r>
        <w:t>mich</w:t>
      </w:r>
      <w:r w:rsidR="00323158">
        <w:t xml:space="preserve"> </w:t>
      </w:r>
      <w:r>
        <w:t>wieder!“</w:t>
      </w:r>
      <w:r w:rsidR="00323158">
        <w:t xml:space="preserve"> </w:t>
      </w:r>
      <w:r>
        <w:t>Bald</w:t>
      </w:r>
      <w:r w:rsidR="00323158">
        <w:t xml:space="preserve"> </w:t>
      </w:r>
      <w:r>
        <w:t>will</w:t>
      </w:r>
      <w:r w:rsidR="00323158">
        <w:t xml:space="preserve"> </w:t>
      </w:r>
      <w:r>
        <w:t>falsche</w:t>
      </w:r>
      <w:r w:rsidR="00323158">
        <w:t xml:space="preserve"> </w:t>
      </w:r>
      <w:r>
        <w:t>Scham</w:t>
      </w:r>
      <w:r w:rsidR="00323158">
        <w:t xml:space="preserve"> </w:t>
      </w:r>
      <w:r>
        <w:t>die</w:t>
      </w:r>
      <w:r w:rsidR="00323158">
        <w:t xml:space="preserve"> </w:t>
      </w:r>
      <w:r>
        <w:t>Feder</w:t>
      </w:r>
      <w:r w:rsidR="00323158">
        <w:t xml:space="preserve"> </w:t>
      </w:r>
      <w:r>
        <w:t>und</w:t>
      </w:r>
      <w:r w:rsidR="00323158">
        <w:t xml:space="preserve"> </w:t>
      </w:r>
      <w:r>
        <w:t>das</w:t>
      </w:r>
      <w:r w:rsidR="00323158">
        <w:t xml:space="preserve"> </w:t>
      </w:r>
      <w:r>
        <w:t>Herz</w:t>
      </w:r>
      <w:r w:rsidR="00323158">
        <w:t xml:space="preserve"> </w:t>
      </w:r>
      <w:r>
        <w:t>festhalten,</w:t>
      </w:r>
      <w:r w:rsidR="00323158">
        <w:t xml:space="preserve"> </w:t>
      </w:r>
      <w:r>
        <w:t>bald</w:t>
      </w:r>
      <w:r w:rsidR="00323158">
        <w:t xml:space="preserve"> </w:t>
      </w:r>
      <w:r>
        <w:t>sogar</w:t>
      </w:r>
      <w:r w:rsidR="00323158">
        <w:t xml:space="preserve"> </w:t>
      </w:r>
      <w:r>
        <w:t>Furcht,</w:t>
      </w:r>
      <w:r w:rsidR="00323158">
        <w:t xml:space="preserve"> </w:t>
      </w:r>
      <w:r>
        <w:t>etwas</w:t>
      </w:r>
      <w:r w:rsidR="00323158">
        <w:t xml:space="preserve"> </w:t>
      </w:r>
      <w:r>
        <w:t>zu</w:t>
      </w:r>
      <w:r w:rsidR="00323158">
        <w:t xml:space="preserve"> </w:t>
      </w:r>
      <w:r>
        <w:t>sagen,</w:t>
      </w:r>
      <w:r w:rsidR="00323158">
        <w:t xml:space="preserve"> </w:t>
      </w:r>
      <w:r>
        <w:t>was</w:t>
      </w:r>
      <w:r w:rsidR="00323158">
        <w:t xml:space="preserve"> </w:t>
      </w:r>
      <w:r>
        <w:t>dem</w:t>
      </w:r>
      <w:r w:rsidR="00323158">
        <w:t xml:space="preserve"> </w:t>
      </w:r>
      <w:r>
        <w:t>andern</w:t>
      </w:r>
      <w:r w:rsidR="00323158">
        <w:t xml:space="preserve"> </w:t>
      </w:r>
      <w:proofErr w:type="spellStart"/>
      <w:r>
        <w:t>mißfällt</w:t>
      </w:r>
      <w:proofErr w:type="spellEnd"/>
      <w:r>
        <w:t>,</w:t>
      </w:r>
      <w:r w:rsidR="00323158">
        <w:t xml:space="preserve"> </w:t>
      </w:r>
      <w:r>
        <w:t>bald</w:t>
      </w:r>
      <w:r w:rsidR="00323158">
        <w:t xml:space="preserve"> </w:t>
      </w:r>
      <w:r>
        <w:t>ein</w:t>
      </w:r>
      <w:r w:rsidR="00323158">
        <w:t xml:space="preserve"> </w:t>
      </w:r>
      <w:r>
        <w:t>Ausdruck,</w:t>
      </w:r>
      <w:r w:rsidR="00323158">
        <w:t xml:space="preserve"> </w:t>
      </w:r>
      <w:r>
        <w:t>bald</w:t>
      </w:r>
      <w:r w:rsidR="00323158">
        <w:t xml:space="preserve"> </w:t>
      </w:r>
      <w:r>
        <w:t>falsche</w:t>
      </w:r>
      <w:r w:rsidR="00323158">
        <w:t xml:space="preserve"> </w:t>
      </w:r>
      <w:r>
        <w:t>Demut,</w:t>
      </w:r>
      <w:r w:rsidR="00323158">
        <w:t xml:space="preserve"> </w:t>
      </w:r>
      <w:r>
        <w:t>doch</w:t>
      </w:r>
      <w:r w:rsidR="00323158">
        <w:t xml:space="preserve"> </w:t>
      </w:r>
      <w:r>
        <w:t>ja</w:t>
      </w:r>
      <w:r w:rsidR="00323158">
        <w:t xml:space="preserve"> </w:t>
      </w:r>
      <w:r>
        <w:t>nicht</w:t>
      </w:r>
      <w:r w:rsidR="00323158">
        <w:t xml:space="preserve"> </w:t>
      </w:r>
      <w:r>
        <w:t>zu</w:t>
      </w:r>
      <w:r w:rsidR="00323158">
        <w:t xml:space="preserve"> </w:t>
      </w:r>
      <w:r>
        <w:t>viel</w:t>
      </w:r>
      <w:r w:rsidR="00323158">
        <w:t xml:space="preserve"> </w:t>
      </w:r>
      <w:r>
        <w:t>von</w:t>
      </w:r>
      <w:r w:rsidR="00323158">
        <w:t xml:space="preserve"> </w:t>
      </w:r>
      <w:r>
        <w:t>dem</w:t>
      </w:r>
      <w:r w:rsidR="00323158">
        <w:t xml:space="preserve"> </w:t>
      </w:r>
      <w:r>
        <w:t>zusagen,</w:t>
      </w:r>
      <w:r w:rsidR="00323158">
        <w:t xml:space="preserve"> </w:t>
      </w:r>
      <w:r>
        <w:t>was</w:t>
      </w:r>
      <w:r w:rsidR="00323158">
        <w:t xml:space="preserve"> </w:t>
      </w:r>
      <w:r>
        <w:t>Jesus</w:t>
      </w:r>
      <w:r w:rsidR="00323158">
        <w:t xml:space="preserve"> </w:t>
      </w:r>
      <w:r>
        <w:t>tut</w:t>
      </w:r>
      <w:r w:rsidR="00323158">
        <w:t xml:space="preserve"> </w:t>
      </w:r>
      <w:r>
        <w:t>und</w:t>
      </w:r>
      <w:r w:rsidR="00323158">
        <w:t xml:space="preserve"> </w:t>
      </w:r>
      <w:r>
        <w:t>kann,</w:t>
      </w:r>
      <w:r w:rsidR="00323158">
        <w:t xml:space="preserve"> </w:t>
      </w:r>
      <w:r>
        <w:t>bald</w:t>
      </w:r>
      <w:r w:rsidR="00323158">
        <w:t xml:space="preserve"> </w:t>
      </w:r>
      <w:r>
        <w:t>sogar</w:t>
      </w:r>
      <w:r w:rsidR="00323158">
        <w:t xml:space="preserve"> </w:t>
      </w:r>
      <w:r>
        <w:t>Besorgnis,</w:t>
      </w:r>
      <w:r w:rsidR="00323158">
        <w:t xml:space="preserve"> </w:t>
      </w:r>
      <w:r>
        <w:t>mich</w:t>
      </w:r>
      <w:r w:rsidR="00323158">
        <w:t xml:space="preserve"> </w:t>
      </w:r>
      <w:r>
        <w:t>in</w:t>
      </w:r>
      <w:r w:rsidR="00323158">
        <w:t xml:space="preserve"> </w:t>
      </w:r>
      <w:proofErr w:type="spellStart"/>
      <w:r>
        <w:t>Mißkredit</w:t>
      </w:r>
      <w:proofErr w:type="spellEnd"/>
      <w:r w:rsidR="00323158">
        <w:t xml:space="preserve"> </w:t>
      </w:r>
      <w:r>
        <w:t>zu</w:t>
      </w:r>
      <w:r w:rsidR="00323158">
        <w:t xml:space="preserve"> </w:t>
      </w:r>
      <w:r>
        <w:t>setzen.</w:t>
      </w:r>
      <w:r w:rsidR="00323158">
        <w:t xml:space="preserve"> </w:t>
      </w:r>
      <w:r>
        <w:t>Wer</w:t>
      </w:r>
      <w:r w:rsidR="00323158">
        <w:t xml:space="preserve"> </w:t>
      </w:r>
      <w:r>
        <w:t>kann</w:t>
      </w:r>
      <w:r w:rsidR="00323158">
        <w:t xml:space="preserve"> </w:t>
      </w:r>
      <w:r>
        <w:t>mein</w:t>
      </w:r>
      <w:r w:rsidR="00323158">
        <w:t xml:space="preserve"> </w:t>
      </w:r>
      <w:r>
        <w:t>Herz</w:t>
      </w:r>
      <w:r w:rsidR="00323158">
        <w:t xml:space="preserve"> </w:t>
      </w:r>
      <w:r>
        <w:t>erforschen?</w:t>
      </w:r>
      <w:r w:rsidR="00323158">
        <w:t xml:space="preserve"> </w:t>
      </w:r>
      <w:r>
        <w:t>Ich</w:t>
      </w:r>
      <w:r w:rsidR="00323158">
        <w:t xml:space="preserve"> </w:t>
      </w:r>
      <w:r>
        <w:t>kann</w:t>
      </w:r>
      <w:r w:rsidR="00323158">
        <w:t xml:space="preserve"> </w:t>
      </w:r>
      <w:r>
        <w:t>es,</w:t>
      </w:r>
      <w:r w:rsidR="00323158">
        <w:t xml:space="preserve"> </w:t>
      </w:r>
      <w:r>
        <w:t>spricht</w:t>
      </w:r>
      <w:r w:rsidR="00323158">
        <w:t xml:space="preserve"> </w:t>
      </w:r>
      <w:r>
        <w:t>der</w:t>
      </w:r>
      <w:r w:rsidR="00323158">
        <w:t xml:space="preserve"> </w:t>
      </w:r>
      <w:r>
        <w:t>Herr.</w:t>
      </w:r>
      <w:r w:rsidR="00323158">
        <w:t xml:space="preserve"> </w:t>
      </w:r>
      <w:r>
        <w:t>Ich</w:t>
      </w:r>
      <w:r w:rsidR="00323158">
        <w:t xml:space="preserve"> </w:t>
      </w:r>
      <w:r>
        <w:t>schäme</w:t>
      </w:r>
      <w:r w:rsidR="00323158">
        <w:t xml:space="preserve"> </w:t>
      </w:r>
      <w:r>
        <w:t>mich</w:t>
      </w:r>
      <w:r w:rsidR="00323158">
        <w:t xml:space="preserve"> </w:t>
      </w:r>
      <w:r>
        <w:t>wirklich</w:t>
      </w:r>
      <w:r w:rsidR="00323158">
        <w:t xml:space="preserve"> </w:t>
      </w:r>
      <w:r>
        <w:t>als</w:t>
      </w:r>
      <w:r w:rsidR="00323158">
        <w:t xml:space="preserve"> </w:t>
      </w:r>
      <w:r>
        <w:t>vor</w:t>
      </w:r>
      <w:r w:rsidR="00323158">
        <w:t xml:space="preserve"> </w:t>
      </w:r>
      <w:r>
        <w:t>mir</w:t>
      </w:r>
      <w:r w:rsidR="00323158">
        <w:t xml:space="preserve"> </w:t>
      </w:r>
      <w:r>
        <w:t>selbst,</w:t>
      </w:r>
      <w:r w:rsidR="00323158">
        <w:t xml:space="preserve"> </w:t>
      </w:r>
      <w:r>
        <w:t>aber</w:t>
      </w:r>
      <w:r w:rsidR="00323158">
        <w:t xml:space="preserve"> </w:t>
      </w:r>
      <w:r>
        <w:t>das</w:t>
      </w:r>
      <w:r w:rsidR="00323158">
        <w:t xml:space="preserve"> </w:t>
      </w:r>
      <w:r>
        <w:t>ist</w:t>
      </w:r>
      <w:r w:rsidR="00323158">
        <w:t xml:space="preserve"> </w:t>
      </w:r>
      <w:r>
        <w:t>auch</w:t>
      </w:r>
      <w:r w:rsidR="00323158">
        <w:t xml:space="preserve"> </w:t>
      </w:r>
      <w:r>
        <w:t>nichts.</w:t>
      </w:r>
      <w:r w:rsidR="00323158">
        <w:t xml:space="preserve"> </w:t>
      </w:r>
      <w:r>
        <w:t>Mit</w:t>
      </w:r>
      <w:r w:rsidR="00323158">
        <w:t xml:space="preserve"> </w:t>
      </w:r>
      <w:r>
        <w:t>alle</w:t>
      </w:r>
      <w:r w:rsidR="00323158">
        <w:t xml:space="preserve"> </w:t>
      </w:r>
      <w:r>
        <w:t>dem</w:t>
      </w:r>
      <w:r w:rsidR="00323158">
        <w:t xml:space="preserve"> </w:t>
      </w:r>
      <w:r>
        <w:t>Aussatz</w:t>
      </w:r>
      <w:r w:rsidR="00323158">
        <w:t xml:space="preserve"> </w:t>
      </w:r>
      <w:r>
        <w:t>müssen</w:t>
      </w:r>
      <w:r w:rsidR="00323158">
        <w:t xml:space="preserve"> </w:t>
      </w:r>
      <w:r>
        <w:t>wir</w:t>
      </w:r>
      <w:r w:rsidR="00323158">
        <w:t xml:space="preserve"> </w:t>
      </w:r>
      <w:r>
        <w:t>uns</w:t>
      </w:r>
      <w:r w:rsidR="00323158">
        <w:t xml:space="preserve"> </w:t>
      </w:r>
      <w:r>
        <w:t>nur</w:t>
      </w:r>
      <w:r w:rsidR="00323158">
        <w:t xml:space="preserve"> </w:t>
      </w:r>
      <w:r>
        <w:t>unter</w:t>
      </w:r>
      <w:r w:rsidR="00323158">
        <w:t xml:space="preserve"> </w:t>
      </w:r>
      <w:r>
        <w:t>das</w:t>
      </w:r>
      <w:r w:rsidR="00323158">
        <w:t xml:space="preserve"> </w:t>
      </w:r>
      <w:r>
        <w:t>Kreuz</w:t>
      </w:r>
      <w:r w:rsidR="00323158">
        <w:t xml:space="preserve"> </w:t>
      </w:r>
      <w:r>
        <w:t>Christi</w:t>
      </w:r>
      <w:r w:rsidR="00323158">
        <w:t xml:space="preserve"> </w:t>
      </w:r>
      <w:r>
        <w:t>legen,</w:t>
      </w:r>
      <w:r w:rsidR="00323158">
        <w:t xml:space="preserve"> </w:t>
      </w:r>
      <w:r>
        <w:t>kann</w:t>
      </w:r>
      <w:r w:rsidR="00323158">
        <w:t xml:space="preserve"> </w:t>
      </w:r>
      <w:r>
        <w:t>er</w:t>
      </w:r>
      <w:r w:rsidR="00323158">
        <w:t xml:space="preserve"> </w:t>
      </w:r>
      <w:r>
        <w:t>ihn</w:t>
      </w:r>
      <w:r w:rsidR="00323158">
        <w:t xml:space="preserve"> </w:t>
      </w:r>
      <w:r>
        <w:t>an</w:t>
      </w:r>
      <w:r w:rsidR="00323158">
        <w:t xml:space="preserve"> </w:t>
      </w:r>
      <w:r>
        <w:t>uns</w:t>
      </w:r>
      <w:r w:rsidR="00323158">
        <w:t xml:space="preserve"> </w:t>
      </w:r>
      <w:r>
        <w:t>dulden,</w:t>
      </w:r>
      <w:r w:rsidR="00323158">
        <w:t xml:space="preserve"> </w:t>
      </w:r>
      <w:r>
        <w:t>nun</w:t>
      </w:r>
      <w:r w:rsidR="00323158">
        <w:t xml:space="preserve"> </w:t>
      </w:r>
      <w:r>
        <w:t>-</w:t>
      </w:r>
      <w:r w:rsidR="00323158">
        <w:t xml:space="preserve"> </w:t>
      </w:r>
      <w:r>
        <w:t>nun</w:t>
      </w:r>
      <w:r w:rsidR="00323158">
        <w:t xml:space="preserve"> </w:t>
      </w:r>
      <w:r>
        <w:t>so</w:t>
      </w:r>
      <w:r w:rsidR="00323158">
        <w:t xml:space="preserve"> </w:t>
      </w:r>
      <w:r>
        <w:t>müssen</w:t>
      </w:r>
      <w:r w:rsidR="00323158">
        <w:t xml:space="preserve"> </w:t>
      </w:r>
      <w:r>
        <w:t>wir's</w:t>
      </w:r>
      <w:r w:rsidR="00323158">
        <w:t xml:space="preserve"> </w:t>
      </w:r>
      <w:r>
        <w:t>auch</w:t>
      </w:r>
      <w:r w:rsidR="00323158">
        <w:t xml:space="preserve"> </w:t>
      </w:r>
      <w:r>
        <w:t>wohl.</w:t>
      </w:r>
      <w:r w:rsidR="00323158">
        <w:t xml:space="preserve"> </w:t>
      </w:r>
      <w:r>
        <w:t>Ja,</w:t>
      </w:r>
      <w:r w:rsidR="00323158">
        <w:t xml:space="preserve"> </w:t>
      </w:r>
      <w:r>
        <w:t>wer</w:t>
      </w:r>
      <w:r w:rsidR="00323158">
        <w:t xml:space="preserve"> </w:t>
      </w:r>
      <w:r>
        <w:t>kann</w:t>
      </w:r>
      <w:r w:rsidR="00323158">
        <w:t xml:space="preserve"> </w:t>
      </w:r>
      <w:r>
        <w:t>sich</w:t>
      </w:r>
      <w:r w:rsidR="00323158">
        <w:t xml:space="preserve"> </w:t>
      </w:r>
      <w:r>
        <w:t>ausreden,</w:t>
      </w:r>
      <w:r w:rsidR="00323158">
        <w:t xml:space="preserve"> </w:t>
      </w:r>
      <w:r>
        <w:t>wenn</w:t>
      </w:r>
      <w:r w:rsidR="00323158">
        <w:t xml:space="preserve"> </w:t>
      </w:r>
      <w:r>
        <w:t>man</w:t>
      </w:r>
      <w:r w:rsidR="00323158">
        <w:t xml:space="preserve"> </w:t>
      </w:r>
      <w:r>
        <w:t>aus</w:t>
      </w:r>
      <w:r w:rsidR="00323158">
        <w:t xml:space="preserve"> </w:t>
      </w:r>
      <w:r>
        <w:t>dem</w:t>
      </w:r>
      <w:r w:rsidR="00323158">
        <w:t xml:space="preserve"> </w:t>
      </w:r>
      <w:r>
        <w:t>vollen</w:t>
      </w:r>
      <w:r w:rsidR="00323158">
        <w:t xml:space="preserve"> </w:t>
      </w:r>
      <w:r>
        <w:t>Herzen</w:t>
      </w:r>
      <w:r w:rsidR="00323158">
        <w:t xml:space="preserve"> </w:t>
      </w:r>
      <w:r>
        <w:t>redet.</w:t>
      </w:r>
      <w:r w:rsidR="00323158">
        <w:t xml:space="preserve"> </w:t>
      </w:r>
      <w:r>
        <w:t>Hören</w:t>
      </w:r>
      <w:r w:rsidR="00323158">
        <w:t xml:space="preserve"> </w:t>
      </w:r>
      <w:r>
        <w:t>Sie</w:t>
      </w:r>
      <w:r w:rsidR="00323158">
        <w:t xml:space="preserve"> </w:t>
      </w:r>
      <w:r>
        <w:t>mal,</w:t>
      </w:r>
      <w:r w:rsidR="00323158">
        <w:t xml:space="preserve"> </w:t>
      </w:r>
      <w:r>
        <w:t>lieber</w:t>
      </w:r>
      <w:r w:rsidR="00323158">
        <w:t xml:space="preserve"> </w:t>
      </w:r>
      <w:r>
        <w:t>Bruder,</w:t>
      </w:r>
      <w:r w:rsidR="00323158">
        <w:t xml:space="preserve"> </w:t>
      </w:r>
      <w:r>
        <w:t>jetzt</w:t>
      </w:r>
      <w:r w:rsidR="00323158">
        <w:t xml:space="preserve"> </w:t>
      </w:r>
      <w:r>
        <w:t>gar</w:t>
      </w:r>
      <w:r w:rsidR="00323158">
        <w:t xml:space="preserve"> </w:t>
      </w:r>
      <w:r>
        <w:t>mir</w:t>
      </w:r>
      <w:r w:rsidR="00323158">
        <w:t xml:space="preserve"> </w:t>
      </w:r>
      <w:r>
        <w:t>mein</w:t>
      </w:r>
      <w:r w:rsidR="00323158">
        <w:t xml:space="preserve"> </w:t>
      </w:r>
      <w:r>
        <w:t>leiblicher</w:t>
      </w:r>
      <w:r w:rsidR="00323158">
        <w:t xml:space="preserve"> </w:t>
      </w:r>
      <w:r>
        <w:t>Bruder</w:t>
      </w:r>
      <w:r w:rsidR="00323158">
        <w:t xml:space="preserve"> </w:t>
      </w:r>
      <w:proofErr w:type="spellStart"/>
      <w:r>
        <w:t>Anlaß</w:t>
      </w:r>
      <w:proofErr w:type="spellEnd"/>
      <w:r>
        <w:t>,</w:t>
      </w:r>
      <w:r w:rsidR="00323158">
        <w:t xml:space="preserve"> </w:t>
      </w:r>
      <w:r>
        <w:t>Gott</w:t>
      </w:r>
      <w:r w:rsidR="00323158">
        <w:t xml:space="preserve"> </w:t>
      </w:r>
      <w:r>
        <w:t>Ihretwegen</w:t>
      </w:r>
      <w:r w:rsidR="00323158">
        <w:t xml:space="preserve"> </w:t>
      </w:r>
      <w:r>
        <w:t>zu</w:t>
      </w:r>
      <w:r w:rsidR="00323158">
        <w:t xml:space="preserve"> </w:t>
      </w:r>
      <w:r>
        <w:t>danken,</w:t>
      </w:r>
      <w:r w:rsidR="00323158">
        <w:t xml:space="preserve"> </w:t>
      </w:r>
      <w:r>
        <w:t>da</w:t>
      </w:r>
      <w:r w:rsidR="00323158">
        <w:t xml:space="preserve"> </w:t>
      </w:r>
      <w:r>
        <w:t>er</w:t>
      </w:r>
      <w:r w:rsidR="00323158">
        <w:t xml:space="preserve"> </w:t>
      </w:r>
      <w:r>
        <w:t>sagte,</w:t>
      </w:r>
      <w:r w:rsidR="00323158">
        <w:t xml:space="preserve"> </w:t>
      </w:r>
      <w:r>
        <w:t>Sie</w:t>
      </w:r>
      <w:r w:rsidR="00323158">
        <w:t xml:space="preserve"> </w:t>
      </w:r>
      <w:r>
        <w:t>hätten</w:t>
      </w:r>
      <w:r w:rsidR="00323158">
        <w:t xml:space="preserve"> </w:t>
      </w:r>
      <w:r>
        <w:t>sich</w:t>
      </w:r>
      <w:r w:rsidR="00323158">
        <w:t xml:space="preserve"> </w:t>
      </w:r>
      <w:r>
        <w:t>so</w:t>
      </w:r>
      <w:r w:rsidR="00323158">
        <w:t xml:space="preserve"> </w:t>
      </w:r>
      <w:r>
        <w:t>weise</w:t>
      </w:r>
      <w:r w:rsidR="00323158">
        <w:t xml:space="preserve"> </w:t>
      </w:r>
      <w:r>
        <w:t>in</w:t>
      </w:r>
      <w:r w:rsidR="00323158">
        <w:t xml:space="preserve"> </w:t>
      </w:r>
      <w:r>
        <w:t>Duisburg</w:t>
      </w:r>
      <w:r w:rsidR="00323158">
        <w:t xml:space="preserve"> </w:t>
      </w:r>
      <w:r>
        <w:t>benommen.</w:t>
      </w:r>
      <w:r w:rsidR="00323158">
        <w:t xml:space="preserve"> </w:t>
      </w:r>
      <w:r>
        <w:t>Ach,</w:t>
      </w:r>
      <w:r w:rsidR="00323158">
        <w:t xml:space="preserve"> </w:t>
      </w:r>
      <w:r>
        <w:t>es</w:t>
      </w:r>
      <w:r w:rsidR="00323158">
        <w:t xml:space="preserve"> </w:t>
      </w:r>
      <w:r>
        <w:t>tut</w:t>
      </w:r>
      <w:r w:rsidR="00323158">
        <w:t xml:space="preserve"> </w:t>
      </w:r>
      <w:r>
        <w:t>einem</w:t>
      </w:r>
      <w:r w:rsidR="00323158">
        <w:t xml:space="preserve"> </w:t>
      </w:r>
      <w:r>
        <w:t>so</w:t>
      </w:r>
      <w:r w:rsidR="00323158">
        <w:t xml:space="preserve"> </w:t>
      </w:r>
      <w:r>
        <w:t>gut,</w:t>
      </w:r>
      <w:r w:rsidR="00323158">
        <w:t xml:space="preserve"> </w:t>
      </w:r>
      <w:r>
        <w:t>wenn</w:t>
      </w:r>
      <w:r w:rsidR="00323158">
        <w:t xml:space="preserve"> </w:t>
      </w:r>
      <w:r>
        <w:t>natürliche</w:t>
      </w:r>
      <w:r w:rsidR="00323158">
        <w:t xml:space="preserve"> </w:t>
      </w:r>
      <w:r>
        <w:t>Menschen</w:t>
      </w:r>
      <w:r w:rsidR="00323158">
        <w:t xml:space="preserve"> </w:t>
      </w:r>
      <w:r>
        <w:t>so</w:t>
      </w:r>
      <w:r w:rsidR="00323158">
        <w:t xml:space="preserve"> </w:t>
      </w:r>
      <w:r>
        <w:t>reden</w:t>
      </w:r>
      <w:r w:rsidR="00323158">
        <w:t xml:space="preserve"> </w:t>
      </w:r>
      <w:r>
        <w:t>müssen;</w:t>
      </w:r>
      <w:r w:rsidR="00323158">
        <w:t xml:space="preserve"> </w:t>
      </w:r>
      <w:r>
        <w:t>und</w:t>
      </w:r>
      <w:r w:rsidR="00323158">
        <w:t xml:space="preserve"> </w:t>
      </w:r>
      <w:r>
        <w:t>das</w:t>
      </w:r>
      <w:r w:rsidR="00323158">
        <w:t xml:space="preserve"> </w:t>
      </w:r>
      <w:r>
        <w:t>gibt</w:t>
      </w:r>
      <w:r w:rsidR="00323158">
        <w:t xml:space="preserve"> </w:t>
      </w:r>
      <w:r>
        <w:t>einem</w:t>
      </w:r>
      <w:r w:rsidR="00323158">
        <w:t xml:space="preserve"> </w:t>
      </w:r>
      <w:r>
        <w:t>neuen</w:t>
      </w:r>
      <w:r w:rsidR="00323158">
        <w:t xml:space="preserve"> </w:t>
      </w:r>
      <w:r>
        <w:t>Mut,</w:t>
      </w:r>
      <w:r w:rsidR="00323158">
        <w:t xml:space="preserve"> </w:t>
      </w:r>
      <w:r>
        <w:t>in</w:t>
      </w:r>
      <w:r w:rsidR="00323158">
        <w:t xml:space="preserve"> </w:t>
      </w:r>
      <w:r>
        <w:t>allem</w:t>
      </w:r>
      <w:r w:rsidR="00323158">
        <w:t xml:space="preserve"> </w:t>
      </w:r>
      <w:r>
        <w:t>dem</w:t>
      </w:r>
      <w:r w:rsidR="00323158">
        <w:t xml:space="preserve"> </w:t>
      </w:r>
      <w:r>
        <w:t>Herrn</w:t>
      </w:r>
      <w:r w:rsidR="00323158">
        <w:t xml:space="preserve"> </w:t>
      </w:r>
      <w:r>
        <w:t>zu</w:t>
      </w:r>
      <w:r w:rsidR="00323158">
        <w:t xml:space="preserve"> </w:t>
      </w:r>
      <w:r>
        <w:t>trauen,</w:t>
      </w:r>
      <w:r w:rsidR="00323158">
        <w:t xml:space="preserve"> </w:t>
      </w:r>
      <w:proofErr w:type="spellStart"/>
      <w:r>
        <w:t>daß</w:t>
      </w:r>
      <w:proofErr w:type="spellEnd"/>
      <w:r w:rsidR="00323158">
        <w:t xml:space="preserve"> </w:t>
      </w:r>
      <w:r>
        <w:t>er</w:t>
      </w:r>
      <w:r w:rsidR="00323158">
        <w:t xml:space="preserve"> </w:t>
      </w:r>
      <w:r>
        <w:t>uns</w:t>
      </w:r>
      <w:r w:rsidR="00323158">
        <w:t xml:space="preserve"> </w:t>
      </w:r>
      <w:r>
        <w:t>nicht</w:t>
      </w:r>
      <w:r w:rsidR="00323158">
        <w:t xml:space="preserve"> </w:t>
      </w:r>
      <w:r>
        <w:t>im</w:t>
      </w:r>
      <w:r w:rsidR="00323158">
        <w:t xml:space="preserve"> </w:t>
      </w:r>
      <w:r>
        <w:t>Stich</w:t>
      </w:r>
      <w:r w:rsidR="00323158">
        <w:t xml:space="preserve"> </w:t>
      </w:r>
      <w:proofErr w:type="spellStart"/>
      <w:r>
        <w:t>läßt</w:t>
      </w:r>
      <w:proofErr w:type="spellEnd"/>
      <w:r>
        <w:t>.</w:t>
      </w:r>
      <w:r w:rsidR="00323158">
        <w:t xml:space="preserve"> </w:t>
      </w:r>
    </w:p>
    <w:p w14:paraId="491EC28C" w14:textId="0B9B3EBE" w:rsidR="007E5C1C" w:rsidRDefault="007E5C1C" w:rsidP="007E5C1C">
      <w:pPr>
        <w:pStyle w:val="berschrift2"/>
        <w:rPr>
          <w:sz w:val="48"/>
          <w:szCs w:val="48"/>
          <w:lang w:eastAsia="de-DE"/>
        </w:rPr>
      </w:pPr>
      <w:r>
        <w:t>3.</w:t>
      </w:r>
      <w:r w:rsidR="00323158">
        <w:t xml:space="preserve"> </w:t>
      </w:r>
      <w:r>
        <w:t>Brief</w:t>
      </w:r>
    </w:p>
    <w:p w14:paraId="3C1A4449" w14:textId="350AFDFE" w:rsidR="007E5C1C" w:rsidRDefault="007E5C1C" w:rsidP="007E5C1C">
      <w:pPr>
        <w:pStyle w:val="StandardWeb"/>
      </w:pPr>
      <w:proofErr w:type="spellStart"/>
      <w:r>
        <w:t>Baerl</w:t>
      </w:r>
      <w:proofErr w:type="spellEnd"/>
      <w:r>
        <w:t>,</w:t>
      </w:r>
      <w:r w:rsidR="00323158">
        <w:t xml:space="preserve"> </w:t>
      </w:r>
      <w:r>
        <w:t>Oktober</w:t>
      </w:r>
      <w:r w:rsidR="00323158">
        <w:t xml:space="preserve"> </w:t>
      </w:r>
      <w:r>
        <w:t>1799</w:t>
      </w:r>
      <w:r w:rsidR="00323158">
        <w:t xml:space="preserve"> </w:t>
      </w:r>
    </w:p>
    <w:p w14:paraId="56BA6CAD" w14:textId="0BF122B6" w:rsidR="007E5C1C" w:rsidRDefault="007E5C1C" w:rsidP="007E5C1C">
      <w:pPr>
        <w:pStyle w:val="StandardWeb"/>
      </w:pPr>
      <w:r>
        <w:t>Lieber</w:t>
      </w:r>
      <w:r w:rsidR="00323158">
        <w:t xml:space="preserve"> </w:t>
      </w:r>
      <w:r>
        <w:t>Bruder</w:t>
      </w:r>
      <w:r w:rsidR="00323158">
        <w:t xml:space="preserve"> </w:t>
      </w:r>
      <w:r>
        <w:t>in</w:t>
      </w:r>
      <w:r w:rsidR="00323158">
        <w:t xml:space="preserve"> </w:t>
      </w:r>
      <w:r>
        <w:t>dem</w:t>
      </w:r>
      <w:r w:rsidR="00323158">
        <w:t xml:space="preserve"> </w:t>
      </w:r>
      <w:r>
        <w:t>Herrn!</w:t>
      </w:r>
      <w:r w:rsidR="00323158">
        <w:t xml:space="preserve"> </w:t>
      </w:r>
    </w:p>
    <w:p w14:paraId="48E7FF9D" w14:textId="31D39312" w:rsidR="007E5C1C" w:rsidRDefault="007E5C1C" w:rsidP="007E5C1C">
      <w:pPr>
        <w:pStyle w:val="StandardWeb"/>
      </w:pPr>
      <w:r>
        <w:t>Ein</w:t>
      </w:r>
      <w:r w:rsidR="00323158">
        <w:t xml:space="preserve"> </w:t>
      </w:r>
      <w:r>
        <w:t>paar</w:t>
      </w:r>
      <w:r w:rsidR="00323158">
        <w:t xml:space="preserve"> </w:t>
      </w:r>
      <w:r>
        <w:t>Zeilen</w:t>
      </w:r>
      <w:r w:rsidR="00323158">
        <w:t xml:space="preserve"> </w:t>
      </w:r>
      <w:proofErr w:type="gramStart"/>
      <w:r>
        <w:t>müssen</w:t>
      </w:r>
      <w:proofErr w:type="gramEnd"/>
      <w:r w:rsidR="00323158">
        <w:t xml:space="preserve"> </w:t>
      </w:r>
      <w:r>
        <w:t>bei</w:t>
      </w:r>
      <w:r w:rsidR="00323158">
        <w:t xml:space="preserve"> </w:t>
      </w:r>
      <w:r>
        <w:t>dieser</w:t>
      </w:r>
      <w:r w:rsidR="00323158">
        <w:t xml:space="preserve"> </w:t>
      </w:r>
      <w:r>
        <w:t>Gelegenheit</w:t>
      </w:r>
      <w:r w:rsidR="00323158">
        <w:t xml:space="preserve"> </w:t>
      </w:r>
      <w:r>
        <w:t>doch</w:t>
      </w:r>
      <w:r w:rsidR="00323158">
        <w:t xml:space="preserve"> </w:t>
      </w:r>
      <w:r>
        <w:t>auch</w:t>
      </w:r>
      <w:r w:rsidR="00323158">
        <w:t xml:space="preserve"> </w:t>
      </w:r>
      <w:r>
        <w:t>mit</w:t>
      </w:r>
      <w:r w:rsidR="00323158">
        <w:t xml:space="preserve"> </w:t>
      </w:r>
      <w:r>
        <w:t>an</w:t>
      </w:r>
      <w:r w:rsidR="00323158">
        <w:t xml:space="preserve"> </w:t>
      </w:r>
      <w:r>
        <w:t>Dich</w:t>
      </w:r>
      <w:r w:rsidR="00323158">
        <w:t xml:space="preserve"> </w:t>
      </w:r>
      <w:r>
        <w:t>gehen,</w:t>
      </w:r>
      <w:r w:rsidR="00323158">
        <w:t xml:space="preserve"> </w:t>
      </w:r>
      <w:r>
        <w:t>mein</w:t>
      </w:r>
      <w:r w:rsidR="00323158">
        <w:t xml:space="preserve"> </w:t>
      </w:r>
      <w:r>
        <w:t>Bruder,</w:t>
      </w:r>
      <w:r w:rsidR="00323158">
        <w:t xml:space="preserve"> </w:t>
      </w:r>
      <w:r>
        <w:t>obgleich</w:t>
      </w:r>
      <w:r w:rsidR="00323158">
        <w:t xml:space="preserve"> </w:t>
      </w:r>
      <w:r>
        <w:t>ich</w:t>
      </w:r>
      <w:r w:rsidR="00323158">
        <w:t xml:space="preserve"> </w:t>
      </w:r>
      <w:r>
        <w:t>nicht</w:t>
      </w:r>
      <w:r w:rsidR="00323158">
        <w:t xml:space="preserve"> </w:t>
      </w:r>
      <w:r>
        <w:t>weiß,</w:t>
      </w:r>
      <w:r w:rsidR="00323158">
        <w:t xml:space="preserve"> </w:t>
      </w:r>
      <w:r>
        <w:t>was</w:t>
      </w:r>
      <w:r w:rsidR="00323158">
        <w:t xml:space="preserve"> </w:t>
      </w:r>
      <w:r>
        <w:t>ich</w:t>
      </w:r>
      <w:r w:rsidR="00323158">
        <w:t xml:space="preserve"> </w:t>
      </w:r>
      <w:r>
        <w:t>schreiben</w:t>
      </w:r>
      <w:r w:rsidR="00323158">
        <w:t xml:space="preserve"> </w:t>
      </w:r>
      <w:r>
        <w:t>soll.</w:t>
      </w:r>
      <w:r w:rsidR="00323158">
        <w:t xml:space="preserve"> </w:t>
      </w:r>
      <w:r>
        <w:t>Schon</w:t>
      </w:r>
      <w:r w:rsidR="00323158">
        <w:t xml:space="preserve"> </w:t>
      </w:r>
      <w:r>
        <w:t>verschiedene</w:t>
      </w:r>
      <w:r w:rsidR="00323158">
        <w:t xml:space="preserve"> </w:t>
      </w:r>
      <w:r>
        <w:t>male</w:t>
      </w:r>
      <w:r w:rsidR="00323158">
        <w:t xml:space="preserve"> </w:t>
      </w:r>
      <w:r>
        <w:t>hat</w:t>
      </w:r>
      <w:r w:rsidR="00323158">
        <w:t xml:space="preserve"> </w:t>
      </w:r>
      <w:r>
        <w:t>der</w:t>
      </w:r>
      <w:r w:rsidR="00323158">
        <w:t xml:space="preserve"> </w:t>
      </w:r>
      <w:r>
        <w:t>Herr</w:t>
      </w:r>
      <w:r w:rsidR="00323158">
        <w:t xml:space="preserve"> </w:t>
      </w:r>
      <w:r>
        <w:t>Jesus</w:t>
      </w:r>
      <w:r w:rsidR="00323158">
        <w:t xml:space="preserve"> </w:t>
      </w:r>
      <w:r>
        <w:t>nichts</w:t>
      </w:r>
      <w:r w:rsidR="00323158">
        <w:t xml:space="preserve"> </w:t>
      </w:r>
      <w:r>
        <w:t>von</w:t>
      </w:r>
      <w:r w:rsidR="00323158">
        <w:t xml:space="preserve"> </w:t>
      </w:r>
      <w:r>
        <w:t>mir</w:t>
      </w:r>
      <w:r w:rsidR="00323158">
        <w:t xml:space="preserve"> </w:t>
      </w:r>
      <w:r>
        <w:t>verlangt</w:t>
      </w:r>
      <w:r w:rsidR="00323158">
        <w:t xml:space="preserve"> </w:t>
      </w:r>
      <w:r>
        <w:t>als</w:t>
      </w:r>
      <w:r w:rsidR="00323158">
        <w:t xml:space="preserve"> </w:t>
      </w:r>
      <w:r>
        <w:t>dieses</w:t>
      </w:r>
      <w:r w:rsidR="00323158">
        <w:t xml:space="preserve"> </w:t>
      </w:r>
      <w:r>
        <w:t>Geständnis</w:t>
      </w:r>
      <w:r w:rsidR="00323158">
        <w:t xml:space="preserve"> </w:t>
      </w:r>
      <w:r>
        <w:t>und</w:t>
      </w:r>
      <w:r w:rsidR="00323158">
        <w:t xml:space="preserve"> </w:t>
      </w:r>
      <w:r>
        <w:t>mir</w:t>
      </w:r>
      <w:r w:rsidR="00323158">
        <w:t xml:space="preserve"> </w:t>
      </w:r>
      <w:r>
        <w:t>dann</w:t>
      </w:r>
      <w:r w:rsidR="00323158">
        <w:t xml:space="preserve"> </w:t>
      </w:r>
      <w:r>
        <w:t>so</w:t>
      </w:r>
      <w:r w:rsidR="00323158">
        <w:t xml:space="preserve"> </w:t>
      </w:r>
      <w:r>
        <w:t>viel</w:t>
      </w:r>
      <w:r w:rsidR="00323158">
        <w:t xml:space="preserve"> </w:t>
      </w:r>
      <w:r>
        <w:t>gegeben,</w:t>
      </w:r>
      <w:r w:rsidR="00323158">
        <w:t xml:space="preserve"> </w:t>
      </w:r>
      <w:proofErr w:type="spellStart"/>
      <w:r>
        <w:t>daß</w:t>
      </w:r>
      <w:proofErr w:type="spellEnd"/>
      <w:r w:rsidR="00323158">
        <w:t xml:space="preserve"> </w:t>
      </w:r>
      <w:r>
        <w:t>ich</w:t>
      </w:r>
      <w:r w:rsidR="00323158">
        <w:t xml:space="preserve"> </w:t>
      </w:r>
      <w:r>
        <w:t>vor</w:t>
      </w:r>
      <w:r w:rsidR="00323158">
        <w:t xml:space="preserve"> </w:t>
      </w:r>
      <w:r>
        <w:t>ihm</w:t>
      </w:r>
      <w:r w:rsidR="00323158">
        <w:t xml:space="preserve"> </w:t>
      </w:r>
      <w:r>
        <w:t>in</w:t>
      </w:r>
      <w:r w:rsidR="00323158">
        <w:t xml:space="preserve"> </w:t>
      </w:r>
      <w:r>
        <w:t>tiefe</w:t>
      </w:r>
      <w:r w:rsidR="00323158">
        <w:t xml:space="preserve"> </w:t>
      </w:r>
      <w:r>
        <w:t>Demut</w:t>
      </w:r>
      <w:r w:rsidR="00323158">
        <w:t xml:space="preserve"> </w:t>
      </w:r>
      <w:r>
        <w:t>sinken</w:t>
      </w:r>
      <w:r w:rsidR="00323158">
        <w:t xml:space="preserve"> </w:t>
      </w:r>
      <w:proofErr w:type="spellStart"/>
      <w:r>
        <w:t>mußte</w:t>
      </w:r>
      <w:proofErr w:type="spellEnd"/>
      <w:r>
        <w:t>.</w:t>
      </w:r>
      <w:r w:rsidR="00323158">
        <w:t xml:space="preserve"> </w:t>
      </w:r>
      <w:r>
        <w:t>O,</w:t>
      </w:r>
      <w:r w:rsidR="00323158">
        <w:t xml:space="preserve"> </w:t>
      </w:r>
      <w:r>
        <w:t>wie</w:t>
      </w:r>
      <w:r w:rsidR="00323158">
        <w:t xml:space="preserve"> </w:t>
      </w:r>
      <w:r>
        <w:t>praktisch</w:t>
      </w:r>
      <w:r w:rsidR="00323158">
        <w:t xml:space="preserve"> </w:t>
      </w:r>
      <w:r>
        <w:t>führt</w:t>
      </w:r>
      <w:r w:rsidR="00323158">
        <w:t xml:space="preserve"> </w:t>
      </w:r>
      <w:r>
        <w:t>und</w:t>
      </w:r>
      <w:r w:rsidR="00323158">
        <w:t xml:space="preserve"> </w:t>
      </w:r>
      <w:r>
        <w:t>lehrt</w:t>
      </w:r>
      <w:r w:rsidR="00323158">
        <w:t xml:space="preserve"> </w:t>
      </w:r>
      <w:r>
        <w:t>uns,</w:t>
      </w:r>
      <w:r w:rsidR="00323158">
        <w:t xml:space="preserve"> </w:t>
      </w:r>
      <w:r>
        <w:t>unser</w:t>
      </w:r>
      <w:r w:rsidR="00323158">
        <w:t xml:space="preserve"> </w:t>
      </w:r>
      <w:r>
        <w:t>ganzes</w:t>
      </w:r>
      <w:r w:rsidR="00323158">
        <w:t xml:space="preserve"> </w:t>
      </w:r>
      <w:r>
        <w:t>Vertrauen</w:t>
      </w:r>
      <w:r w:rsidR="00323158">
        <w:t xml:space="preserve"> </w:t>
      </w:r>
      <w:r>
        <w:t>auf</w:t>
      </w:r>
      <w:r w:rsidR="00323158">
        <w:t xml:space="preserve"> </w:t>
      </w:r>
      <w:r>
        <w:t>ihn</w:t>
      </w:r>
      <w:r w:rsidR="00323158">
        <w:t xml:space="preserve"> </w:t>
      </w:r>
      <w:r>
        <w:t>zu</w:t>
      </w:r>
      <w:r w:rsidR="00323158">
        <w:t xml:space="preserve"> </w:t>
      </w:r>
      <w:r>
        <w:t>setzen</w:t>
      </w:r>
      <w:r w:rsidR="00323158">
        <w:t xml:space="preserve"> </w:t>
      </w:r>
      <w:r>
        <w:t>und</w:t>
      </w:r>
      <w:r w:rsidR="00323158">
        <w:t xml:space="preserve"> </w:t>
      </w:r>
      <w:r>
        <w:t>unsern</w:t>
      </w:r>
      <w:r w:rsidR="00323158">
        <w:t xml:space="preserve"> </w:t>
      </w:r>
      <w:r>
        <w:t>ganzen</w:t>
      </w:r>
      <w:r w:rsidR="00323158">
        <w:t xml:space="preserve"> </w:t>
      </w:r>
      <w:r>
        <w:t>Weg</w:t>
      </w:r>
      <w:r w:rsidR="00323158">
        <w:t xml:space="preserve"> </w:t>
      </w:r>
      <w:r>
        <w:t>auf</w:t>
      </w:r>
      <w:r w:rsidR="00323158">
        <w:t xml:space="preserve"> </w:t>
      </w:r>
      <w:r>
        <w:t>ihn</w:t>
      </w:r>
      <w:r w:rsidR="00323158">
        <w:t xml:space="preserve"> </w:t>
      </w:r>
      <w:r>
        <w:t>zu</w:t>
      </w:r>
      <w:r w:rsidR="00323158">
        <w:t xml:space="preserve"> </w:t>
      </w:r>
      <w:r>
        <w:t>wälzen!</w:t>
      </w:r>
      <w:r w:rsidR="00323158">
        <w:t xml:space="preserve"> </w:t>
      </w:r>
      <w:r>
        <w:t>Nichts</w:t>
      </w:r>
      <w:r w:rsidR="00323158">
        <w:t xml:space="preserve"> </w:t>
      </w:r>
      <w:r>
        <w:t>ist</w:t>
      </w:r>
      <w:r w:rsidR="00323158">
        <w:t xml:space="preserve"> </w:t>
      </w:r>
      <w:r>
        <w:t>ihm</w:t>
      </w:r>
      <w:r w:rsidR="00323158">
        <w:t xml:space="preserve"> </w:t>
      </w:r>
      <w:r>
        <w:t>zu</w:t>
      </w:r>
      <w:r w:rsidR="00323158">
        <w:t xml:space="preserve"> </w:t>
      </w:r>
      <w:r>
        <w:t>schlecht,</w:t>
      </w:r>
      <w:r w:rsidR="00323158">
        <w:t xml:space="preserve"> </w:t>
      </w:r>
      <w:r>
        <w:t>nichts</w:t>
      </w:r>
      <w:r w:rsidR="00323158">
        <w:t xml:space="preserve"> </w:t>
      </w:r>
      <w:r>
        <w:t>zu</w:t>
      </w:r>
      <w:r w:rsidR="00323158">
        <w:t xml:space="preserve"> </w:t>
      </w:r>
      <w:r>
        <w:t>gering,</w:t>
      </w:r>
      <w:r w:rsidR="00323158">
        <w:t xml:space="preserve"> </w:t>
      </w:r>
      <w:r>
        <w:t>nichts</w:t>
      </w:r>
      <w:r w:rsidR="00323158">
        <w:t xml:space="preserve"> </w:t>
      </w:r>
      <w:r>
        <w:t>zu</w:t>
      </w:r>
      <w:r w:rsidR="00323158">
        <w:t xml:space="preserve"> </w:t>
      </w:r>
      <w:r>
        <w:t>schwer,</w:t>
      </w:r>
      <w:r w:rsidR="00323158">
        <w:t xml:space="preserve"> </w:t>
      </w:r>
      <w:r>
        <w:t>wenn</w:t>
      </w:r>
      <w:r w:rsidR="00323158">
        <w:t xml:space="preserve"> </w:t>
      </w:r>
      <w:r>
        <w:t>man</w:t>
      </w:r>
      <w:r w:rsidR="00323158">
        <w:t xml:space="preserve"> </w:t>
      </w:r>
      <w:r>
        <w:t>sich</w:t>
      </w:r>
      <w:r w:rsidR="00323158">
        <w:t xml:space="preserve"> </w:t>
      </w:r>
      <w:r>
        <w:t>selbst</w:t>
      </w:r>
      <w:r w:rsidR="00323158">
        <w:t xml:space="preserve"> </w:t>
      </w:r>
      <w:r>
        <w:t>nur</w:t>
      </w:r>
      <w:r w:rsidR="00323158">
        <w:t xml:space="preserve"> </w:t>
      </w:r>
      <w:r>
        <w:t>davon</w:t>
      </w:r>
      <w:r w:rsidR="00323158">
        <w:t xml:space="preserve"> </w:t>
      </w:r>
      <w:r>
        <w:t>lossagt</w:t>
      </w:r>
      <w:r w:rsidR="00323158">
        <w:t xml:space="preserve"> </w:t>
      </w:r>
      <w:r>
        <w:t>und</w:t>
      </w:r>
      <w:r w:rsidR="00323158">
        <w:t xml:space="preserve"> </w:t>
      </w:r>
      <w:r>
        <w:t>es</w:t>
      </w:r>
      <w:r w:rsidR="00323158">
        <w:t xml:space="preserve"> </w:t>
      </w:r>
      <w:r>
        <w:t>auf</w:t>
      </w:r>
      <w:r w:rsidR="00323158">
        <w:t xml:space="preserve"> </w:t>
      </w:r>
      <w:r>
        <w:t>seine</w:t>
      </w:r>
      <w:r w:rsidR="00323158">
        <w:t xml:space="preserve"> </w:t>
      </w:r>
      <w:r>
        <w:t>Löwenschultern</w:t>
      </w:r>
      <w:r w:rsidR="00323158">
        <w:t xml:space="preserve"> </w:t>
      </w:r>
      <w:r>
        <w:t>legt.</w:t>
      </w:r>
      <w:r w:rsidR="00323158">
        <w:t xml:space="preserve"> </w:t>
      </w:r>
      <w:r>
        <w:t>O,</w:t>
      </w:r>
      <w:r w:rsidR="00323158">
        <w:t xml:space="preserve"> </w:t>
      </w:r>
      <w:r>
        <w:t>des</w:t>
      </w:r>
      <w:r w:rsidR="00323158">
        <w:t xml:space="preserve"> </w:t>
      </w:r>
      <w:r>
        <w:t>verdammlichen</w:t>
      </w:r>
      <w:r w:rsidR="00323158">
        <w:t xml:space="preserve"> </w:t>
      </w:r>
      <w:r>
        <w:t>Unglaubens,</w:t>
      </w:r>
      <w:r w:rsidR="00323158">
        <w:t xml:space="preserve"> </w:t>
      </w:r>
      <w:proofErr w:type="spellStart"/>
      <w:r>
        <w:t>daß</w:t>
      </w:r>
      <w:proofErr w:type="spellEnd"/>
      <w:r w:rsidR="00323158">
        <w:t xml:space="preserve"> </w:t>
      </w:r>
      <w:r>
        <w:t>man</w:t>
      </w:r>
      <w:r w:rsidR="00323158">
        <w:t xml:space="preserve"> </w:t>
      </w:r>
      <w:r>
        <w:t>sich</w:t>
      </w:r>
      <w:r w:rsidR="00323158">
        <w:t xml:space="preserve"> </w:t>
      </w:r>
      <w:r>
        <w:t>oft</w:t>
      </w:r>
      <w:r w:rsidR="00323158">
        <w:t xml:space="preserve"> </w:t>
      </w:r>
      <w:r>
        <w:t>lieber</w:t>
      </w:r>
      <w:r w:rsidR="00323158">
        <w:t xml:space="preserve"> </w:t>
      </w:r>
      <w:r>
        <w:t>mit</w:t>
      </w:r>
      <w:r w:rsidR="00323158">
        <w:t xml:space="preserve"> </w:t>
      </w:r>
      <w:r>
        <w:t>seiner</w:t>
      </w:r>
      <w:r w:rsidR="00323158">
        <w:t xml:space="preserve"> </w:t>
      </w:r>
      <w:r>
        <w:t>Last</w:t>
      </w:r>
      <w:r w:rsidR="00323158">
        <w:t xml:space="preserve"> </w:t>
      </w:r>
      <w:r>
        <w:t>zu</w:t>
      </w:r>
      <w:r w:rsidR="00323158">
        <w:t xml:space="preserve"> </w:t>
      </w:r>
      <w:r>
        <w:t>Tode</w:t>
      </w:r>
      <w:r w:rsidR="00323158">
        <w:t xml:space="preserve"> </w:t>
      </w:r>
      <w:r>
        <w:t>schleppt</w:t>
      </w:r>
      <w:r w:rsidR="00323158">
        <w:t xml:space="preserve"> </w:t>
      </w:r>
      <w:r>
        <w:t>als</w:t>
      </w:r>
      <w:r w:rsidR="00323158">
        <w:t xml:space="preserve"> </w:t>
      </w:r>
      <w:r>
        <w:t>dem</w:t>
      </w:r>
      <w:r w:rsidR="00323158">
        <w:t xml:space="preserve"> </w:t>
      </w:r>
      <w:r>
        <w:t>Herrn,</w:t>
      </w:r>
      <w:r w:rsidR="00323158">
        <w:t xml:space="preserve"> </w:t>
      </w:r>
      <w:r>
        <w:t>seinem</w:t>
      </w:r>
      <w:r w:rsidR="00323158">
        <w:t xml:space="preserve"> </w:t>
      </w:r>
      <w:r>
        <w:t>Befehl,</w:t>
      </w:r>
      <w:r w:rsidR="00323158">
        <w:t xml:space="preserve"> </w:t>
      </w:r>
      <w:r>
        <w:t>ja</w:t>
      </w:r>
      <w:r w:rsidR="00323158">
        <w:t xml:space="preserve"> </w:t>
      </w:r>
      <w:r>
        <w:t>seinen</w:t>
      </w:r>
      <w:r w:rsidR="00323158">
        <w:t xml:space="preserve"> </w:t>
      </w:r>
      <w:r>
        <w:t>Bitten</w:t>
      </w:r>
      <w:r w:rsidR="00323158">
        <w:t xml:space="preserve"> </w:t>
      </w:r>
      <w:r>
        <w:t>Gehör</w:t>
      </w:r>
      <w:r w:rsidR="00323158">
        <w:t xml:space="preserve"> </w:t>
      </w:r>
      <w:r>
        <w:t>zu</w:t>
      </w:r>
      <w:r w:rsidR="00323158">
        <w:t xml:space="preserve"> </w:t>
      </w:r>
      <w:r>
        <w:t>geben</w:t>
      </w:r>
      <w:r w:rsidR="00323158">
        <w:t xml:space="preserve"> </w:t>
      </w:r>
      <w:r>
        <w:t>und</w:t>
      </w:r>
      <w:r w:rsidR="00323158">
        <w:t xml:space="preserve"> </w:t>
      </w:r>
      <w:r>
        <w:t>sich</w:t>
      </w:r>
      <w:r w:rsidR="00323158">
        <w:t xml:space="preserve"> </w:t>
      </w:r>
      <w:r>
        <w:t>ihm</w:t>
      </w:r>
      <w:r w:rsidR="00323158">
        <w:t xml:space="preserve"> </w:t>
      </w:r>
      <w:r>
        <w:t>zu</w:t>
      </w:r>
      <w:r w:rsidR="00323158">
        <w:t xml:space="preserve"> </w:t>
      </w:r>
      <w:r>
        <w:t>überlassen!</w:t>
      </w:r>
      <w:r w:rsidR="00323158">
        <w:t xml:space="preserve"> </w:t>
      </w:r>
      <w:r>
        <w:t>Ach</w:t>
      </w:r>
      <w:r w:rsidR="00323158">
        <w:t xml:space="preserve"> </w:t>
      </w:r>
      <w:r>
        <w:t>ja,</w:t>
      </w:r>
      <w:r w:rsidR="00323158">
        <w:t xml:space="preserve"> </w:t>
      </w:r>
      <w:r>
        <w:t>wie</w:t>
      </w:r>
      <w:r w:rsidR="00323158">
        <w:t xml:space="preserve"> </w:t>
      </w:r>
      <w:r>
        <w:t>oft</w:t>
      </w:r>
      <w:r w:rsidR="00323158">
        <w:t xml:space="preserve"> </w:t>
      </w:r>
      <w:r>
        <w:t>müssen</w:t>
      </w:r>
      <w:r w:rsidR="00323158">
        <w:t xml:space="preserve"> </w:t>
      </w:r>
      <w:r>
        <w:t>wir</w:t>
      </w:r>
      <w:r w:rsidR="00323158">
        <w:t xml:space="preserve"> </w:t>
      </w:r>
      <w:r>
        <w:t>all'</w:t>
      </w:r>
      <w:r w:rsidR="00323158">
        <w:t xml:space="preserve"> </w:t>
      </w:r>
      <w:r>
        <w:t>unser</w:t>
      </w:r>
      <w:r w:rsidR="00323158">
        <w:t xml:space="preserve"> </w:t>
      </w:r>
      <w:r>
        <w:t>Vermögen</w:t>
      </w:r>
      <w:r w:rsidR="00323158">
        <w:t xml:space="preserve"> </w:t>
      </w:r>
      <w:r>
        <w:t>bei</w:t>
      </w:r>
      <w:r w:rsidR="00323158">
        <w:t xml:space="preserve"> </w:t>
      </w:r>
      <w:r>
        <w:t>den</w:t>
      </w:r>
      <w:r w:rsidR="00323158">
        <w:t xml:space="preserve"> </w:t>
      </w:r>
      <w:r>
        <w:t>Ärzten</w:t>
      </w:r>
      <w:r w:rsidR="00323158">
        <w:t xml:space="preserve"> </w:t>
      </w:r>
      <w:r>
        <w:t>verschwenden,</w:t>
      </w:r>
      <w:r w:rsidR="00323158">
        <w:t xml:space="preserve"> </w:t>
      </w:r>
      <w:r>
        <w:t>die</w:t>
      </w:r>
      <w:r w:rsidR="00323158">
        <w:t xml:space="preserve"> </w:t>
      </w:r>
      <w:r>
        <w:t>uns</w:t>
      </w:r>
      <w:r w:rsidR="00323158">
        <w:t xml:space="preserve"> </w:t>
      </w:r>
      <w:r>
        <w:t>doch</w:t>
      </w:r>
      <w:r w:rsidR="00323158">
        <w:t xml:space="preserve"> </w:t>
      </w:r>
      <w:r>
        <w:t>nur</w:t>
      </w:r>
      <w:r w:rsidR="00323158">
        <w:t xml:space="preserve"> </w:t>
      </w:r>
      <w:r>
        <w:t>sehr</w:t>
      </w:r>
      <w:r w:rsidR="00323158">
        <w:t xml:space="preserve"> </w:t>
      </w:r>
      <w:r>
        <w:t>quälen,</w:t>
      </w:r>
      <w:r w:rsidR="00323158">
        <w:t xml:space="preserve"> </w:t>
      </w:r>
      <w:r>
        <w:t>immer</w:t>
      </w:r>
      <w:r w:rsidR="00323158">
        <w:t xml:space="preserve"> </w:t>
      </w:r>
      <w:r>
        <w:t>ans</w:t>
      </w:r>
      <w:r w:rsidR="00323158">
        <w:t xml:space="preserve"> </w:t>
      </w:r>
      <w:r>
        <w:t>Lager</w:t>
      </w:r>
      <w:r w:rsidR="00323158">
        <w:t xml:space="preserve"> </w:t>
      </w:r>
      <w:r>
        <w:t>fesseln</w:t>
      </w:r>
      <w:r w:rsidR="00323158">
        <w:t xml:space="preserve"> </w:t>
      </w:r>
      <w:r>
        <w:t>und</w:t>
      </w:r>
      <w:r w:rsidR="00323158">
        <w:t xml:space="preserve"> </w:t>
      </w:r>
      <w:r>
        <w:t>uns</w:t>
      </w:r>
      <w:r w:rsidR="00323158">
        <w:t xml:space="preserve"> </w:t>
      </w:r>
      <w:r>
        <w:t>hilflos</w:t>
      </w:r>
      <w:r w:rsidR="00323158">
        <w:t xml:space="preserve"> </w:t>
      </w:r>
      <w:r>
        <w:t>liegen</w:t>
      </w:r>
      <w:r w:rsidR="00323158">
        <w:t xml:space="preserve"> </w:t>
      </w:r>
      <w:r>
        <w:t>lassen,</w:t>
      </w:r>
      <w:r w:rsidR="00323158">
        <w:t xml:space="preserve"> </w:t>
      </w:r>
      <w:proofErr w:type="spellStart"/>
      <w:r>
        <w:t>daß</w:t>
      </w:r>
      <w:proofErr w:type="spellEnd"/>
      <w:r w:rsidR="00323158">
        <w:t xml:space="preserve"> </w:t>
      </w:r>
      <w:r>
        <w:t>wir</w:t>
      </w:r>
      <w:r w:rsidR="00323158">
        <w:t xml:space="preserve"> </w:t>
      </w:r>
      <w:r>
        <w:t>noch</w:t>
      </w:r>
      <w:r w:rsidR="00323158">
        <w:t xml:space="preserve"> </w:t>
      </w:r>
      <w:r>
        <w:t>kaum</w:t>
      </w:r>
      <w:r w:rsidR="00323158">
        <w:t xml:space="preserve"> </w:t>
      </w:r>
      <w:r>
        <w:t>so</w:t>
      </w:r>
      <w:r w:rsidR="00323158">
        <w:t xml:space="preserve"> </w:t>
      </w:r>
      <w:r>
        <w:t>viel</w:t>
      </w:r>
      <w:r w:rsidR="00323158">
        <w:t xml:space="preserve"> </w:t>
      </w:r>
      <w:r>
        <w:t>Besinnung</w:t>
      </w:r>
      <w:r w:rsidR="00323158">
        <w:t xml:space="preserve"> </w:t>
      </w:r>
      <w:r>
        <w:t>behalten,</w:t>
      </w:r>
      <w:r w:rsidR="00323158">
        <w:t xml:space="preserve"> </w:t>
      </w:r>
      <w:r>
        <w:t>um</w:t>
      </w:r>
      <w:r w:rsidR="00323158">
        <w:t xml:space="preserve"> </w:t>
      </w:r>
      <w:r>
        <w:t>an</w:t>
      </w:r>
      <w:r w:rsidR="00323158">
        <w:t xml:space="preserve"> </w:t>
      </w:r>
      <w:r>
        <w:t>die</w:t>
      </w:r>
      <w:r w:rsidR="00323158">
        <w:t xml:space="preserve"> </w:t>
      </w:r>
      <w:r>
        <w:t>Salbe</w:t>
      </w:r>
      <w:r w:rsidR="00323158">
        <w:t xml:space="preserve"> </w:t>
      </w:r>
      <w:proofErr w:type="spellStart"/>
      <w:r>
        <w:t>Gileads</w:t>
      </w:r>
      <w:proofErr w:type="spellEnd"/>
      <w:r w:rsidR="00323158">
        <w:t xml:space="preserve"> </w:t>
      </w:r>
      <w:r>
        <w:t>denken</w:t>
      </w:r>
      <w:r w:rsidR="00323158">
        <w:t xml:space="preserve"> </w:t>
      </w:r>
      <w:r>
        <w:t>zu</w:t>
      </w:r>
      <w:r w:rsidR="00323158">
        <w:t xml:space="preserve"> </w:t>
      </w:r>
      <w:r>
        <w:t>können!</w:t>
      </w:r>
      <w:r w:rsidR="00323158">
        <w:t xml:space="preserve"> </w:t>
      </w:r>
    </w:p>
    <w:p w14:paraId="074610EA" w14:textId="7470FE5F" w:rsidR="007E5C1C" w:rsidRDefault="007E5C1C" w:rsidP="007E5C1C">
      <w:pPr>
        <w:pStyle w:val="StandardWeb"/>
      </w:pPr>
      <w:r>
        <w:lastRenderedPageBreak/>
        <w:t>Den</w:t>
      </w:r>
      <w:r w:rsidR="00323158">
        <w:t xml:space="preserve"> </w:t>
      </w:r>
      <w:r>
        <w:t>guten,</w:t>
      </w:r>
      <w:r w:rsidR="00323158">
        <w:t xml:space="preserve"> </w:t>
      </w:r>
      <w:r>
        <w:t>lieben</w:t>
      </w:r>
      <w:r w:rsidR="00323158">
        <w:t xml:space="preserve"> </w:t>
      </w:r>
      <w:r>
        <w:t>Arzt</w:t>
      </w:r>
      <w:r w:rsidR="00323158">
        <w:t xml:space="preserve"> </w:t>
      </w:r>
      <w:r>
        <w:t>dagegen,</w:t>
      </w:r>
      <w:r w:rsidR="00323158">
        <w:t xml:space="preserve"> </w:t>
      </w:r>
      <w:r>
        <w:t>der</w:t>
      </w:r>
      <w:r w:rsidR="00323158">
        <w:t xml:space="preserve"> </w:t>
      </w:r>
      <w:r>
        <w:t>uns</w:t>
      </w:r>
      <w:r w:rsidR="00323158">
        <w:t xml:space="preserve"> </w:t>
      </w:r>
      <w:r>
        <w:t>so</w:t>
      </w:r>
      <w:r w:rsidR="00323158">
        <w:t xml:space="preserve"> </w:t>
      </w:r>
      <w:r>
        <w:t>gern</w:t>
      </w:r>
      <w:r w:rsidR="00323158">
        <w:t xml:space="preserve"> </w:t>
      </w:r>
      <w:r>
        <w:t>umsonst</w:t>
      </w:r>
      <w:r w:rsidR="00323158">
        <w:t xml:space="preserve"> </w:t>
      </w:r>
      <w:r>
        <w:t>hilft</w:t>
      </w:r>
      <w:r w:rsidR="00323158">
        <w:t xml:space="preserve"> </w:t>
      </w:r>
      <w:r>
        <w:t>und</w:t>
      </w:r>
      <w:r w:rsidR="00323158">
        <w:t xml:space="preserve"> </w:t>
      </w:r>
      <w:r>
        <w:t>nichts</w:t>
      </w:r>
      <w:r w:rsidR="00323158">
        <w:t xml:space="preserve"> </w:t>
      </w:r>
      <w:r>
        <w:t>verspricht,</w:t>
      </w:r>
      <w:r w:rsidR="00323158">
        <w:t xml:space="preserve"> </w:t>
      </w:r>
      <w:r>
        <w:t>ohne</w:t>
      </w:r>
      <w:r w:rsidR="00323158">
        <w:t xml:space="preserve"> </w:t>
      </w:r>
      <w:r>
        <w:t>es</w:t>
      </w:r>
      <w:r w:rsidR="00323158">
        <w:t xml:space="preserve"> </w:t>
      </w:r>
      <w:r>
        <w:t>zu</w:t>
      </w:r>
      <w:r w:rsidR="00323158">
        <w:t xml:space="preserve"> </w:t>
      </w:r>
      <w:r>
        <w:t>halten,</w:t>
      </w:r>
      <w:r w:rsidR="00323158">
        <w:t xml:space="preserve"> </w:t>
      </w:r>
      <w:r>
        <w:t>den</w:t>
      </w:r>
      <w:r w:rsidR="00323158">
        <w:t xml:space="preserve"> </w:t>
      </w:r>
      <w:r>
        <w:t>lassen</w:t>
      </w:r>
      <w:r w:rsidR="00323158">
        <w:t xml:space="preserve"> </w:t>
      </w:r>
      <w:r>
        <w:t>wir</w:t>
      </w:r>
      <w:r w:rsidR="00323158">
        <w:t xml:space="preserve"> </w:t>
      </w:r>
      <w:r>
        <w:t>so</w:t>
      </w:r>
      <w:r w:rsidR="00323158">
        <w:t xml:space="preserve"> </w:t>
      </w:r>
      <w:r>
        <w:t>lange</w:t>
      </w:r>
      <w:r w:rsidR="00323158">
        <w:t xml:space="preserve"> </w:t>
      </w:r>
      <w:r>
        <w:t>stehen</w:t>
      </w:r>
      <w:r w:rsidR="00323158">
        <w:t xml:space="preserve"> </w:t>
      </w:r>
      <w:r>
        <w:t>und</w:t>
      </w:r>
      <w:r w:rsidR="00323158">
        <w:t xml:space="preserve"> </w:t>
      </w:r>
      <w:r>
        <w:t>anklopfen,</w:t>
      </w:r>
      <w:r w:rsidR="00323158">
        <w:t xml:space="preserve"> </w:t>
      </w:r>
      <w:r>
        <w:t>gerade</w:t>
      </w:r>
      <w:r w:rsidR="00323158">
        <w:t xml:space="preserve"> </w:t>
      </w:r>
      <w:r>
        <w:t>als</w:t>
      </w:r>
      <w:r w:rsidR="00323158">
        <w:t xml:space="preserve"> </w:t>
      </w:r>
      <w:r>
        <w:t>ob</w:t>
      </w:r>
      <w:r w:rsidR="00323158">
        <w:t xml:space="preserve"> </w:t>
      </w:r>
      <w:r>
        <w:t>er</w:t>
      </w:r>
      <w:r w:rsidR="00323158">
        <w:t xml:space="preserve"> </w:t>
      </w:r>
      <w:r>
        <w:t>ein</w:t>
      </w:r>
      <w:r w:rsidR="00323158">
        <w:t xml:space="preserve"> </w:t>
      </w:r>
      <w:r>
        <w:t>Pfuscher</w:t>
      </w:r>
      <w:r w:rsidR="00323158">
        <w:t xml:space="preserve"> </w:t>
      </w:r>
      <w:r>
        <w:t>wäre,</w:t>
      </w:r>
      <w:r w:rsidR="00323158">
        <w:t xml:space="preserve"> </w:t>
      </w:r>
      <w:r>
        <w:t>der</w:t>
      </w:r>
      <w:r w:rsidR="00323158">
        <w:t xml:space="preserve"> </w:t>
      </w:r>
      <w:r>
        <w:t>nur</w:t>
      </w:r>
      <w:r w:rsidR="00323158">
        <w:t xml:space="preserve"> </w:t>
      </w:r>
      <w:r>
        <w:t>dann</w:t>
      </w:r>
      <w:r w:rsidR="00323158">
        <w:t xml:space="preserve"> </w:t>
      </w:r>
      <w:r>
        <w:t>helfen</w:t>
      </w:r>
      <w:r w:rsidR="00323158">
        <w:t xml:space="preserve"> </w:t>
      </w:r>
      <w:r>
        <w:t>könnte,</w:t>
      </w:r>
      <w:r w:rsidR="00323158">
        <w:t xml:space="preserve"> </w:t>
      </w:r>
      <w:r>
        <w:t>wenn</w:t>
      </w:r>
      <w:r w:rsidR="00323158">
        <w:t xml:space="preserve"> </w:t>
      </w:r>
      <w:r>
        <w:t>die</w:t>
      </w:r>
      <w:r w:rsidR="00323158">
        <w:t xml:space="preserve"> </w:t>
      </w:r>
      <w:r>
        <w:t>Kur</w:t>
      </w:r>
      <w:r w:rsidR="00323158">
        <w:t xml:space="preserve"> </w:t>
      </w:r>
      <w:r>
        <w:t>beinahe</w:t>
      </w:r>
      <w:r w:rsidR="00323158">
        <w:t xml:space="preserve"> </w:t>
      </w:r>
      <w:r>
        <w:t>zu</w:t>
      </w:r>
      <w:r w:rsidR="00323158">
        <w:t xml:space="preserve"> </w:t>
      </w:r>
      <w:r>
        <w:t>Ende</w:t>
      </w:r>
      <w:r w:rsidR="00323158">
        <w:t xml:space="preserve"> </w:t>
      </w:r>
      <w:r>
        <w:t>ist.</w:t>
      </w:r>
      <w:r w:rsidR="00323158">
        <w:t xml:space="preserve"> </w:t>
      </w:r>
      <w:r>
        <w:t>O</w:t>
      </w:r>
      <w:r w:rsidR="00323158">
        <w:t xml:space="preserve"> </w:t>
      </w:r>
      <w:r>
        <w:t>des</w:t>
      </w:r>
      <w:r w:rsidR="00323158">
        <w:t xml:space="preserve"> </w:t>
      </w:r>
      <w:r>
        <w:t>lieben</w:t>
      </w:r>
      <w:r w:rsidR="00323158">
        <w:t xml:space="preserve"> </w:t>
      </w:r>
      <w:r>
        <w:t>Heilandes,</w:t>
      </w:r>
      <w:r w:rsidR="00323158">
        <w:t xml:space="preserve"> </w:t>
      </w:r>
      <w:proofErr w:type="spellStart"/>
      <w:proofErr w:type="gramStart"/>
      <w:r>
        <w:t>daß</w:t>
      </w:r>
      <w:proofErr w:type="spellEnd"/>
      <w:proofErr w:type="gramEnd"/>
      <w:r w:rsidR="00323158">
        <w:t xml:space="preserve"> </w:t>
      </w:r>
      <w:r>
        <w:t>er</w:t>
      </w:r>
      <w:r w:rsidR="00323158">
        <w:t xml:space="preserve"> </w:t>
      </w:r>
      <w:r>
        <w:t>so</w:t>
      </w:r>
      <w:r w:rsidR="00323158">
        <w:t xml:space="preserve"> </w:t>
      </w:r>
      <w:r>
        <w:t>gut</w:t>
      </w:r>
      <w:r w:rsidR="00323158">
        <w:t xml:space="preserve"> </w:t>
      </w:r>
      <w:r>
        <w:t>ist</w:t>
      </w:r>
      <w:r w:rsidR="00323158">
        <w:t xml:space="preserve"> </w:t>
      </w:r>
      <w:r>
        <w:t>und</w:t>
      </w:r>
      <w:r w:rsidR="00323158">
        <w:t xml:space="preserve"> </w:t>
      </w:r>
      <w:r>
        <w:t>uns</w:t>
      </w:r>
      <w:r w:rsidR="00323158">
        <w:t xml:space="preserve"> </w:t>
      </w:r>
      <w:r>
        <w:t>fühlen</w:t>
      </w:r>
      <w:r w:rsidR="00323158">
        <w:t xml:space="preserve"> </w:t>
      </w:r>
      <w:proofErr w:type="spellStart"/>
      <w:r>
        <w:t>läßt</w:t>
      </w:r>
      <w:proofErr w:type="spellEnd"/>
      <w:r>
        <w:t>,</w:t>
      </w:r>
      <w:r w:rsidR="00323158">
        <w:t xml:space="preserve"> </w:t>
      </w:r>
      <w:proofErr w:type="spellStart"/>
      <w:r>
        <w:t>daß</w:t>
      </w:r>
      <w:proofErr w:type="spellEnd"/>
      <w:r w:rsidR="00323158">
        <w:t xml:space="preserve"> </w:t>
      </w:r>
      <w:r>
        <w:t>keine</w:t>
      </w:r>
      <w:r w:rsidR="00323158">
        <w:t xml:space="preserve"> </w:t>
      </w:r>
      <w:r>
        <w:t>Arznei</w:t>
      </w:r>
      <w:r w:rsidR="00323158">
        <w:t xml:space="preserve"> </w:t>
      </w:r>
      <w:r>
        <w:t>hilft,</w:t>
      </w:r>
      <w:r w:rsidR="00323158">
        <w:t xml:space="preserve"> </w:t>
      </w:r>
      <w:r>
        <w:t>als</w:t>
      </w:r>
      <w:r w:rsidR="00323158">
        <w:t xml:space="preserve"> </w:t>
      </w:r>
      <w:r>
        <w:t>die</w:t>
      </w:r>
      <w:r w:rsidR="00323158">
        <w:t xml:space="preserve"> </w:t>
      </w:r>
      <w:r>
        <w:t>er</w:t>
      </w:r>
      <w:r w:rsidR="00323158">
        <w:t xml:space="preserve"> </w:t>
      </w:r>
      <w:r>
        <w:t>uns</w:t>
      </w:r>
      <w:r w:rsidR="00323158">
        <w:t xml:space="preserve"> </w:t>
      </w:r>
      <w:r>
        <w:t>mühsam</w:t>
      </w:r>
      <w:r w:rsidR="00323158">
        <w:t xml:space="preserve"> </w:t>
      </w:r>
      <w:r>
        <w:t>bereitet</w:t>
      </w:r>
      <w:r w:rsidR="00323158">
        <w:t xml:space="preserve"> </w:t>
      </w:r>
      <w:r>
        <w:t>hat</w:t>
      </w:r>
      <w:r w:rsidR="00323158">
        <w:t xml:space="preserve"> </w:t>
      </w:r>
      <w:r>
        <w:t>aus</w:t>
      </w:r>
      <w:r w:rsidR="00323158">
        <w:t xml:space="preserve"> </w:t>
      </w:r>
      <w:r>
        <w:t>seinem</w:t>
      </w:r>
      <w:r w:rsidR="00323158">
        <w:t xml:space="preserve"> </w:t>
      </w:r>
      <w:r>
        <w:t>Fleische</w:t>
      </w:r>
      <w:r w:rsidR="00323158">
        <w:t xml:space="preserve"> </w:t>
      </w:r>
      <w:r>
        <w:t>und</w:t>
      </w:r>
      <w:r w:rsidR="00323158">
        <w:t xml:space="preserve"> </w:t>
      </w:r>
      <w:r>
        <w:t>Blute!</w:t>
      </w:r>
      <w:r w:rsidR="00323158">
        <w:t xml:space="preserve"> </w:t>
      </w:r>
      <w:r>
        <w:t>Aber</w:t>
      </w:r>
      <w:r w:rsidR="00323158">
        <w:t xml:space="preserve"> </w:t>
      </w:r>
      <w:r>
        <w:t>freilich</w:t>
      </w:r>
      <w:r w:rsidR="00323158">
        <w:t xml:space="preserve"> </w:t>
      </w:r>
      <w:proofErr w:type="spellStart"/>
      <w:r>
        <w:t>muß</w:t>
      </w:r>
      <w:proofErr w:type="spellEnd"/>
      <w:r w:rsidR="00323158">
        <w:t xml:space="preserve"> </w:t>
      </w:r>
      <w:r>
        <w:t>er</w:t>
      </w:r>
      <w:r w:rsidR="00323158">
        <w:t xml:space="preserve"> </w:t>
      </w:r>
      <w:r>
        <w:t>selbst</w:t>
      </w:r>
      <w:r w:rsidR="00323158">
        <w:t xml:space="preserve"> </w:t>
      </w:r>
      <w:r>
        <w:t>uns</w:t>
      </w:r>
      <w:r w:rsidR="00323158">
        <w:t xml:space="preserve"> </w:t>
      </w:r>
      <w:proofErr w:type="spellStart"/>
      <w:r>
        <w:t>Eßlust</w:t>
      </w:r>
      <w:proofErr w:type="spellEnd"/>
      <w:r w:rsidR="00323158">
        <w:t xml:space="preserve"> </w:t>
      </w:r>
      <w:r>
        <w:t>geben,</w:t>
      </w:r>
      <w:r w:rsidR="00323158">
        <w:t xml:space="preserve"> </w:t>
      </w:r>
      <w:r>
        <w:t>sonst</w:t>
      </w:r>
      <w:r w:rsidR="00323158">
        <w:t xml:space="preserve"> </w:t>
      </w:r>
      <w:r>
        <w:t>ist</w:t>
      </w:r>
      <w:r w:rsidR="00323158">
        <w:t xml:space="preserve"> </w:t>
      </w:r>
      <w:r>
        <w:t>diese</w:t>
      </w:r>
      <w:r w:rsidR="00323158">
        <w:t xml:space="preserve"> </w:t>
      </w:r>
      <w:r>
        <w:t>unvergleichliche</w:t>
      </w:r>
      <w:r w:rsidR="00323158">
        <w:t xml:space="preserve"> </w:t>
      </w:r>
      <w:r>
        <w:t>Speise</w:t>
      </w:r>
      <w:r w:rsidR="00323158">
        <w:t xml:space="preserve"> </w:t>
      </w:r>
      <w:r>
        <w:t>unserm</w:t>
      </w:r>
      <w:r w:rsidR="00323158">
        <w:t xml:space="preserve"> </w:t>
      </w:r>
      <w:r>
        <w:t>verdorbenen</w:t>
      </w:r>
      <w:r w:rsidR="00323158">
        <w:t xml:space="preserve"> </w:t>
      </w:r>
      <w:r>
        <w:t>Geschmack</w:t>
      </w:r>
      <w:r w:rsidR="00323158">
        <w:t xml:space="preserve"> </w:t>
      </w:r>
      <w:r>
        <w:t>nur</w:t>
      </w:r>
      <w:r w:rsidR="00323158">
        <w:t xml:space="preserve"> </w:t>
      </w:r>
      <w:r>
        <w:t>ekelhaft.</w:t>
      </w:r>
      <w:r w:rsidR="00323158">
        <w:t xml:space="preserve"> </w:t>
      </w:r>
      <w:r>
        <w:t>Ich</w:t>
      </w:r>
      <w:r w:rsidR="00323158">
        <w:t xml:space="preserve"> </w:t>
      </w:r>
      <w:r>
        <w:t>habe</w:t>
      </w:r>
      <w:r w:rsidR="00323158">
        <w:t xml:space="preserve"> </w:t>
      </w:r>
      <w:r>
        <w:t>kürzlich</w:t>
      </w:r>
      <w:r w:rsidR="00323158">
        <w:t xml:space="preserve"> </w:t>
      </w:r>
      <w:r>
        <w:t>viel</w:t>
      </w:r>
      <w:r w:rsidR="00323158">
        <w:t xml:space="preserve"> </w:t>
      </w:r>
      <w:r>
        <w:t>von</w:t>
      </w:r>
      <w:r w:rsidR="00323158">
        <w:t xml:space="preserve"> </w:t>
      </w:r>
      <w:r>
        <w:t>ihm</w:t>
      </w:r>
      <w:r w:rsidR="00323158">
        <w:t xml:space="preserve"> </w:t>
      </w:r>
      <w:r>
        <w:t>genossen,</w:t>
      </w:r>
      <w:r w:rsidR="00323158">
        <w:t xml:space="preserve"> </w:t>
      </w:r>
      <w:r>
        <w:t>und</w:t>
      </w:r>
      <w:r w:rsidR="00323158">
        <w:t xml:space="preserve"> </w:t>
      </w:r>
      <w:r>
        <w:t>besonders</w:t>
      </w:r>
      <w:r w:rsidR="00323158">
        <w:t xml:space="preserve"> </w:t>
      </w:r>
      <w:r>
        <w:t>ist</w:t>
      </w:r>
      <w:r w:rsidR="00323158">
        <w:t xml:space="preserve"> </w:t>
      </w:r>
      <w:r>
        <w:t>mir</w:t>
      </w:r>
      <w:r w:rsidR="00323158">
        <w:t xml:space="preserve"> </w:t>
      </w:r>
      <w:r>
        <w:t>das</w:t>
      </w:r>
      <w:r w:rsidR="00323158">
        <w:t xml:space="preserve"> </w:t>
      </w:r>
      <w:proofErr w:type="spellStart"/>
      <w:r>
        <w:t>unermeßliche</w:t>
      </w:r>
      <w:proofErr w:type="spellEnd"/>
      <w:r w:rsidR="00323158">
        <w:t xml:space="preserve"> </w:t>
      </w:r>
      <w:r>
        <w:t>Wort:</w:t>
      </w:r>
      <w:r w:rsidR="00323158">
        <w:t xml:space="preserve"> </w:t>
      </w:r>
      <w:r>
        <w:t>„Ich</w:t>
      </w:r>
      <w:r w:rsidR="00323158">
        <w:t xml:space="preserve"> </w:t>
      </w:r>
      <w:r>
        <w:t>bin</w:t>
      </w:r>
      <w:r w:rsidR="00323158">
        <w:t xml:space="preserve"> </w:t>
      </w:r>
      <w:r>
        <w:t>von</w:t>
      </w:r>
      <w:r w:rsidR="00323158">
        <w:t xml:space="preserve"> </w:t>
      </w:r>
      <w:r>
        <w:t>Herzen</w:t>
      </w:r>
      <w:r w:rsidR="00323158">
        <w:t xml:space="preserve"> </w:t>
      </w:r>
      <w:r>
        <w:t>demütig“</w:t>
      </w:r>
      <w:r w:rsidR="00323158">
        <w:t xml:space="preserve"> </w:t>
      </w:r>
      <w:r>
        <w:t>eine</w:t>
      </w:r>
      <w:r w:rsidR="00323158">
        <w:t xml:space="preserve"> </w:t>
      </w:r>
      <w:r>
        <w:t>rechte</w:t>
      </w:r>
      <w:r w:rsidR="00323158">
        <w:t xml:space="preserve"> </w:t>
      </w:r>
      <w:proofErr w:type="spellStart"/>
      <w:r>
        <w:t>Eliasspeise</w:t>
      </w:r>
      <w:proofErr w:type="spellEnd"/>
      <w:r w:rsidR="00323158">
        <w:t xml:space="preserve"> </w:t>
      </w:r>
      <w:r>
        <w:t>geworden.</w:t>
      </w:r>
      <w:r w:rsidR="00323158">
        <w:t xml:space="preserve"> </w:t>
      </w:r>
      <w:r>
        <w:t>O</w:t>
      </w:r>
      <w:r w:rsidR="00323158">
        <w:t xml:space="preserve"> </w:t>
      </w:r>
      <w:r>
        <w:t>könnte</w:t>
      </w:r>
      <w:r w:rsidR="00323158">
        <w:t xml:space="preserve"> </w:t>
      </w:r>
      <w:r>
        <w:t>ich</w:t>
      </w:r>
      <w:r w:rsidR="00323158">
        <w:t xml:space="preserve"> </w:t>
      </w:r>
      <w:r>
        <w:t>etwas</w:t>
      </w:r>
      <w:r w:rsidR="00323158">
        <w:t xml:space="preserve"> </w:t>
      </w:r>
      <w:r>
        <w:t>davon</w:t>
      </w:r>
      <w:r w:rsidR="00323158">
        <w:t xml:space="preserve"> </w:t>
      </w:r>
      <w:r>
        <w:t>sagen!</w:t>
      </w:r>
      <w:r w:rsidR="00323158">
        <w:t xml:space="preserve"> </w:t>
      </w:r>
      <w:r>
        <w:t>aber</w:t>
      </w:r>
      <w:r w:rsidR="00323158">
        <w:t xml:space="preserve"> </w:t>
      </w:r>
      <w:r>
        <w:t>ich</w:t>
      </w:r>
      <w:r w:rsidR="00323158">
        <w:t xml:space="preserve"> </w:t>
      </w:r>
      <w:r>
        <w:t>vermag</w:t>
      </w:r>
      <w:r w:rsidR="00323158">
        <w:t xml:space="preserve"> </w:t>
      </w:r>
      <w:r>
        <w:t>es</w:t>
      </w:r>
      <w:r w:rsidR="00323158">
        <w:t xml:space="preserve"> </w:t>
      </w:r>
      <w:r>
        <w:t>nicht.</w:t>
      </w:r>
      <w:r w:rsidR="00323158">
        <w:t xml:space="preserve"> </w:t>
      </w:r>
      <w:r>
        <w:t>Der</w:t>
      </w:r>
      <w:r w:rsidR="00323158">
        <w:t xml:space="preserve"> </w:t>
      </w:r>
      <w:r>
        <w:t>liebe</w:t>
      </w:r>
      <w:r w:rsidR="00323158">
        <w:t xml:space="preserve"> </w:t>
      </w:r>
      <w:r>
        <w:t>Herr</w:t>
      </w:r>
      <w:r w:rsidR="00323158">
        <w:t xml:space="preserve"> </w:t>
      </w:r>
      <w:r>
        <w:t>Jesus</w:t>
      </w:r>
      <w:r w:rsidR="00323158">
        <w:t xml:space="preserve"> </w:t>
      </w:r>
      <w:r>
        <w:t>lasse</w:t>
      </w:r>
      <w:r w:rsidR="00323158">
        <w:t xml:space="preserve"> </w:t>
      </w:r>
      <w:r>
        <w:t>es</w:t>
      </w:r>
      <w:r w:rsidR="00323158">
        <w:t xml:space="preserve"> </w:t>
      </w:r>
      <w:r>
        <w:t>Dich,</w:t>
      </w:r>
      <w:r w:rsidR="00323158">
        <w:t xml:space="preserve"> </w:t>
      </w:r>
      <w:r>
        <w:t>lieber</w:t>
      </w:r>
      <w:r w:rsidR="00323158">
        <w:t xml:space="preserve"> </w:t>
      </w:r>
      <w:r>
        <w:t>Bruder,</w:t>
      </w:r>
      <w:r w:rsidR="00323158">
        <w:t xml:space="preserve"> </w:t>
      </w:r>
      <w:r>
        <w:t>auch</w:t>
      </w:r>
      <w:r w:rsidR="00323158">
        <w:t xml:space="preserve"> </w:t>
      </w:r>
      <w:r>
        <w:t>also</w:t>
      </w:r>
      <w:r w:rsidR="00323158">
        <w:t xml:space="preserve"> </w:t>
      </w:r>
      <w:r>
        <w:t>fühlen!</w:t>
      </w:r>
      <w:r w:rsidR="00323158">
        <w:t xml:space="preserve"> </w:t>
      </w:r>
      <w:r>
        <w:t>Jesus</w:t>
      </w:r>
      <w:r w:rsidR="00323158">
        <w:t xml:space="preserve"> </w:t>
      </w:r>
      <w:r>
        <w:t>demütig?!</w:t>
      </w:r>
      <w:r w:rsidR="00323158">
        <w:t xml:space="preserve"> </w:t>
      </w:r>
      <w:r>
        <w:t>Und</w:t>
      </w:r>
      <w:r w:rsidR="00323158">
        <w:t xml:space="preserve"> </w:t>
      </w:r>
      <w:r>
        <w:t>auch</w:t>
      </w:r>
      <w:r w:rsidR="00323158">
        <w:t xml:space="preserve"> </w:t>
      </w:r>
      <w:r>
        <w:t>gegen</w:t>
      </w:r>
      <w:r w:rsidR="00323158">
        <w:t xml:space="preserve"> </w:t>
      </w:r>
      <w:r>
        <w:t>mich,</w:t>
      </w:r>
      <w:r w:rsidR="00323158">
        <w:t xml:space="preserve"> </w:t>
      </w:r>
      <w:r>
        <w:t>mich</w:t>
      </w:r>
      <w:r w:rsidR="00323158">
        <w:t xml:space="preserve"> </w:t>
      </w:r>
      <w:r>
        <w:t>Höllenkind?!</w:t>
      </w:r>
      <w:r w:rsidR="00323158">
        <w:t xml:space="preserve"> </w:t>
      </w:r>
      <w:r>
        <w:t>Nicht</w:t>
      </w:r>
      <w:r w:rsidR="00323158">
        <w:t xml:space="preserve"> </w:t>
      </w:r>
      <w:r>
        <w:t>gebieterisch,</w:t>
      </w:r>
      <w:r w:rsidR="00323158">
        <w:t xml:space="preserve"> </w:t>
      </w:r>
      <w:r>
        <w:t>sondern</w:t>
      </w:r>
      <w:r w:rsidR="00323158">
        <w:t xml:space="preserve"> </w:t>
      </w:r>
      <w:r>
        <w:t>lockend</w:t>
      </w:r>
      <w:r w:rsidR="00323158">
        <w:t xml:space="preserve"> </w:t>
      </w:r>
      <w:r>
        <w:t>und</w:t>
      </w:r>
      <w:r w:rsidR="00323158">
        <w:t xml:space="preserve"> </w:t>
      </w:r>
      <w:r>
        <w:t>befehlend</w:t>
      </w:r>
      <w:r w:rsidR="00323158">
        <w:t xml:space="preserve"> </w:t>
      </w:r>
      <w:r>
        <w:t>mit</w:t>
      </w:r>
      <w:r w:rsidR="00323158">
        <w:t xml:space="preserve"> </w:t>
      </w:r>
      <w:r>
        <w:t>Tränen</w:t>
      </w:r>
      <w:r w:rsidR="00323158">
        <w:t xml:space="preserve"> </w:t>
      </w:r>
      <w:r>
        <w:t>der</w:t>
      </w:r>
      <w:r w:rsidR="00323158">
        <w:t xml:space="preserve"> </w:t>
      </w:r>
      <w:r>
        <w:t>Liebe!</w:t>
      </w:r>
      <w:r w:rsidR="00323158">
        <w:t xml:space="preserve"> </w:t>
      </w:r>
      <w:r>
        <w:t>Lockend,</w:t>
      </w:r>
      <w:r w:rsidR="00323158">
        <w:t xml:space="preserve"> </w:t>
      </w:r>
      <w:r>
        <w:t>aber</w:t>
      </w:r>
      <w:r w:rsidR="00323158">
        <w:t xml:space="preserve"> </w:t>
      </w:r>
      <w:r>
        <w:t>wie</w:t>
      </w:r>
      <w:r w:rsidR="00323158">
        <w:t xml:space="preserve"> </w:t>
      </w:r>
      <w:r>
        <w:t>die</w:t>
      </w:r>
      <w:r w:rsidR="00323158">
        <w:t xml:space="preserve"> </w:t>
      </w:r>
      <w:r>
        <w:t>Henne</w:t>
      </w:r>
      <w:r w:rsidR="00323158">
        <w:t xml:space="preserve"> </w:t>
      </w:r>
      <w:r>
        <w:t>ihre</w:t>
      </w:r>
      <w:r w:rsidR="00323158">
        <w:t xml:space="preserve"> </w:t>
      </w:r>
      <w:r>
        <w:t>Küchlein,</w:t>
      </w:r>
      <w:r w:rsidR="00323158">
        <w:t xml:space="preserve"> </w:t>
      </w:r>
      <w:r>
        <w:t>züchtigend,</w:t>
      </w:r>
      <w:r w:rsidR="00323158">
        <w:t xml:space="preserve"> </w:t>
      </w:r>
      <w:r>
        <w:t>aber</w:t>
      </w:r>
      <w:r w:rsidR="00323158">
        <w:t xml:space="preserve"> </w:t>
      </w:r>
      <w:r>
        <w:t>wie</w:t>
      </w:r>
      <w:r w:rsidR="00323158">
        <w:t xml:space="preserve"> </w:t>
      </w:r>
      <w:r>
        <w:t>eine</w:t>
      </w:r>
      <w:r w:rsidR="00323158">
        <w:t xml:space="preserve"> </w:t>
      </w:r>
      <w:r>
        <w:t>Mutter</w:t>
      </w:r>
      <w:r w:rsidR="00323158">
        <w:t xml:space="preserve"> </w:t>
      </w:r>
      <w:r>
        <w:t>ihren</w:t>
      </w:r>
      <w:r w:rsidR="00323158">
        <w:t xml:space="preserve"> </w:t>
      </w:r>
      <w:r>
        <w:t>Säugling,</w:t>
      </w:r>
      <w:r w:rsidR="00323158">
        <w:t xml:space="preserve"> </w:t>
      </w:r>
      <w:r>
        <w:t>zwingend,</w:t>
      </w:r>
      <w:r w:rsidR="00323158">
        <w:t xml:space="preserve"> </w:t>
      </w:r>
      <w:r>
        <w:t>aber</w:t>
      </w:r>
      <w:r w:rsidR="00323158">
        <w:t xml:space="preserve"> </w:t>
      </w:r>
      <w:r>
        <w:t>mit</w:t>
      </w:r>
      <w:r w:rsidR="00323158">
        <w:t xml:space="preserve"> </w:t>
      </w:r>
      <w:r>
        <w:t>Seilen</w:t>
      </w:r>
      <w:r w:rsidR="00323158">
        <w:t xml:space="preserve"> </w:t>
      </w:r>
      <w:r>
        <w:t>der</w:t>
      </w:r>
      <w:r w:rsidR="00323158">
        <w:t xml:space="preserve"> </w:t>
      </w:r>
      <w:r>
        <w:t>Zärtlichkeit.</w:t>
      </w:r>
      <w:r w:rsidR="00323158">
        <w:t xml:space="preserve"> </w:t>
      </w:r>
      <w:r>
        <w:t>O</w:t>
      </w:r>
      <w:r w:rsidR="00323158">
        <w:t xml:space="preserve"> </w:t>
      </w:r>
      <w:r>
        <w:t>beuge</w:t>
      </w:r>
      <w:r w:rsidR="00323158">
        <w:t xml:space="preserve"> </w:t>
      </w:r>
      <w:r>
        <w:t>dich</w:t>
      </w:r>
      <w:r w:rsidR="00323158">
        <w:t xml:space="preserve"> </w:t>
      </w:r>
      <w:r>
        <w:t>denn,</w:t>
      </w:r>
      <w:r w:rsidR="00323158">
        <w:t xml:space="preserve"> </w:t>
      </w:r>
      <w:r>
        <w:t>o</w:t>
      </w:r>
      <w:r w:rsidR="00323158">
        <w:t xml:space="preserve"> </w:t>
      </w:r>
      <w:r>
        <w:t>Seele!</w:t>
      </w:r>
      <w:r w:rsidR="00323158">
        <w:t xml:space="preserve"> </w:t>
      </w:r>
      <w:r>
        <w:t>Beuge</w:t>
      </w:r>
      <w:r w:rsidR="00323158">
        <w:t xml:space="preserve"> </w:t>
      </w:r>
      <w:r>
        <w:t>dich</w:t>
      </w:r>
      <w:r w:rsidR="00323158">
        <w:t xml:space="preserve"> </w:t>
      </w:r>
      <w:r>
        <w:t>tief</w:t>
      </w:r>
      <w:r w:rsidR="00323158">
        <w:t xml:space="preserve"> </w:t>
      </w:r>
      <w:r>
        <w:t>bis</w:t>
      </w:r>
      <w:r w:rsidR="00323158">
        <w:t xml:space="preserve"> </w:t>
      </w:r>
      <w:r>
        <w:t>an</w:t>
      </w:r>
      <w:r w:rsidR="00323158">
        <w:t xml:space="preserve"> </w:t>
      </w:r>
      <w:r>
        <w:t>den</w:t>
      </w:r>
      <w:r w:rsidR="00323158">
        <w:t xml:space="preserve"> </w:t>
      </w:r>
      <w:r>
        <w:t>Fuß</w:t>
      </w:r>
      <w:r w:rsidR="00323158">
        <w:t xml:space="preserve"> </w:t>
      </w:r>
      <w:r>
        <w:t>des</w:t>
      </w:r>
      <w:r w:rsidR="00323158">
        <w:t xml:space="preserve"> </w:t>
      </w:r>
      <w:r>
        <w:t>Kreuzes</w:t>
      </w:r>
      <w:r w:rsidR="00323158">
        <w:t xml:space="preserve"> </w:t>
      </w:r>
      <w:r>
        <w:t>deines</w:t>
      </w:r>
      <w:r w:rsidR="00323158">
        <w:t xml:space="preserve"> </w:t>
      </w:r>
      <w:r>
        <w:t>Gottes,</w:t>
      </w:r>
      <w:r w:rsidR="00323158">
        <w:t xml:space="preserve"> </w:t>
      </w:r>
      <w:r>
        <w:t>werde</w:t>
      </w:r>
      <w:r w:rsidR="00323158">
        <w:t xml:space="preserve"> </w:t>
      </w:r>
      <w:r>
        <w:t>nichts,</w:t>
      </w:r>
      <w:r w:rsidR="00323158">
        <w:t xml:space="preserve"> </w:t>
      </w:r>
      <w:r>
        <w:t>damit</w:t>
      </w:r>
      <w:r w:rsidR="00323158">
        <w:t xml:space="preserve"> </w:t>
      </w:r>
      <w:r>
        <w:t>Christus</w:t>
      </w:r>
      <w:r w:rsidR="00323158">
        <w:t xml:space="preserve"> </w:t>
      </w:r>
      <w:r>
        <w:t>alles</w:t>
      </w:r>
      <w:r w:rsidR="00323158">
        <w:t xml:space="preserve"> </w:t>
      </w:r>
      <w:r>
        <w:t>in</w:t>
      </w:r>
      <w:r w:rsidR="00323158">
        <w:t xml:space="preserve"> </w:t>
      </w:r>
      <w:r>
        <w:t>dir</w:t>
      </w:r>
      <w:r w:rsidR="00323158">
        <w:t xml:space="preserve"> </w:t>
      </w:r>
      <w:r>
        <w:t>sei!</w:t>
      </w:r>
      <w:r w:rsidR="00323158">
        <w:t xml:space="preserve"> </w:t>
      </w:r>
      <w:r>
        <w:t>„Ich</w:t>
      </w:r>
      <w:r w:rsidR="00323158">
        <w:t xml:space="preserve"> </w:t>
      </w:r>
      <w:r>
        <w:t>bin</w:t>
      </w:r>
      <w:r w:rsidR="00323158">
        <w:t xml:space="preserve"> </w:t>
      </w:r>
      <w:r>
        <w:t>von</w:t>
      </w:r>
      <w:r w:rsidR="00323158">
        <w:t xml:space="preserve"> </w:t>
      </w:r>
      <w:r>
        <w:t>Herzen</w:t>
      </w:r>
      <w:r w:rsidR="00323158">
        <w:t xml:space="preserve"> </w:t>
      </w:r>
      <w:r>
        <w:t>demütig</w:t>
      </w:r>
      <w:proofErr w:type="gramStart"/>
      <w:r>
        <w:t>,“</w:t>
      </w:r>
      <w:proofErr w:type="gramEnd"/>
      <w:r w:rsidR="00323158">
        <w:t xml:space="preserve"> </w:t>
      </w:r>
      <w:r>
        <w:t>sagt</w:t>
      </w:r>
      <w:r w:rsidR="00323158">
        <w:t xml:space="preserve"> </w:t>
      </w:r>
      <w:r>
        <w:t>mein</w:t>
      </w:r>
      <w:r w:rsidR="00323158">
        <w:t xml:space="preserve"> </w:t>
      </w:r>
      <w:r>
        <w:t>Herr</w:t>
      </w:r>
      <w:r w:rsidR="00323158">
        <w:t xml:space="preserve"> </w:t>
      </w:r>
      <w:r>
        <w:t>und</w:t>
      </w:r>
      <w:r w:rsidR="00323158">
        <w:t xml:space="preserve"> </w:t>
      </w:r>
      <w:r>
        <w:t>mein</w:t>
      </w:r>
      <w:r w:rsidR="00323158">
        <w:t xml:space="preserve"> </w:t>
      </w:r>
      <w:r>
        <w:t>Gott.</w:t>
      </w:r>
      <w:r w:rsidR="00323158">
        <w:t xml:space="preserve"> </w:t>
      </w:r>
      <w:r>
        <w:t>Und</w:t>
      </w:r>
      <w:r w:rsidR="00323158">
        <w:t xml:space="preserve"> </w:t>
      </w:r>
      <w:r>
        <w:t>was</w:t>
      </w:r>
      <w:r w:rsidR="00323158">
        <w:t xml:space="preserve"> </w:t>
      </w:r>
      <w:r>
        <w:t>bin</w:t>
      </w:r>
      <w:r w:rsidR="00323158">
        <w:t xml:space="preserve"> </w:t>
      </w:r>
      <w:r>
        <w:t>ich?</w:t>
      </w:r>
      <w:r w:rsidR="00323158">
        <w:t xml:space="preserve"> </w:t>
      </w:r>
      <w:r>
        <w:t>O,</w:t>
      </w:r>
      <w:r w:rsidR="00323158">
        <w:t xml:space="preserve"> </w:t>
      </w:r>
      <w:r>
        <w:t>ich</w:t>
      </w:r>
      <w:r w:rsidR="00323158">
        <w:t xml:space="preserve"> </w:t>
      </w:r>
      <w:r>
        <w:t>bin</w:t>
      </w:r>
      <w:r w:rsidR="00323158">
        <w:t xml:space="preserve"> </w:t>
      </w:r>
      <w:r>
        <w:t>auch</w:t>
      </w:r>
      <w:r w:rsidR="00323158">
        <w:t xml:space="preserve"> </w:t>
      </w:r>
      <w:r>
        <w:t>demütig,</w:t>
      </w:r>
      <w:r w:rsidR="00323158">
        <w:t xml:space="preserve"> </w:t>
      </w:r>
      <w:r>
        <w:t>wenn</w:t>
      </w:r>
      <w:r w:rsidR="00323158">
        <w:t xml:space="preserve"> </w:t>
      </w:r>
      <w:r>
        <w:t>du,</w:t>
      </w:r>
      <w:r w:rsidR="00323158">
        <w:t xml:space="preserve"> </w:t>
      </w:r>
      <w:r>
        <w:t>Herr,</w:t>
      </w:r>
      <w:r w:rsidR="00323158">
        <w:t xml:space="preserve"> </w:t>
      </w:r>
      <w:r>
        <w:t>mich</w:t>
      </w:r>
      <w:r w:rsidR="00323158">
        <w:t xml:space="preserve"> </w:t>
      </w:r>
      <w:r>
        <w:t>demütig</w:t>
      </w:r>
      <w:r w:rsidR="00323158">
        <w:t xml:space="preserve"> </w:t>
      </w:r>
      <w:r>
        <w:t>machst,</w:t>
      </w:r>
      <w:r w:rsidR="00323158">
        <w:t xml:space="preserve"> </w:t>
      </w:r>
      <w:r>
        <w:t>ich</w:t>
      </w:r>
      <w:r w:rsidR="00323158">
        <w:t xml:space="preserve"> </w:t>
      </w:r>
      <w:r>
        <w:t>bin</w:t>
      </w:r>
      <w:r w:rsidR="00323158">
        <w:t xml:space="preserve"> </w:t>
      </w:r>
      <w:r>
        <w:t>auch</w:t>
      </w:r>
      <w:r w:rsidR="00323158">
        <w:t xml:space="preserve"> </w:t>
      </w:r>
      <w:r>
        <w:t>Liebe,</w:t>
      </w:r>
      <w:r w:rsidR="00323158">
        <w:t xml:space="preserve"> </w:t>
      </w:r>
      <w:r>
        <w:t>wenn</w:t>
      </w:r>
      <w:r w:rsidR="00323158">
        <w:t xml:space="preserve"> </w:t>
      </w:r>
      <w:r>
        <w:t>du</w:t>
      </w:r>
      <w:r w:rsidR="00323158">
        <w:t xml:space="preserve"> </w:t>
      </w:r>
      <w:r>
        <w:t>mich</w:t>
      </w:r>
      <w:r w:rsidR="00323158">
        <w:t xml:space="preserve"> </w:t>
      </w:r>
      <w:r>
        <w:t>entzündest,</w:t>
      </w:r>
      <w:r w:rsidR="00323158">
        <w:t xml:space="preserve"> </w:t>
      </w:r>
      <w:r>
        <w:t>ich</w:t>
      </w:r>
      <w:r w:rsidR="00323158">
        <w:t xml:space="preserve"> </w:t>
      </w:r>
      <w:r>
        <w:t>bin</w:t>
      </w:r>
      <w:r w:rsidR="00323158">
        <w:t xml:space="preserve"> </w:t>
      </w:r>
      <w:r>
        <w:t>auch</w:t>
      </w:r>
      <w:r w:rsidR="00323158">
        <w:t xml:space="preserve"> </w:t>
      </w:r>
      <w:r>
        <w:t>arm,</w:t>
      </w:r>
      <w:r w:rsidR="00323158">
        <w:t xml:space="preserve"> </w:t>
      </w:r>
      <w:r>
        <w:t>wenn</w:t>
      </w:r>
      <w:r w:rsidR="00323158">
        <w:t xml:space="preserve"> </w:t>
      </w:r>
      <w:r>
        <w:t>du</w:t>
      </w:r>
      <w:r w:rsidR="00323158">
        <w:t xml:space="preserve"> </w:t>
      </w:r>
      <w:r>
        <w:t>mich</w:t>
      </w:r>
      <w:r w:rsidR="00323158">
        <w:t xml:space="preserve"> </w:t>
      </w:r>
      <w:r>
        <w:t>reich</w:t>
      </w:r>
      <w:r w:rsidR="00323158">
        <w:t xml:space="preserve"> </w:t>
      </w:r>
      <w:r>
        <w:t>machst;</w:t>
      </w:r>
      <w:r w:rsidR="00323158">
        <w:t xml:space="preserve"> </w:t>
      </w:r>
      <w:r>
        <w:t>ja</w:t>
      </w:r>
      <w:r w:rsidR="00323158">
        <w:t xml:space="preserve"> </w:t>
      </w:r>
      <w:r>
        <w:t>ich</w:t>
      </w:r>
      <w:r w:rsidR="00323158">
        <w:t xml:space="preserve"> </w:t>
      </w:r>
      <w:r>
        <w:t>bin</w:t>
      </w:r>
      <w:r w:rsidR="00323158">
        <w:t xml:space="preserve"> </w:t>
      </w:r>
      <w:r>
        <w:t>nichts,</w:t>
      </w:r>
      <w:r w:rsidR="00323158">
        <w:t xml:space="preserve"> </w:t>
      </w:r>
      <w:r>
        <w:t>wenn</w:t>
      </w:r>
      <w:r w:rsidR="00323158">
        <w:t xml:space="preserve"> </w:t>
      </w:r>
      <w:r>
        <w:t>du</w:t>
      </w:r>
      <w:r w:rsidR="00323158">
        <w:t xml:space="preserve"> </w:t>
      </w:r>
      <w:r>
        <w:t>nur</w:t>
      </w:r>
      <w:r w:rsidR="00323158">
        <w:t xml:space="preserve"> </w:t>
      </w:r>
      <w:r>
        <w:t>alles</w:t>
      </w:r>
      <w:r w:rsidR="00323158">
        <w:t xml:space="preserve"> </w:t>
      </w:r>
      <w:r>
        <w:t>in</w:t>
      </w:r>
      <w:r w:rsidR="00323158">
        <w:t xml:space="preserve"> </w:t>
      </w:r>
      <w:r>
        <w:t>mir</w:t>
      </w:r>
      <w:r w:rsidR="00323158">
        <w:t xml:space="preserve"> </w:t>
      </w:r>
      <w:r>
        <w:t>sein</w:t>
      </w:r>
      <w:r w:rsidR="00323158">
        <w:t xml:space="preserve"> </w:t>
      </w:r>
      <w:r>
        <w:t>willst.</w:t>
      </w:r>
      <w:r w:rsidR="00323158">
        <w:t xml:space="preserve"> </w:t>
      </w:r>
      <w:r>
        <w:t>„Ich</w:t>
      </w:r>
      <w:r w:rsidR="00323158">
        <w:t xml:space="preserve"> </w:t>
      </w:r>
      <w:r>
        <w:t>bin</w:t>
      </w:r>
      <w:r w:rsidR="00323158">
        <w:t xml:space="preserve"> </w:t>
      </w:r>
      <w:r>
        <w:t>demütig</w:t>
      </w:r>
      <w:proofErr w:type="gramStart"/>
      <w:r>
        <w:t>,“</w:t>
      </w:r>
      <w:proofErr w:type="gramEnd"/>
      <w:r w:rsidR="00323158">
        <w:t xml:space="preserve"> </w:t>
      </w:r>
      <w:r>
        <w:t>in</w:t>
      </w:r>
      <w:r w:rsidR="00323158">
        <w:t xml:space="preserve"> </w:t>
      </w:r>
      <w:r>
        <w:t>dieser</w:t>
      </w:r>
      <w:r w:rsidR="00323158">
        <w:t xml:space="preserve"> </w:t>
      </w:r>
      <w:r>
        <w:t>Gestalt</w:t>
      </w:r>
      <w:r w:rsidR="00323158">
        <w:t xml:space="preserve"> </w:t>
      </w:r>
      <w:r>
        <w:t>erscheinst</w:t>
      </w:r>
      <w:r w:rsidR="00323158">
        <w:t xml:space="preserve"> </w:t>
      </w:r>
      <w:r>
        <w:t>du,</w:t>
      </w:r>
      <w:r w:rsidR="00323158">
        <w:t xml:space="preserve"> </w:t>
      </w:r>
      <w:r>
        <w:t>Jehova,</w:t>
      </w:r>
      <w:r w:rsidR="00323158">
        <w:t xml:space="preserve"> </w:t>
      </w:r>
      <w:r>
        <w:t>dem</w:t>
      </w:r>
      <w:r w:rsidR="00323158">
        <w:t xml:space="preserve"> </w:t>
      </w:r>
      <w:r>
        <w:t>frechsten</w:t>
      </w:r>
      <w:r w:rsidR="00323158">
        <w:t xml:space="preserve"> </w:t>
      </w:r>
      <w:r>
        <w:t>und</w:t>
      </w:r>
      <w:r w:rsidR="00323158">
        <w:t xml:space="preserve"> </w:t>
      </w:r>
      <w:r>
        <w:t>elendsten</w:t>
      </w:r>
      <w:r w:rsidR="00323158">
        <w:t xml:space="preserve"> </w:t>
      </w:r>
      <w:r>
        <w:t>aller</w:t>
      </w:r>
      <w:r w:rsidR="00323158">
        <w:t xml:space="preserve"> </w:t>
      </w:r>
      <w:r>
        <w:t>Sünder!</w:t>
      </w:r>
      <w:r w:rsidR="00323158">
        <w:t xml:space="preserve"> </w:t>
      </w:r>
      <w:r>
        <w:t>O</w:t>
      </w:r>
      <w:r w:rsidR="00323158">
        <w:t xml:space="preserve"> </w:t>
      </w:r>
      <w:r>
        <w:t>diese</w:t>
      </w:r>
      <w:r w:rsidR="00323158">
        <w:t xml:space="preserve"> </w:t>
      </w:r>
      <w:r>
        <w:t>Speise</w:t>
      </w:r>
      <w:r w:rsidR="00323158">
        <w:t xml:space="preserve"> </w:t>
      </w:r>
      <w:r>
        <w:t>ist</w:t>
      </w:r>
      <w:r w:rsidR="00323158">
        <w:t xml:space="preserve"> </w:t>
      </w:r>
      <w:r>
        <w:t>stärkend,</w:t>
      </w:r>
      <w:r w:rsidR="00323158">
        <w:t xml:space="preserve"> </w:t>
      </w:r>
      <w:r>
        <w:t>ich</w:t>
      </w:r>
      <w:r w:rsidR="00323158">
        <w:t xml:space="preserve"> </w:t>
      </w:r>
      <w:proofErr w:type="spellStart"/>
      <w:r>
        <w:t>labe</w:t>
      </w:r>
      <w:proofErr w:type="spellEnd"/>
      <w:r w:rsidR="00323158">
        <w:t xml:space="preserve"> </w:t>
      </w:r>
      <w:r>
        <w:t>mich</w:t>
      </w:r>
      <w:r w:rsidR="00323158">
        <w:t xml:space="preserve"> </w:t>
      </w:r>
      <w:r>
        <w:t>oft</w:t>
      </w:r>
      <w:r w:rsidR="00323158">
        <w:t xml:space="preserve"> </w:t>
      </w:r>
      <w:r>
        <w:t>daran;</w:t>
      </w:r>
      <w:r w:rsidR="00323158">
        <w:t xml:space="preserve"> </w:t>
      </w:r>
      <w:r>
        <w:t>sie</w:t>
      </w:r>
      <w:r w:rsidR="00323158">
        <w:t xml:space="preserve"> </w:t>
      </w:r>
      <w:r>
        <w:t>ist</w:t>
      </w:r>
      <w:r w:rsidR="00323158">
        <w:t xml:space="preserve"> </w:t>
      </w:r>
      <w:r>
        <w:t>köstliches</w:t>
      </w:r>
      <w:r w:rsidR="00323158">
        <w:t xml:space="preserve"> </w:t>
      </w:r>
      <w:r>
        <w:t>Manna!</w:t>
      </w:r>
      <w:r w:rsidR="00323158">
        <w:t xml:space="preserve"> </w:t>
      </w:r>
      <w:r>
        <w:t>O,</w:t>
      </w:r>
      <w:r w:rsidR="00323158">
        <w:t xml:space="preserve"> </w:t>
      </w:r>
      <w:r>
        <w:t>lieber</w:t>
      </w:r>
      <w:r w:rsidR="00323158">
        <w:t xml:space="preserve"> </w:t>
      </w:r>
      <w:r>
        <w:t>Bruder,</w:t>
      </w:r>
      <w:r w:rsidR="00323158">
        <w:t xml:space="preserve"> </w:t>
      </w:r>
      <w:r>
        <w:t>die</w:t>
      </w:r>
      <w:r w:rsidR="00323158">
        <w:t xml:space="preserve"> </w:t>
      </w:r>
      <w:r>
        <w:t>Betrachtung</w:t>
      </w:r>
      <w:r w:rsidR="00323158">
        <w:t xml:space="preserve"> </w:t>
      </w:r>
      <w:r>
        <w:t>dieses</w:t>
      </w:r>
      <w:r w:rsidR="00323158">
        <w:t xml:space="preserve"> </w:t>
      </w:r>
      <w:r>
        <w:t>Wortes</w:t>
      </w:r>
      <w:r w:rsidR="00323158">
        <w:t xml:space="preserve"> </w:t>
      </w:r>
      <w:r>
        <w:t>„demütig“</w:t>
      </w:r>
      <w:r w:rsidR="00323158">
        <w:t xml:space="preserve"> </w:t>
      </w:r>
      <w:r>
        <w:t>zerknirschte</w:t>
      </w:r>
      <w:r w:rsidR="00323158">
        <w:t xml:space="preserve"> </w:t>
      </w:r>
      <w:r>
        <w:t>meine</w:t>
      </w:r>
      <w:r w:rsidR="00323158">
        <w:t xml:space="preserve"> </w:t>
      </w:r>
      <w:r>
        <w:t>Seele,</w:t>
      </w:r>
      <w:r w:rsidR="00323158">
        <w:t xml:space="preserve"> </w:t>
      </w:r>
      <w:proofErr w:type="spellStart"/>
      <w:r>
        <w:t>daß</w:t>
      </w:r>
      <w:proofErr w:type="spellEnd"/>
      <w:r w:rsidR="00323158">
        <w:t xml:space="preserve"> </w:t>
      </w:r>
      <w:r>
        <w:t>sie</w:t>
      </w:r>
      <w:r w:rsidR="00323158">
        <w:t xml:space="preserve"> </w:t>
      </w:r>
      <w:r>
        <w:t>ward</w:t>
      </w:r>
      <w:r w:rsidR="00323158">
        <w:t xml:space="preserve"> </w:t>
      </w:r>
      <w:r>
        <w:t>wie</w:t>
      </w:r>
      <w:r w:rsidR="00323158">
        <w:t xml:space="preserve"> </w:t>
      </w:r>
      <w:r>
        <w:t>Wachs.</w:t>
      </w:r>
      <w:r w:rsidR="00323158">
        <w:t xml:space="preserve"> </w:t>
      </w:r>
      <w:r>
        <w:t>O,</w:t>
      </w:r>
      <w:r w:rsidR="00323158">
        <w:t xml:space="preserve"> </w:t>
      </w:r>
      <w:r>
        <w:t>ich</w:t>
      </w:r>
      <w:r w:rsidR="00323158">
        <w:t xml:space="preserve"> </w:t>
      </w:r>
      <w:r>
        <w:t>dachte</w:t>
      </w:r>
      <w:r w:rsidR="00323158">
        <w:t xml:space="preserve"> </w:t>
      </w:r>
      <w:r>
        <w:t>und</w:t>
      </w:r>
      <w:r w:rsidR="00323158">
        <w:t xml:space="preserve"> </w:t>
      </w:r>
      <w:r>
        <w:t>fühle:</w:t>
      </w:r>
      <w:r w:rsidR="00323158">
        <w:t xml:space="preserve"> </w:t>
      </w:r>
      <w:r>
        <w:t>Der</w:t>
      </w:r>
      <w:r w:rsidR="00323158">
        <w:t xml:space="preserve"> </w:t>
      </w:r>
      <w:r>
        <w:t>Dienst</w:t>
      </w:r>
      <w:r w:rsidR="00323158">
        <w:t xml:space="preserve"> </w:t>
      </w:r>
      <w:r>
        <w:t>bei</w:t>
      </w:r>
      <w:r w:rsidR="00323158">
        <w:t xml:space="preserve"> </w:t>
      </w:r>
      <w:r>
        <w:t>einem</w:t>
      </w:r>
      <w:r w:rsidR="00323158">
        <w:t xml:space="preserve"> </w:t>
      </w:r>
      <w:r>
        <w:t>solchen</w:t>
      </w:r>
      <w:r w:rsidR="00323158">
        <w:t xml:space="preserve"> </w:t>
      </w:r>
      <w:r>
        <w:t>Monarchen</w:t>
      </w:r>
      <w:r w:rsidR="00323158">
        <w:t xml:space="preserve"> </w:t>
      </w:r>
      <w:r>
        <w:t>ist</w:t>
      </w:r>
      <w:r w:rsidR="00323158">
        <w:t xml:space="preserve"> </w:t>
      </w:r>
      <w:r>
        <w:t>wie</w:t>
      </w:r>
      <w:r w:rsidR="00323158">
        <w:t xml:space="preserve"> </w:t>
      </w:r>
      <w:r>
        <w:t>ein</w:t>
      </w:r>
      <w:r w:rsidR="00323158">
        <w:t xml:space="preserve"> </w:t>
      </w:r>
      <w:r>
        <w:t>Meer</w:t>
      </w:r>
      <w:r w:rsidR="00323158">
        <w:t xml:space="preserve"> </w:t>
      </w:r>
      <w:r>
        <w:t>von</w:t>
      </w:r>
      <w:r w:rsidR="00323158">
        <w:t xml:space="preserve"> </w:t>
      </w:r>
      <w:r>
        <w:t>Wollust.</w:t>
      </w:r>
      <w:r w:rsidR="00323158">
        <w:t xml:space="preserve"> </w:t>
      </w:r>
      <w:r>
        <w:t>Und</w:t>
      </w:r>
      <w:r w:rsidR="00323158">
        <w:t xml:space="preserve"> </w:t>
      </w:r>
      <w:r>
        <w:t>ich</w:t>
      </w:r>
      <w:r w:rsidR="00323158">
        <w:t xml:space="preserve"> </w:t>
      </w:r>
      <w:r>
        <w:t>empfand:</w:t>
      </w:r>
      <w:r w:rsidR="00323158">
        <w:t xml:space="preserve"> </w:t>
      </w:r>
      <w:r>
        <w:t>Unter</w:t>
      </w:r>
      <w:r w:rsidR="00323158">
        <w:t xml:space="preserve"> </w:t>
      </w:r>
      <w:r>
        <w:t>ihm</w:t>
      </w:r>
      <w:r w:rsidR="00323158">
        <w:t xml:space="preserve"> </w:t>
      </w:r>
      <w:r>
        <w:t>ist</w:t>
      </w:r>
      <w:r w:rsidR="00323158">
        <w:t xml:space="preserve"> </w:t>
      </w:r>
      <w:r>
        <w:t>man</w:t>
      </w:r>
      <w:r w:rsidR="00323158">
        <w:t xml:space="preserve"> </w:t>
      </w:r>
      <w:r>
        <w:t>frei;</w:t>
      </w:r>
      <w:r w:rsidR="00323158">
        <w:t xml:space="preserve"> </w:t>
      </w:r>
      <w:r>
        <w:t>denn</w:t>
      </w:r>
      <w:r w:rsidR="00323158">
        <w:t xml:space="preserve"> </w:t>
      </w:r>
      <w:r>
        <w:t>man</w:t>
      </w:r>
      <w:r w:rsidR="00323158">
        <w:t xml:space="preserve"> </w:t>
      </w:r>
      <w:r>
        <w:t>darf</w:t>
      </w:r>
      <w:r w:rsidR="00323158">
        <w:t xml:space="preserve"> </w:t>
      </w:r>
      <w:r>
        <w:t>tun,</w:t>
      </w:r>
      <w:r w:rsidR="00323158">
        <w:t xml:space="preserve"> </w:t>
      </w:r>
      <w:r>
        <w:t>was</w:t>
      </w:r>
      <w:r w:rsidR="00323158">
        <w:t xml:space="preserve"> </w:t>
      </w:r>
      <w:r>
        <w:t>man</w:t>
      </w:r>
      <w:r w:rsidR="00323158">
        <w:t xml:space="preserve"> </w:t>
      </w:r>
      <w:r>
        <w:t>will.</w:t>
      </w:r>
      <w:r w:rsidR="00323158">
        <w:t xml:space="preserve"> </w:t>
      </w:r>
      <w:r>
        <w:t>O,</w:t>
      </w:r>
      <w:r w:rsidR="00323158">
        <w:t xml:space="preserve"> </w:t>
      </w:r>
      <w:r>
        <w:t>welch'</w:t>
      </w:r>
      <w:r w:rsidR="00323158">
        <w:t xml:space="preserve"> </w:t>
      </w:r>
      <w:r>
        <w:t>erhabene</w:t>
      </w:r>
      <w:r w:rsidR="00323158">
        <w:t xml:space="preserve"> </w:t>
      </w:r>
      <w:r>
        <w:t>Freiheit,</w:t>
      </w:r>
      <w:r w:rsidR="00323158">
        <w:t xml:space="preserve"> </w:t>
      </w:r>
      <w:r>
        <w:t>die</w:t>
      </w:r>
      <w:r w:rsidR="00323158">
        <w:t xml:space="preserve"> </w:t>
      </w:r>
      <w:r>
        <w:t>Jesus,</w:t>
      </w:r>
      <w:r w:rsidR="00323158">
        <w:t xml:space="preserve"> </w:t>
      </w:r>
      <w:r>
        <w:t>mein</w:t>
      </w:r>
      <w:r w:rsidR="00323158">
        <w:t xml:space="preserve"> </w:t>
      </w:r>
      <w:r>
        <w:t>König,</w:t>
      </w:r>
      <w:r w:rsidR="00323158">
        <w:t xml:space="preserve"> </w:t>
      </w:r>
      <w:r>
        <w:t>mir</w:t>
      </w:r>
      <w:r w:rsidR="00323158">
        <w:t xml:space="preserve"> </w:t>
      </w:r>
      <w:r>
        <w:t>bereitet:</w:t>
      </w:r>
      <w:r w:rsidR="00323158">
        <w:t xml:space="preserve"> </w:t>
      </w:r>
      <w:r>
        <w:t>ich,</w:t>
      </w:r>
      <w:r w:rsidR="00323158">
        <w:t xml:space="preserve"> </w:t>
      </w:r>
      <w:r>
        <w:t>der</w:t>
      </w:r>
      <w:r w:rsidR="00323158">
        <w:t xml:space="preserve"> </w:t>
      </w:r>
      <w:r>
        <w:t>Knecht,</w:t>
      </w:r>
      <w:r w:rsidR="00323158">
        <w:t xml:space="preserve"> </w:t>
      </w:r>
      <w:r>
        <w:t>der</w:t>
      </w:r>
      <w:r w:rsidR="00323158">
        <w:t xml:space="preserve"> </w:t>
      </w:r>
      <w:r>
        <w:t>Brüder</w:t>
      </w:r>
      <w:r w:rsidR="00323158">
        <w:t xml:space="preserve"> </w:t>
      </w:r>
      <w:r>
        <w:t>einer,</w:t>
      </w:r>
      <w:r w:rsidR="00323158">
        <w:t xml:space="preserve"> </w:t>
      </w:r>
      <w:r>
        <w:t>bin</w:t>
      </w:r>
      <w:r w:rsidR="00323158">
        <w:t xml:space="preserve"> </w:t>
      </w:r>
      <w:r>
        <w:t>frei!</w:t>
      </w:r>
      <w:r w:rsidR="00323158">
        <w:t xml:space="preserve"> </w:t>
      </w:r>
      <w:r>
        <w:t>O,</w:t>
      </w:r>
      <w:r w:rsidR="00323158">
        <w:t xml:space="preserve"> </w:t>
      </w:r>
      <w:r>
        <w:t>wäre</w:t>
      </w:r>
      <w:r w:rsidR="00323158">
        <w:t xml:space="preserve"> </w:t>
      </w:r>
      <w:r>
        <w:t>ich</w:t>
      </w:r>
      <w:r w:rsidR="00323158">
        <w:t xml:space="preserve"> </w:t>
      </w:r>
      <w:r>
        <w:t>nichts,</w:t>
      </w:r>
      <w:r w:rsidR="00323158">
        <w:t xml:space="preserve"> </w:t>
      </w:r>
      <w:r>
        <w:t>und</w:t>
      </w:r>
      <w:r w:rsidR="00323158">
        <w:t xml:space="preserve"> </w:t>
      </w:r>
      <w:r>
        <w:t>Jesus</w:t>
      </w:r>
      <w:r w:rsidR="00323158">
        <w:t xml:space="preserve"> </w:t>
      </w:r>
      <w:r>
        <w:t>alles</w:t>
      </w:r>
      <w:r w:rsidR="00323158">
        <w:t xml:space="preserve"> </w:t>
      </w:r>
      <w:r>
        <w:t>in</w:t>
      </w:r>
      <w:r w:rsidR="00323158">
        <w:t xml:space="preserve"> </w:t>
      </w:r>
      <w:r>
        <w:t>mir!</w:t>
      </w:r>
      <w:r w:rsidR="00323158">
        <w:t xml:space="preserve"> </w:t>
      </w:r>
      <w:r>
        <w:t>Amen.</w:t>
      </w:r>
      <w:r w:rsidR="00323158">
        <w:t xml:space="preserve"> </w:t>
      </w:r>
    </w:p>
    <w:p w14:paraId="2603A38C" w14:textId="0B7094A5" w:rsidR="007E5C1C" w:rsidRDefault="007E5C1C" w:rsidP="007E5C1C">
      <w:pPr>
        <w:pStyle w:val="StandardWeb"/>
      </w:pPr>
      <w:r>
        <w:t>Wie</w:t>
      </w:r>
      <w:r w:rsidR="00323158">
        <w:t xml:space="preserve"> </w:t>
      </w:r>
      <w:r>
        <w:t>ist</w:t>
      </w:r>
      <w:r w:rsidR="00323158">
        <w:t xml:space="preserve"> </w:t>
      </w:r>
      <w:r>
        <w:t>es</w:t>
      </w:r>
      <w:r w:rsidR="00323158">
        <w:t xml:space="preserve"> </w:t>
      </w:r>
      <w:r>
        <w:t>möglich,</w:t>
      </w:r>
      <w:r w:rsidR="00323158">
        <w:t xml:space="preserve"> </w:t>
      </w:r>
      <w:proofErr w:type="spellStart"/>
      <w:r>
        <w:t>daß</w:t>
      </w:r>
      <w:proofErr w:type="spellEnd"/>
      <w:r w:rsidR="00323158">
        <w:t xml:space="preserve"> </w:t>
      </w:r>
      <w:r>
        <w:t>man</w:t>
      </w:r>
      <w:r w:rsidR="00323158">
        <w:t xml:space="preserve"> </w:t>
      </w:r>
      <w:r>
        <w:t>noch</w:t>
      </w:r>
      <w:r w:rsidR="00323158">
        <w:t xml:space="preserve"> </w:t>
      </w:r>
      <w:r>
        <w:t>ein</w:t>
      </w:r>
      <w:r w:rsidR="00323158">
        <w:t xml:space="preserve"> </w:t>
      </w:r>
      <w:r>
        <w:t>Wort</w:t>
      </w:r>
      <w:r w:rsidR="00323158">
        <w:t xml:space="preserve"> </w:t>
      </w:r>
      <w:r>
        <w:t>von</w:t>
      </w:r>
      <w:r w:rsidR="00323158">
        <w:t xml:space="preserve"> </w:t>
      </w:r>
      <w:r>
        <w:t>Jesu</w:t>
      </w:r>
      <w:r w:rsidR="00323158">
        <w:t xml:space="preserve"> </w:t>
      </w:r>
      <w:r>
        <w:t>reden</w:t>
      </w:r>
      <w:r w:rsidR="00323158">
        <w:t xml:space="preserve"> </w:t>
      </w:r>
      <w:r>
        <w:t>oder</w:t>
      </w:r>
      <w:r w:rsidR="00323158">
        <w:t xml:space="preserve"> </w:t>
      </w:r>
      <w:r>
        <w:t>schreiben</w:t>
      </w:r>
      <w:r w:rsidR="00323158">
        <w:t xml:space="preserve"> </w:t>
      </w:r>
      <w:r>
        <w:t>kann!</w:t>
      </w:r>
      <w:r w:rsidR="00323158">
        <w:t xml:space="preserve"> </w:t>
      </w:r>
      <w:r>
        <w:t>Schweigen</w:t>
      </w:r>
      <w:r w:rsidR="00323158">
        <w:t xml:space="preserve"> </w:t>
      </w:r>
      <w:r>
        <w:t>und</w:t>
      </w:r>
      <w:r w:rsidR="00323158">
        <w:t xml:space="preserve"> </w:t>
      </w:r>
      <w:r>
        <w:t>Weinen</w:t>
      </w:r>
      <w:r w:rsidR="00323158">
        <w:t xml:space="preserve"> </w:t>
      </w:r>
      <w:r>
        <w:t>preist</w:t>
      </w:r>
      <w:r w:rsidR="00323158">
        <w:t xml:space="preserve"> </w:t>
      </w:r>
      <w:r>
        <w:t>ihn</w:t>
      </w:r>
      <w:r w:rsidR="00323158">
        <w:t xml:space="preserve"> </w:t>
      </w:r>
      <w:r>
        <w:t>würdiger.</w:t>
      </w:r>
      <w:r w:rsidR="00323158">
        <w:t xml:space="preserve"> </w:t>
      </w:r>
      <w:r>
        <w:t>Ich</w:t>
      </w:r>
      <w:r w:rsidR="00323158">
        <w:t xml:space="preserve"> </w:t>
      </w:r>
      <w:r>
        <w:t>stelle</w:t>
      </w:r>
      <w:r w:rsidR="00323158">
        <w:t xml:space="preserve"> </w:t>
      </w:r>
      <w:r>
        <w:t>mir</w:t>
      </w:r>
      <w:r w:rsidR="00323158">
        <w:t xml:space="preserve"> </w:t>
      </w:r>
      <w:r>
        <w:t>oft</w:t>
      </w:r>
      <w:r w:rsidR="00323158">
        <w:t xml:space="preserve"> </w:t>
      </w:r>
      <w:r>
        <w:t>vor,</w:t>
      </w:r>
      <w:r w:rsidR="00323158">
        <w:t xml:space="preserve"> </w:t>
      </w:r>
      <w:r>
        <w:t>als</w:t>
      </w:r>
      <w:r w:rsidR="00323158">
        <w:t xml:space="preserve"> </w:t>
      </w:r>
      <w:r>
        <w:t>würde</w:t>
      </w:r>
      <w:r w:rsidR="00323158">
        <w:t xml:space="preserve"> </w:t>
      </w:r>
      <w:r>
        <w:t>im</w:t>
      </w:r>
      <w:r w:rsidR="00323158">
        <w:t xml:space="preserve"> </w:t>
      </w:r>
      <w:r>
        <w:t>Himmel</w:t>
      </w:r>
      <w:r w:rsidR="00323158">
        <w:t xml:space="preserve"> </w:t>
      </w:r>
      <w:r>
        <w:t>eine</w:t>
      </w:r>
      <w:r w:rsidR="00323158">
        <w:t xml:space="preserve"> </w:t>
      </w:r>
      <w:r>
        <w:t>tiefe</w:t>
      </w:r>
      <w:r w:rsidR="00323158">
        <w:t xml:space="preserve"> </w:t>
      </w:r>
      <w:r>
        <w:t>Stille</w:t>
      </w:r>
      <w:r w:rsidR="00323158">
        <w:t xml:space="preserve"> </w:t>
      </w:r>
      <w:r>
        <w:t>sein</w:t>
      </w:r>
      <w:r w:rsidR="00323158">
        <w:t xml:space="preserve"> </w:t>
      </w:r>
      <w:r>
        <w:t>und</w:t>
      </w:r>
      <w:r w:rsidR="00323158">
        <w:t xml:space="preserve"> </w:t>
      </w:r>
      <w:r>
        <w:t>dann</w:t>
      </w:r>
      <w:r w:rsidR="00323158">
        <w:t xml:space="preserve"> </w:t>
      </w:r>
      <w:r>
        <w:t>auch</w:t>
      </w:r>
      <w:r w:rsidR="00323158">
        <w:t xml:space="preserve"> </w:t>
      </w:r>
      <w:r>
        <w:t>ein</w:t>
      </w:r>
      <w:r w:rsidR="00323158">
        <w:t xml:space="preserve"> </w:t>
      </w:r>
      <w:r>
        <w:t>allgemeines</w:t>
      </w:r>
      <w:r w:rsidR="00323158">
        <w:t xml:space="preserve"> </w:t>
      </w:r>
      <w:r>
        <w:t>Halleluja,</w:t>
      </w:r>
      <w:r w:rsidR="00323158">
        <w:t xml:space="preserve"> </w:t>
      </w:r>
      <w:r>
        <w:t>und</w:t>
      </w:r>
      <w:r w:rsidR="00323158">
        <w:t xml:space="preserve"> </w:t>
      </w:r>
      <w:r>
        <w:t>ich</w:t>
      </w:r>
      <w:r w:rsidR="00323158">
        <w:t xml:space="preserve"> </w:t>
      </w:r>
      <w:r>
        <w:t>kann</w:t>
      </w:r>
      <w:r w:rsidR="00323158">
        <w:t xml:space="preserve"> </w:t>
      </w:r>
      <w:r>
        <w:t>mir</w:t>
      </w:r>
      <w:r w:rsidR="00323158">
        <w:t xml:space="preserve"> </w:t>
      </w:r>
      <w:r>
        <w:t>nicht</w:t>
      </w:r>
      <w:r w:rsidR="00323158">
        <w:t xml:space="preserve"> </w:t>
      </w:r>
      <w:r>
        <w:t>denken,</w:t>
      </w:r>
      <w:r w:rsidR="00323158">
        <w:t xml:space="preserve"> </w:t>
      </w:r>
      <w:proofErr w:type="spellStart"/>
      <w:r>
        <w:t>daß</w:t>
      </w:r>
      <w:proofErr w:type="spellEnd"/>
      <w:r w:rsidR="00323158">
        <w:t xml:space="preserve"> </w:t>
      </w:r>
      <w:r>
        <w:t>man</w:t>
      </w:r>
      <w:r w:rsidR="00323158">
        <w:t xml:space="preserve"> </w:t>
      </w:r>
      <w:r>
        <w:t>doch</w:t>
      </w:r>
      <w:r w:rsidR="00323158">
        <w:t xml:space="preserve"> </w:t>
      </w:r>
      <w:r>
        <w:t>noch</w:t>
      </w:r>
      <w:r w:rsidR="00323158">
        <w:t xml:space="preserve"> </w:t>
      </w:r>
      <w:r>
        <w:t>mit</w:t>
      </w:r>
      <w:r w:rsidR="00323158">
        <w:t xml:space="preserve"> </w:t>
      </w:r>
      <w:r>
        <w:t>einander</w:t>
      </w:r>
      <w:r w:rsidR="00323158">
        <w:t xml:space="preserve"> </w:t>
      </w:r>
      <w:r>
        <w:t>sollte</w:t>
      </w:r>
      <w:r w:rsidR="00323158">
        <w:t xml:space="preserve"> </w:t>
      </w:r>
      <w:r>
        <w:t>reden</w:t>
      </w:r>
      <w:r w:rsidR="00323158">
        <w:t xml:space="preserve"> </w:t>
      </w:r>
      <w:r>
        <w:t>können,</w:t>
      </w:r>
      <w:r w:rsidR="00323158">
        <w:t xml:space="preserve"> </w:t>
      </w:r>
      <w:r>
        <w:t>weil</w:t>
      </w:r>
      <w:r w:rsidR="00323158">
        <w:t xml:space="preserve"> </w:t>
      </w:r>
      <w:r>
        <w:t>ich</w:t>
      </w:r>
      <w:r w:rsidR="00323158">
        <w:t xml:space="preserve"> </w:t>
      </w:r>
      <w:r>
        <w:t>dann</w:t>
      </w:r>
      <w:r w:rsidR="00323158">
        <w:t xml:space="preserve"> </w:t>
      </w:r>
      <w:r>
        <w:t>nicht</w:t>
      </w:r>
      <w:r w:rsidR="00323158">
        <w:t xml:space="preserve"> </w:t>
      </w:r>
      <w:r>
        <w:t>begreife,</w:t>
      </w:r>
      <w:r w:rsidR="00323158">
        <w:t xml:space="preserve"> </w:t>
      </w:r>
      <w:proofErr w:type="spellStart"/>
      <w:r>
        <w:t>daß</w:t>
      </w:r>
      <w:proofErr w:type="spellEnd"/>
      <w:r w:rsidR="00323158">
        <w:t xml:space="preserve"> </w:t>
      </w:r>
      <w:r>
        <w:t>unser</w:t>
      </w:r>
      <w:r w:rsidR="00323158">
        <w:t xml:space="preserve"> </w:t>
      </w:r>
      <w:r>
        <w:t>Leib</w:t>
      </w:r>
      <w:r w:rsidR="00323158">
        <w:t xml:space="preserve"> </w:t>
      </w:r>
      <w:r>
        <w:t>und</w:t>
      </w:r>
      <w:r w:rsidR="00323158">
        <w:t xml:space="preserve"> </w:t>
      </w:r>
      <w:r>
        <w:t>unsre</w:t>
      </w:r>
      <w:r w:rsidR="00323158">
        <w:t xml:space="preserve"> </w:t>
      </w:r>
      <w:r>
        <w:t>Seele</w:t>
      </w:r>
      <w:r w:rsidR="00323158">
        <w:t xml:space="preserve"> </w:t>
      </w:r>
      <w:r>
        <w:t>Christo</w:t>
      </w:r>
      <w:r w:rsidR="00323158">
        <w:t xml:space="preserve"> </w:t>
      </w:r>
      <w:r>
        <w:t>selbst</w:t>
      </w:r>
      <w:r w:rsidR="00323158">
        <w:t xml:space="preserve"> </w:t>
      </w:r>
      <w:r>
        <w:t>gleichförmig,</w:t>
      </w:r>
      <w:r w:rsidR="00323158">
        <w:t xml:space="preserve"> </w:t>
      </w:r>
      <w:r>
        <w:t>also</w:t>
      </w:r>
      <w:r w:rsidR="00323158">
        <w:t xml:space="preserve"> </w:t>
      </w:r>
      <w:r>
        <w:t>göttlich</w:t>
      </w:r>
      <w:r w:rsidR="00323158">
        <w:t xml:space="preserve"> </w:t>
      </w:r>
      <w:r>
        <w:t>stark</w:t>
      </w:r>
      <w:r w:rsidR="00323158">
        <w:t xml:space="preserve"> </w:t>
      </w:r>
      <w:r>
        <w:t>sein</w:t>
      </w:r>
      <w:r w:rsidR="00323158">
        <w:t xml:space="preserve"> </w:t>
      </w:r>
      <w:r>
        <w:t>werden.</w:t>
      </w:r>
      <w:r w:rsidR="00323158">
        <w:t xml:space="preserve"> </w:t>
      </w:r>
      <w:r>
        <w:t>Vater,</w:t>
      </w:r>
      <w:r w:rsidR="00323158">
        <w:t xml:space="preserve"> </w:t>
      </w:r>
      <w:r>
        <w:t>verkläre</w:t>
      </w:r>
      <w:r w:rsidR="00323158">
        <w:t xml:space="preserve"> </w:t>
      </w:r>
      <w:r>
        <w:t>den</w:t>
      </w:r>
      <w:r w:rsidR="00323158">
        <w:t xml:space="preserve"> </w:t>
      </w:r>
      <w:r>
        <w:t>Namen</w:t>
      </w:r>
      <w:r w:rsidR="00323158">
        <w:t xml:space="preserve"> </w:t>
      </w:r>
      <w:r>
        <w:t>deines</w:t>
      </w:r>
      <w:r w:rsidR="00323158">
        <w:t xml:space="preserve"> </w:t>
      </w:r>
      <w:r>
        <w:t>Sohnes</w:t>
      </w:r>
      <w:r w:rsidR="00323158">
        <w:t xml:space="preserve"> </w:t>
      </w:r>
      <w:r>
        <w:t>in,</w:t>
      </w:r>
      <w:r w:rsidR="00323158">
        <w:t xml:space="preserve"> </w:t>
      </w:r>
      <w:r>
        <w:t>durch</w:t>
      </w:r>
      <w:r w:rsidR="00323158">
        <w:t xml:space="preserve"> </w:t>
      </w:r>
      <w:r>
        <w:t>und</w:t>
      </w:r>
      <w:r w:rsidR="00323158">
        <w:t xml:space="preserve"> </w:t>
      </w:r>
      <w:r>
        <w:t>unter</w:t>
      </w:r>
      <w:r w:rsidR="00323158">
        <w:t xml:space="preserve"> </w:t>
      </w:r>
      <w:r>
        <w:t>uns</w:t>
      </w:r>
      <w:r w:rsidR="00323158">
        <w:t xml:space="preserve"> </w:t>
      </w:r>
      <w:r>
        <w:t>und</w:t>
      </w:r>
      <w:r w:rsidR="00323158">
        <w:t xml:space="preserve"> </w:t>
      </w:r>
      <w:r>
        <w:t>stärke</w:t>
      </w:r>
      <w:r w:rsidR="00323158">
        <w:t xml:space="preserve"> </w:t>
      </w:r>
      <w:r>
        <w:t>unsern</w:t>
      </w:r>
      <w:r w:rsidR="00323158">
        <w:t xml:space="preserve"> </w:t>
      </w:r>
      <w:r>
        <w:t>Glauben!</w:t>
      </w:r>
      <w:r w:rsidR="00323158">
        <w:t xml:space="preserve"> </w:t>
      </w:r>
      <w:r>
        <w:t>Amen.</w:t>
      </w:r>
      <w:r w:rsidR="00323158">
        <w:t xml:space="preserve"> </w:t>
      </w:r>
      <w:r>
        <w:t>Nicht</w:t>
      </w:r>
      <w:r w:rsidR="00323158">
        <w:t xml:space="preserve"> </w:t>
      </w:r>
      <w:r>
        <w:t>wahr?</w:t>
      </w:r>
      <w:r w:rsidR="00323158">
        <w:t xml:space="preserve"> </w:t>
      </w:r>
      <w:r>
        <w:t>lieber</w:t>
      </w:r>
      <w:r w:rsidR="00323158">
        <w:t xml:space="preserve"> </w:t>
      </w:r>
      <w:r>
        <w:t>Jonathan,</w:t>
      </w:r>
      <w:r w:rsidR="00323158">
        <w:t xml:space="preserve"> </w:t>
      </w:r>
      <w:r>
        <w:t>um</w:t>
      </w:r>
      <w:r w:rsidR="00323158">
        <w:t xml:space="preserve"> </w:t>
      </w:r>
      <w:r>
        <w:t>die</w:t>
      </w:r>
      <w:r w:rsidR="00323158">
        <w:t xml:space="preserve"> </w:t>
      </w:r>
      <w:r>
        <w:t>Seligkeit</w:t>
      </w:r>
      <w:r w:rsidR="00323158">
        <w:t xml:space="preserve"> </w:t>
      </w:r>
      <w:r>
        <w:t>bekümmern</w:t>
      </w:r>
      <w:r w:rsidR="00323158">
        <w:t xml:space="preserve"> </w:t>
      </w:r>
      <w:r>
        <w:t>wir</w:t>
      </w:r>
      <w:r w:rsidR="00323158">
        <w:t xml:space="preserve"> </w:t>
      </w:r>
      <w:r>
        <w:t>uns</w:t>
      </w:r>
      <w:r w:rsidR="00323158">
        <w:t xml:space="preserve"> </w:t>
      </w:r>
      <w:r>
        <w:t>nicht</w:t>
      </w:r>
      <w:r w:rsidR="00323158">
        <w:t xml:space="preserve"> </w:t>
      </w:r>
      <w:r>
        <w:t>so</w:t>
      </w:r>
      <w:r w:rsidR="00323158">
        <w:t xml:space="preserve"> </w:t>
      </w:r>
      <w:r>
        <w:t>sehr,</w:t>
      </w:r>
      <w:r w:rsidR="00323158">
        <w:t xml:space="preserve"> </w:t>
      </w:r>
      <w:r>
        <w:t>wenn</w:t>
      </w:r>
      <w:r w:rsidR="00323158">
        <w:t xml:space="preserve"> </w:t>
      </w:r>
      <w:r>
        <w:t>wir</w:t>
      </w:r>
      <w:r w:rsidR="00323158">
        <w:t xml:space="preserve"> </w:t>
      </w:r>
      <w:r>
        <w:t>doch</w:t>
      </w:r>
      <w:r w:rsidR="00323158">
        <w:t xml:space="preserve"> </w:t>
      </w:r>
      <w:r>
        <w:t>nur</w:t>
      </w:r>
      <w:r w:rsidR="00323158">
        <w:t xml:space="preserve"> </w:t>
      </w:r>
      <w:r>
        <w:t>stets</w:t>
      </w:r>
      <w:r w:rsidR="00323158">
        <w:t xml:space="preserve"> </w:t>
      </w:r>
      <w:r>
        <w:t>die</w:t>
      </w:r>
      <w:r w:rsidR="00323158">
        <w:t xml:space="preserve"> </w:t>
      </w:r>
      <w:r>
        <w:t>Gnade</w:t>
      </w:r>
      <w:r w:rsidR="00323158">
        <w:t xml:space="preserve"> </w:t>
      </w:r>
      <w:r>
        <w:t>haben</w:t>
      </w:r>
      <w:r w:rsidR="00323158">
        <w:t xml:space="preserve"> </w:t>
      </w:r>
      <w:r>
        <w:t>möchten,</w:t>
      </w:r>
      <w:r w:rsidR="00323158">
        <w:t xml:space="preserve"> </w:t>
      </w:r>
      <w:r>
        <w:t>zur</w:t>
      </w:r>
      <w:r w:rsidR="00323158">
        <w:t xml:space="preserve"> </w:t>
      </w:r>
      <w:r>
        <w:t>Ehre</w:t>
      </w:r>
      <w:r w:rsidR="00323158">
        <w:t xml:space="preserve"> </w:t>
      </w:r>
      <w:proofErr w:type="gramStart"/>
      <w:r>
        <w:t>unsere</w:t>
      </w:r>
      <w:proofErr w:type="gramEnd"/>
      <w:r w:rsidR="00323158">
        <w:t xml:space="preserve"> </w:t>
      </w:r>
      <w:r>
        <w:t>Jesu</w:t>
      </w:r>
      <w:r w:rsidR="00323158">
        <w:t xml:space="preserve"> </w:t>
      </w:r>
      <w:r>
        <w:t>zu</w:t>
      </w:r>
      <w:r w:rsidR="00323158">
        <w:t xml:space="preserve"> </w:t>
      </w:r>
      <w:r>
        <w:t>leben.</w:t>
      </w:r>
      <w:r w:rsidR="00323158">
        <w:t xml:space="preserve"> </w:t>
      </w:r>
      <w:r>
        <w:t>Aber</w:t>
      </w:r>
      <w:r w:rsidR="00323158">
        <w:t xml:space="preserve"> </w:t>
      </w:r>
      <w:r>
        <w:t>ach!</w:t>
      </w:r>
      <w:r w:rsidR="00323158">
        <w:t xml:space="preserve"> </w:t>
      </w:r>
      <w:r>
        <w:t>.</w:t>
      </w:r>
      <w:r w:rsidR="00323158">
        <w:t xml:space="preserve"> </w:t>
      </w:r>
      <w:r>
        <w:t>.</w:t>
      </w:r>
      <w:r w:rsidR="00323158">
        <w:t xml:space="preserve"> </w:t>
      </w:r>
      <w:r>
        <w:t>.</w:t>
      </w:r>
      <w:r w:rsidR="00323158">
        <w:t xml:space="preserve"> </w:t>
      </w:r>
      <w:r>
        <w:t>.</w:t>
      </w:r>
      <w:r w:rsidR="00323158">
        <w:t xml:space="preserve"> </w:t>
      </w:r>
      <w:r>
        <w:t>.</w:t>
      </w:r>
      <w:r w:rsidR="00323158">
        <w:t xml:space="preserve"> </w:t>
      </w:r>
      <w:r>
        <w:t>Gott</w:t>
      </w:r>
      <w:r w:rsidR="00323158">
        <w:t xml:space="preserve"> </w:t>
      </w:r>
      <w:r>
        <w:t>sei</w:t>
      </w:r>
      <w:r w:rsidR="00323158">
        <w:t xml:space="preserve"> </w:t>
      </w:r>
      <w:r>
        <w:t>Dank,</w:t>
      </w:r>
      <w:r w:rsidR="00323158">
        <w:t xml:space="preserve"> </w:t>
      </w:r>
      <w:proofErr w:type="spellStart"/>
      <w:r>
        <w:t>daß</w:t>
      </w:r>
      <w:proofErr w:type="spellEnd"/>
      <w:r w:rsidR="00323158">
        <w:t xml:space="preserve"> </w:t>
      </w:r>
      <w:r>
        <w:t>er</w:t>
      </w:r>
      <w:r w:rsidR="00323158">
        <w:t xml:space="preserve"> </w:t>
      </w:r>
      <w:r>
        <w:t>unsere</w:t>
      </w:r>
      <w:r w:rsidR="00323158">
        <w:t xml:space="preserve"> </w:t>
      </w:r>
      <w:r>
        <w:t>Gerechtigkeit</w:t>
      </w:r>
      <w:r w:rsidR="00323158">
        <w:t xml:space="preserve"> </w:t>
      </w:r>
      <w:r>
        <w:t>ist,</w:t>
      </w:r>
      <w:r w:rsidR="00323158">
        <w:t xml:space="preserve"> </w:t>
      </w:r>
      <w:r>
        <w:t>die</w:t>
      </w:r>
      <w:r w:rsidR="00323158">
        <w:t xml:space="preserve"> </w:t>
      </w:r>
      <w:r>
        <w:t>Gerechtigkeit</w:t>
      </w:r>
      <w:r w:rsidR="00323158">
        <w:t xml:space="preserve"> </w:t>
      </w:r>
      <w:r>
        <w:t>für</w:t>
      </w:r>
      <w:r w:rsidR="00323158">
        <w:t xml:space="preserve"> </w:t>
      </w:r>
      <w:r>
        <w:t>Gottlose!</w:t>
      </w:r>
      <w:r w:rsidR="00323158">
        <w:t xml:space="preserve"> </w:t>
      </w:r>
      <w:r>
        <w:t>Herr,</w:t>
      </w:r>
      <w:r w:rsidR="00323158">
        <w:t xml:space="preserve"> </w:t>
      </w:r>
      <w:r>
        <w:t>lehre</w:t>
      </w:r>
      <w:r w:rsidR="00323158">
        <w:t xml:space="preserve"> </w:t>
      </w:r>
      <w:r>
        <w:t>uns</w:t>
      </w:r>
      <w:r w:rsidR="00323158">
        <w:t xml:space="preserve"> </w:t>
      </w:r>
      <w:r>
        <w:t>dies</w:t>
      </w:r>
      <w:r w:rsidR="00323158">
        <w:t xml:space="preserve"> </w:t>
      </w:r>
      <w:r>
        <w:t>verstehen!</w:t>
      </w:r>
      <w:r w:rsidR="00323158">
        <w:t xml:space="preserve"> </w:t>
      </w:r>
    </w:p>
    <w:p w14:paraId="74A5F0B9" w14:textId="08A8D1A6" w:rsidR="007E5C1C" w:rsidRDefault="007E5C1C" w:rsidP="007E5C1C">
      <w:pPr>
        <w:pStyle w:val="StandardWeb"/>
      </w:pPr>
      <w:r>
        <w:t>Dein</w:t>
      </w:r>
      <w:r w:rsidR="00323158">
        <w:t xml:space="preserve"> </w:t>
      </w:r>
      <w:r>
        <w:t>Traum,</w:t>
      </w:r>
      <w:r w:rsidR="00323158">
        <w:t xml:space="preserve"> </w:t>
      </w:r>
      <w:r>
        <w:t>lieber</w:t>
      </w:r>
      <w:r w:rsidR="00323158">
        <w:t xml:space="preserve"> </w:t>
      </w:r>
      <w:r>
        <w:t>Bruder,</w:t>
      </w:r>
      <w:r w:rsidR="00323158">
        <w:t xml:space="preserve"> </w:t>
      </w:r>
      <w:r>
        <w:t>wird</w:t>
      </w:r>
      <w:r w:rsidR="00323158">
        <w:t xml:space="preserve"> </w:t>
      </w:r>
      <w:r>
        <w:t>bei</w:t>
      </w:r>
      <w:r w:rsidR="00323158">
        <w:t xml:space="preserve"> </w:t>
      </w:r>
      <w:r>
        <w:t>mir</w:t>
      </w:r>
      <w:r w:rsidR="00323158">
        <w:t xml:space="preserve"> </w:t>
      </w:r>
      <w:r>
        <w:t>auch</w:t>
      </w:r>
      <w:r w:rsidR="00323158">
        <w:t xml:space="preserve"> </w:t>
      </w:r>
      <w:r>
        <w:t>leider</w:t>
      </w:r>
      <w:r w:rsidR="00323158">
        <w:t xml:space="preserve"> </w:t>
      </w:r>
      <w:r>
        <w:t>fast</w:t>
      </w:r>
      <w:r w:rsidR="00323158">
        <w:t xml:space="preserve"> </w:t>
      </w:r>
      <w:r>
        <w:t>stündlich</w:t>
      </w:r>
      <w:r w:rsidR="00323158">
        <w:t xml:space="preserve"> </w:t>
      </w:r>
      <w:r>
        <w:t>wahr.</w:t>
      </w:r>
      <w:r w:rsidR="00323158">
        <w:t xml:space="preserve"> </w:t>
      </w:r>
      <w:r>
        <w:t>Da</w:t>
      </w:r>
      <w:r w:rsidR="00323158">
        <w:t xml:space="preserve"> </w:t>
      </w:r>
      <w:r>
        <w:t>halten</w:t>
      </w:r>
      <w:r w:rsidR="00323158">
        <w:t xml:space="preserve"> </w:t>
      </w:r>
      <w:r>
        <w:t>es</w:t>
      </w:r>
      <w:r w:rsidR="00323158">
        <w:t xml:space="preserve"> </w:t>
      </w:r>
      <w:r>
        <w:t>z.B.</w:t>
      </w:r>
      <w:r w:rsidR="00323158">
        <w:t xml:space="preserve"> </w:t>
      </w:r>
      <w:r>
        <w:t>meine</w:t>
      </w:r>
      <w:r w:rsidR="00323158">
        <w:t xml:space="preserve"> </w:t>
      </w:r>
      <w:r>
        <w:t>Hausgenossen</w:t>
      </w:r>
      <w:r w:rsidR="00323158">
        <w:t xml:space="preserve"> </w:t>
      </w:r>
      <w:r>
        <w:t>sämtlich</w:t>
      </w:r>
      <w:r w:rsidR="00323158">
        <w:t xml:space="preserve"> </w:t>
      </w:r>
      <w:r>
        <w:t>mit</w:t>
      </w:r>
      <w:r w:rsidR="00323158">
        <w:t xml:space="preserve"> </w:t>
      </w:r>
      <w:r>
        <w:t>dem</w:t>
      </w:r>
      <w:r w:rsidR="00323158">
        <w:t xml:space="preserve"> </w:t>
      </w:r>
      <w:r>
        <w:t>fremden</w:t>
      </w:r>
      <w:r w:rsidR="00323158">
        <w:t xml:space="preserve"> </w:t>
      </w:r>
      <w:r>
        <w:t>Gesinde</w:t>
      </w:r>
      <w:r w:rsidR="00323158">
        <w:t xml:space="preserve"> </w:t>
      </w:r>
      <w:r>
        <w:t>und</w:t>
      </w:r>
      <w:r w:rsidR="00323158">
        <w:t xml:space="preserve"> </w:t>
      </w:r>
      <w:r>
        <w:t>wollen</w:t>
      </w:r>
      <w:r w:rsidR="00323158">
        <w:t xml:space="preserve"> </w:t>
      </w:r>
      <w:r>
        <w:t>es</w:t>
      </w:r>
      <w:r w:rsidR="00323158">
        <w:t xml:space="preserve"> </w:t>
      </w:r>
      <w:r>
        <w:t>wie</w:t>
      </w:r>
      <w:r w:rsidR="00323158">
        <w:t xml:space="preserve"> </w:t>
      </w:r>
      <w:r>
        <w:t>Blutsverwandte</w:t>
      </w:r>
      <w:r w:rsidR="00323158">
        <w:t xml:space="preserve"> </w:t>
      </w:r>
      <w:r>
        <w:t>behandelt</w:t>
      </w:r>
      <w:r w:rsidR="00323158">
        <w:t xml:space="preserve"> </w:t>
      </w:r>
      <w:r>
        <w:t>wissen,</w:t>
      </w:r>
      <w:r w:rsidR="00323158">
        <w:t xml:space="preserve"> </w:t>
      </w:r>
      <w:r>
        <w:t>so</w:t>
      </w:r>
      <w:r w:rsidR="00323158">
        <w:t xml:space="preserve"> </w:t>
      </w:r>
      <w:proofErr w:type="spellStart"/>
      <w:r>
        <w:t>daß</w:t>
      </w:r>
      <w:proofErr w:type="spellEnd"/>
      <w:r w:rsidR="00323158">
        <w:t xml:space="preserve"> </w:t>
      </w:r>
      <w:r>
        <w:t>mir</w:t>
      </w:r>
      <w:r w:rsidR="00323158">
        <w:t xml:space="preserve"> </w:t>
      </w:r>
      <w:r>
        <w:t>oft</w:t>
      </w:r>
      <w:r w:rsidR="00323158">
        <w:t xml:space="preserve"> </w:t>
      </w:r>
      <w:r>
        <w:t>die</w:t>
      </w:r>
      <w:r w:rsidR="00323158">
        <w:t xml:space="preserve"> </w:t>
      </w:r>
      <w:r>
        <w:t>Hände</w:t>
      </w:r>
      <w:r w:rsidR="00323158">
        <w:t xml:space="preserve"> </w:t>
      </w:r>
      <w:r>
        <w:t>und</w:t>
      </w:r>
      <w:r w:rsidR="00323158">
        <w:t xml:space="preserve"> </w:t>
      </w:r>
      <w:r>
        <w:t>Füße</w:t>
      </w:r>
      <w:r w:rsidR="00323158">
        <w:t xml:space="preserve"> </w:t>
      </w:r>
      <w:r>
        <w:t>gebunden</w:t>
      </w:r>
      <w:r w:rsidR="00323158">
        <w:t xml:space="preserve"> </w:t>
      </w:r>
      <w:r>
        <w:t>werden</w:t>
      </w:r>
      <w:r w:rsidR="00323158">
        <w:t xml:space="preserve"> </w:t>
      </w:r>
      <w:r>
        <w:t>und</w:t>
      </w:r>
      <w:r w:rsidR="00323158">
        <w:t xml:space="preserve"> </w:t>
      </w:r>
      <w:r>
        <w:t>man</w:t>
      </w:r>
      <w:r w:rsidR="00323158">
        <w:t xml:space="preserve"> </w:t>
      </w:r>
      <w:r>
        <w:t>mich</w:t>
      </w:r>
      <w:r w:rsidR="00323158">
        <w:t xml:space="preserve"> </w:t>
      </w:r>
      <w:r>
        <w:t>in</w:t>
      </w:r>
      <w:r w:rsidR="00323158">
        <w:t xml:space="preserve"> </w:t>
      </w:r>
      <w:r>
        <w:t>eine</w:t>
      </w:r>
      <w:r w:rsidR="00323158">
        <w:t xml:space="preserve"> </w:t>
      </w:r>
      <w:r>
        <w:t>Ecke</w:t>
      </w:r>
      <w:r w:rsidR="00323158">
        <w:t xml:space="preserve"> </w:t>
      </w:r>
      <w:r>
        <w:t>wirft,</w:t>
      </w:r>
      <w:r w:rsidR="00323158">
        <w:t xml:space="preserve"> </w:t>
      </w:r>
      <w:r>
        <w:t>und</w:t>
      </w:r>
      <w:r w:rsidR="00323158">
        <w:t xml:space="preserve"> </w:t>
      </w:r>
      <w:r>
        <w:t>das</w:t>
      </w:r>
      <w:r w:rsidR="00323158">
        <w:t xml:space="preserve"> </w:t>
      </w:r>
      <w:r>
        <w:t>scheint</w:t>
      </w:r>
      <w:r w:rsidR="00323158">
        <w:t xml:space="preserve"> </w:t>
      </w:r>
      <w:r>
        <w:t>mir</w:t>
      </w:r>
      <w:r w:rsidR="00323158">
        <w:t xml:space="preserve"> </w:t>
      </w:r>
      <w:r>
        <w:t>oft</w:t>
      </w:r>
      <w:r w:rsidR="00323158">
        <w:t xml:space="preserve"> </w:t>
      </w:r>
      <w:r>
        <w:t>gar</w:t>
      </w:r>
      <w:r w:rsidR="00323158">
        <w:t xml:space="preserve"> </w:t>
      </w:r>
      <w:r>
        <w:t>zu</w:t>
      </w:r>
      <w:r w:rsidR="00323158">
        <w:t xml:space="preserve"> </w:t>
      </w:r>
      <w:r>
        <w:t>meinem</w:t>
      </w:r>
      <w:r w:rsidR="00323158">
        <w:t xml:space="preserve"> </w:t>
      </w:r>
      <w:r>
        <w:t>großen</w:t>
      </w:r>
      <w:r w:rsidR="00323158">
        <w:t xml:space="preserve"> </w:t>
      </w:r>
      <w:proofErr w:type="spellStart"/>
      <w:r>
        <w:t>Verdruß</w:t>
      </w:r>
      <w:proofErr w:type="spellEnd"/>
      <w:r w:rsidR="00323158">
        <w:t xml:space="preserve"> </w:t>
      </w:r>
      <w:r>
        <w:t>und</w:t>
      </w:r>
      <w:r w:rsidR="00323158">
        <w:t xml:space="preserve"> </w:t>
      </w:r>
      <w:r>
        <w:t>Schaden</w:t>
      </w:r>
      <w:r w:rsidR="00323158">
        <w:t xml:space="preserve"> </w:t>
      </w:r>
      <w:r>
        <w:t>noch</w:t>
      </w:r>
      <w:r w:rsidR="00323158">
        <w:t xml:space="preserve"> </w:t>
      </w:r>
      <w:r>
        <w:t>zu</w:t>
      </w:r>
      <w:r w:rsidR="00323158">
        <w:t xml:space="preserve"> </w:t>
      </w:r>
      <w:r>
        <w:t>gefallen.</w:t>
      </w:r>
      <w:r w:rsidR="00323158">
        <w:t xml:space="preserve"> </w:t>
      </w:r>
      <w:r>
        <w:t>Doch,</w:t>
      </w:r>
      <w:r w:rsidR="00323158">
        <w:t xml:space="preserve"> </w:t>
      </w:r>
      <w:r>
        <w:t>Gott</w:t>
      </w:r>
      <w:r w:rsidR="00323158">
        <w:t xml:space="preserve"> </w:t>
      </w:r>
      <w:r>
        <w:t>Lob,</w:t>
      </w:r>
      <w:r w:rsidR="00323158">
        <w:t xml:space="preserve"> </w:t>
      </w:r>
      <w:r>
        <w:t>sie</w:t>
      </w:r>
      <w:r w:rsidR="00323158">
        <w:t xml:space="preserve"> </w:t>
      </w:r>
      <w:r>
        <w:t>fegen</w:t>
      </w:r>
      <w:r w:rsidR="00323158">
        <w:t xml:space="preserve"> </w:t>
      </w:r>
      <w:r>
        <w:t>das</w:t>
      </w:r>
      <w:r w:rsidR="00323158">
        <w:t xml:space="preserve"> </w:t>
      </w:r>
      <w:r>
        <w:t>Haus</w:t>
      </w:r>
      <w:r w:rsidR="00323158">
        <w:t xml:space="preserve"> </w:t>
      </w:r>
      <w:r>
        <w:t>nur</w:t>
      </w:r>
      <w:r w:rsidR="00323158">
        <w:t xml:space="preserve"> </w:t>
      </w:r>
      <w:r>
        <w:t>und</w:t>
      </w:r>
      <w:r w:rsidR="00323158">
        <w:t xml:space="preserve"> </w:t>
      </w:r>
      <w:r>
        <w:t>lehren</w:t>
      </w:r>
      <w:r w:rsidR="00323158">
        <w:t xml:space="preserve"> </w:t>
      </w:r>
      <w:r>
        <w:t>mich</w:t>
      </w:r>
      <w:r w:rsidR="00323158">
        <w:t xml:space="preserve"> </w:t>
      </w:r>
      <w:r>
        <w:t>viel,</w:t>
      </w:r>
      <w:r w:rsidR="00323158">
        <w:t xml:space="preserve"> </w:t>
      </w:r>
      <w:r>
        <w:t>oft</w:t>
      </w:r>
      <w:r w:rsidR="00323158">
        <w:t xml:space="preserve"> </w:t>
      </w:r>
      <w:r>
        <w:t>aber</w:t>
      </w:r>
      <w:r w:rsidR="00323158">
        <w:t xml:space="preserve"> </w:t>
      </w:r>
      <w:r>
        <w:t>auch</w:t>
      </w:r>
      <w:r w:rsidR="00323158">
        <w:t xml:space="preserve"> </w:t>
      </w:r>
      <w:r>
        <w:t>nichts.</w:t>
      </w:r>
      <w:r w:rsidR="00323158">
        <w:t xml:space="preserve"> </w:t>
      </w:r>
      <w:r>
        <w:t>Aber</w:t>
      </w:r>
      <w:r w:rsidR="00323158">
        <w:t xml:space="preserve"> </w:t>
      </w:r>
      <w:r>
        <w:t>ich</w:t>
      </w:r>
      <w:r w:rsidR="00323158">
        <w:t xml:space="preserve"> </w:t>
      </w:r>
      <w:proofErr w:type="spellStart"/>
      <w:r>
        <w:t>muß</w:t>
      </w:r>
      <w:proofErr w:type="spellEnd"/>
      <w:r w:rsidR="00323158">
        <w:t xml:space="preserve"> </w:t>
      </w:r>
      <w:r>
        <w:t>lernen</w:t>
      </w:r>
      <w:r w:rsidR="00323158">
        <w:t xml:space="preserve"> </w:t>
      </w:r>
      <w:r>
        <w:t>Gnadenbrocken</w:t>
      </w:r>
      <w:r w:rsidR="00323158">
        <w:t xml:space="preserve"> </w:t>
      </w:r>
      <w:r>
        <w:t>lesen</w:t>
      </w:r>
      <w:r w:rsidR="00323158">
        <w:t xml:space="preserve"> </w:t>
      </w:r>
      <w:r>
        <w:t>und</w:t>
      </w:r>
      <w:r w:rsidR="00323158">
        <w:t xml:space="preserve"> </w:t>
      </w:r>
      <w:r>
        <w:t>sorgfältig</w:t>
      </w:r>
      <w:r w:rsidR="00323158">
        <w:t xml:space="preserve"> </w:t>
      </w:r>
      <w:r>
        <w:t>sammeln.</w:t>
      </w:r>
      <w:r w:rsidR="00323158">
        <w:t xml:space="preserve"> </w:t>
      </w:r>
      <w:r>
        <w:t>O,</w:t>
      </w:r>
      <w:r w:rsidR="00323158">
        <w:t xml:space="preserve"> </w:t>
      </w:r>
      <w:r>
        <w:t>wie</w:t>
      </w:r>
      <w:r w:rsidR="00323158">
        <w:t xml:space="preserve"> </w:t>
      </w:r>
      <w:r>
        <w:t>kann</w:t>
      </w:r>
      <w:r w:rsidR="00323158">
        <w:t xml:space="preserve"> </w:t>
      </w:r>
      <w:r>
        <w:t>ich</w:t>
      </w:r>
      <w:r w:rsidR="00323158">
        <w:t xml:space="preserve"> </w:t>
      </w:r>
      <w:r>
        <w:t>oft</w:t>
      </w:r>
      <w:r w:rsidR="00323158">
        <w:t xml:space="preserve"> </w:t>
      </w:r>
      <w:r>
        <w:t>danken</w:t>
      </w:r>
      <w:r w:rsidR="00323158">
        <w:t xml:space="preserve"> </w:t>
      </w:r>
      <w:r>
        <w:t>für</w:t>
      </w:r>
      <w:r w:rsidR="00323158">
        <w:t xml:space="preserve"> </w:t>
      </w:r>
      <w:r>
        <w:t>einen</w:t>
      </w:r>
      <w:r w:rsidR="00323158">
        <w:t xml:space="preserve"> </w:t>
      </w:r>
      <w:r>
        <w:t>Seufzer,</w:t>
      </w:r>
      <w:r w:rsidR="00323158">
        <w:t xml:space="preserve"> </w:t>
      </w:r>
      <w:r>
        <w:t>für</w:t>
      </w:r>
      <w:r w:rsidR="00323158">
        <w:t xml:space="preserve"> </w:t>
      </w:r>
      <w:r>
        <w:t>einen</w:t>
      </w:r>
      <w:r w:rsidR="00323158">
        <w:t xml:space="preserve"> </w:t>
      </w:r>
      <w:r>
        <w:t>guten</w:t>
      </w:r>
      <w:r w:rsidR="00323158">
        <w:t xml:space="preserve"> </w:t>
      </w:r>
      <w:r>
        <w:t>Gedanken,</w:t>
      </w:r>
      <w:r w:rsidR="00323158">
        <w:t xml:space="preserve"> </w:t>
      </w:r>
      <w:r>
        <w:t>für</w:t>
      </w:r>
      <w:r w:rsidR="00323158">
        <w:t xml:space="preserve"> </w:t>
      </w:r>
      <w:r>
        <w:t>einen</w:t>
      </w:r>
      <w:r w:rsidR="00323158">
        <w:t xml:space="preserve"> </w:t>
      </w:r>
      <w:r>
        <w:t>Strahl</w:t>
      </w:r>
      <w:r w:rsidR="00323158">
        <w:t xml:space="preserve"> </w:t>
      </w:r>
      <w:r>
        <w:t>Lichts,</w:t>
      </w:r>
      <w:r w:rsidR="00323158">
        <w:t xml:space="preserve"> </w:t>
      </w:r>
      <w:r>
        <w:t>wenn</w:t>
      </w:r>
      <w:r w:rsidR="00323158">
        <w:t xml:space="preserve"> </w:t>
      </w:r>
      <w:r>
        <w:t>nicht</w:t>
      </w:r>
      <w:r w:rsidR="00323158">
        <w:t xml:space="preserve"> </w:t>
      </w:r>
      <w:r>
        <w:t>mir</w:t>
      </w:r>
      <w:r w:rsidR="00323158">
        <w:t xml:space="preserve"> </w:t>
      </w:r>
      <w:r>
        <w:t>Worten,</w:t>
      </w:r>
      <w:r w:rsidR="00323158">
        <w:t xml:space="preserve"> </w:t>
      </w:r>
      <w:r>
        <w:t>so</w:t>
      </w:r>
      <w:r w:rsidR="00323158">
        <w:t xml:space="preserve"> </w:t>
      </w:r>
      <w:r>
        <w:t>doch</w:t>
      </w:r>
      <w:r w:rsidR="00323158">
        <w:t xml:space="preserve"> </w:t>
      </w:r>
      <w:r>
        <w:t>mit</w:t>
      </w:r>
      <w:r w:rsidR="00323158">
        <w:t xml:space="preserve"> </w:t>
      </w:r>
      <w:r>
        <w:t>Seufzen!</w:t>
      </w:r>
      <w:r w:rsidR="00323158">
        <w:t xml:space="preserve"> </w:t>
      </w:r>
      <w:r>
        <w:t>Und</w:t>
      </w:r>
      <w:r w:rsidR="00323158">
        <w:t xml:space="preserve"> </w:t>
      </w:r>
      <w:r>
        <w:t>nun,</w:t>
      </w:r>
      <w:r w:rsidR="00323158">
        <w:t xml:space="preserve"> </w:t>
      </w:r>
      <w:r>
        <w:t>Bruder,</w:t>
      </w:r>
      <w:r w:rsidR="00323158">
        <w:t xml:space="preserve"> </w:t>
      </w:r>
      <w:r>
        <w:t>nun</w:t>
      </w:r>
      <w:r w:rsidR="00323158">
        <w:t xml:space="preserve"> </w:t>
      </w:r>
      <w:r>
        <w:t>fällt</w:t>
      </w:r>
      <w:r w:rsidR="00323158">
        <w:t xml:space="preserve"> </w:t>
      </w:r>
      <w:r>
        <w:t>mir</w:t>
      </w:r>
      <w:r w:rsidR="00323158">
        <w:t xml:space="preserve"> </w:t>
      </w:r>
      <w:r>
        <w:t>ein,</w:t>
      </w:r>
      <w:r w:rsidR="00323158">
        <w:t xml:space="preserve"> </w:t>
      </w:r>
      <w:proofErr w:type="spellStart"/>
      <w:r>
        <w:t>daß</w:t>
      </w:r>
      <w:proofErr w:type="spellEnd"/>
      <w:r w:rsidR="00323158">
        <w:t xml:space="preserve"> </w:t>
      </w:r>
      <w:r>
        <w:t>ich</w:t>
      </w:r>
      <w:r w:rsidR="00323158">
        <w:t xml:space="preserve"> </w:t>
      </w:r>
      <w:r>
        <w:t>nichts</w:t>
      </w:r>
      <w:r w:rsidR="00323158">
        <w:t xml:space="preserve"> </w:t>
      </w:r>
      <w:proofErr w:type="spellStart"/>
      <w:r>
        <w:t>wußte</w:t>
      </w:r>
      <w:proofErr w:type="spellEnd"/>
      <w:r>
        <w:t>,</w:t>
      </w:r>
      <w:r w:rsidR="00323158">
        <w:t xml:space="preserve"> </w:t>
      </w:r>
      <w:r>
        <w:t>und</w:t>
      </w:r>
      <w:r w:rsidR="00323158">
        <w:t xml:space="preserve"> </w:t>
      </w:r>
      <w:r>
        <w:t>doch</w:t>
      </w:r>
      <w:r w:rsidR="00323158">
        <w:t xml:space="preserve"> </w:t>
      </w:r>
      <w:r>
        <w:t>schon</w:t>
      </w:r>
      <w:r w:rsidR="00323158">
        <w:t xml:space="preserve"> </w:t>
      </w:r>
      <w:r>
        <w:t>bis</w:t>
      </w:r>
      <w:r w:rsidR="00323158">
        <w:t xml:space="preserve"> </w:t>
      </w:r>
      <w:r>
        <w:t>hierher</w:t>
      </w:r>
      <w:r w:rsidR="00323158">
        <w:t xml:space="preserve"> </w:t>
      </w:r>
      <w:r>
        <w:t>geschrieben</w:t>
      </w:r>
      <w:r w:rsidR="00323158">
        <w:t xml:space="preserve"> </w:t>
      </w:r>
      <w:r>
        <w:t>habe.</w:t>
      </w:r>
      <w:r w:rsidR="00323158">
        <w:t xml:space="preserve"> </w:t>
      </w:r>
      <w:r>
        <w:t>O</w:t>
      </w:r>
      <w:r w:rsidR="00323158">
        <w:t xml:space="preserve"> </w:t>
      </w:r>
      <w:r>
        <w:t>Herr,</w:t>
      </w:r>
      <w:r w:rsidR="00323158">
        <w:t xml:space="preserve"> </w:t>
      </w:r>
      <w:r>
        <w:t>wenn</w:t>
      </w:r>
      <w:r w:rsidR="00323158">
        <w:t xml:space="preserve"> </w:t>
      </w:r>
      <w:r>
        <w:t>wir</w:t>
      </w:r>
      <w:r w:rsidR="00323158">
        <w:t xml:space="preserve"> </w:t>
      </w:r>
      <w:proofErr w:type="spellStart"/>
      <w:r>
        <w:t>wüßten</w:t>
      </w:r>
      <w:proofErr w:type="spellEnd"/>
      <w:r>
        <w:t>,</w:t>
      </w:r>
      <w:r w:rsidR="00323158">
        <w:t xml:space="preserve"> </w:t>
      </w:r>
      <w:r>
        <w:t>was</w:t>
      </w:r>
      <w:r w:rsidR="00323158">
        <w:t xml:space="preserve"> </w:t>
      </w:r>
      <w:r>
        <w:t>alles</w:t>
      </w:r>
      <w:r w:rsidR="00323158">
        <w:t xml:space="preserve"> </w:t>
      </w:r>
      <w:r>
        <w:t>Gnade</w:t>
      </w:r>
      <w:r w:rsidR="00323158">
        <w:t xml:space="preserve"> </w:t>
      </w:r>
      <w:r>
        <w:t>ist,</w:t>
      </w:r>
      <w:r w:rsidR="00323158">
        <w:t xml:space="preserve"> </w:t>
      </w:r>
      <w:r>
        <w:t>so</w:t>
      </w:r>
      <w:r w:rsidR="00323158">
        <w:t xml:space="preserve"> </w:t>
      </w:r>
      <w:r>
        <w:t>würden</w:t>
      </w:r>
      <w:r w:rsidR="00323158">
        <w:t xml:space="preserve"> </w:t>
      </w:r>
      <w:r>
        <w:t>wir</w:t>
      </w:r>
      <w:r w:rsidR="00323158">
        <w:t xml:space="preserve"> </w:t>
      </w:r>
      <w:r>
        <w:t>vergehen</w:t>
      </w:r>
      <w:r w:rsidR="00323158">
        <w:t xml:space="preserve"> </w:t>
      </w:r>
      <w:r>
        <w:t>vor</w:t>
      </w:r>
      <w:r w:rsidR="00323158">
        <w:t xml:space="preserve"> </w:t>
      </w:r>
      <w:r>
        <w:t>Scham</w:t>
      </w:r>
      <w:r w:rsidR="00323158">
        <w:t xml:space="preserve"> </w:t>
      </w:r>
      <w:r>
        <w:t>und</w:t>
      </w:r>
      <w:r w:rsidR="00323158">
        <w:t xml:space="preserve"> </w:t>
      </w:r>
      <w:r>
        <w:t>Demut!</w:t>
      </w:r>
      <w:r w:rsidR="00323158">
        <w:t xml:space="preserve"> </w:t>
      </w:r>
      <w:r>
        <w:t>Im</w:t>
      </w:r>
      <w:r w:rsidR="00323158">
        <w:t xml:space="preserve"> </w:t>
      </w:r>
      <w:r>
        <w:t>Himmel</w:t>
      </w:r>
      <w:r w:rsidR="00323158">
        <w:t xml:space="preserve"> </w:t>
      </w:r>
      <w:r>
        <w:t>wird</w:t>
      </w:r>
      <w:r w:rsidR="00323158">
        <w:t xml:space="preserve"> </w:t>
      </w:r>
      <w:r>
        <w:t>uns</w:t>
      </w:r>
      <w:r w:rsidR="00323158">
        <w:t xml:space="preserve"> </w:t>
      </w:r>
      <w:r>
        <w:t>das</w:t>
      </w:r>
      <w:r w:rsidR="00323158">
        <w:t xml:space="preserve"> </w:t>
      </w:r>
      <w:r>
        <w:t>einst</w:t>
      </w:r>
      <w:r w:rsidR="00323158">
        <w:t xml:space="preserve"> </w:t>
      </w:r>
      <w:r>
        <w:t>noch</w:t>
      </w:r>
      <w:r w:rsidR="00323158">
        <w:t xml:space="preserve"> </w:t>
      </w:r>
      <w:r>
        <w:t>klar</w:t>
      </w:r>
      <w:r w:rsidR="00323158">
        <w:t xml:space="preserve"> </w:t>
      </w:r>
      <w:r>
        <w:t>werden.</w:t>
      </w:r>
      <w:r w:rsidR="00323158">
        <w:t xml:space="preserve"> </w:t>
      </w:r>
      <w:r>
        <w:t>O,</w:t>
      </w:r>
      <w:r w:rsidR="00323158">
        <w:t xml:space="preserve"> </w:t>
      </w:r>
      <w:r>
        <w:t>hätten</w:t>
      </w:r>
      <w:r w:rsidR="00323158">
        <w:t xml:space="preserve"> </w:t>
      </w:r>
      <w:r>
        <w:t>wir</w:t>
      </w:r>
      <w:r w:rsidR="00323158">
        <w:t xml:space="preserve"> </w:t>
      </w:r>
      <w:r>
        <w:t>doch</w:t>
      </w:r>
      <w:r w:rsidR="00323158">
        <w:t xml:space="preserve"> </w:t>
      </w:r>
      <w:r>
        <w:t>stets</w:t>
      </w:r>
      <w:r w:rsidR="00323158">
        <w:t xml:space="preserve"> </w:t>
      </w:r>
      <w:r>
        <w:t>eine</w:t>
      </w:r>
      <w:r w:rsidR="00323158">
        <w:t xml:space="preserve"> </w:t>
      </w:r>
      <w:r>
        <w:t>lebendige</w:t>
      </w:r>
      <w:r w:rsidR="00323158">
        <w:t xml:space="preserve"> </w:t>
      </w:r>
      <w:r>
        <w:t>Erkenntnis!</w:t>
      </w:r>
      <w:r w:rsidR="00323158">
        <w:t xml:space="preserve"> </w:t>
      </w:r>
      <w:r>
        <w:t>Aber</w:t>
      </w:r>
      <w:r w:rsidR="00323158">
        <w:t xml:space="preserve"> </w:t>
      </w:r>
      <w:r>
        <w:t>wie</w:t>
      </w:r>
      <w:r w:rsidR="00323158">
        <w:t xml:space="preserve"> </w:t>
      </w:r>
      <w:r>
        <w:t>tot</w:t>
      </w:r>
      <w:r w:rsidR="00323158">
        <w:t xml:space="preserve"> </w:t>
      </w:r>
      <w:r>
        <w:t>und</w:t>
      </w:r>
      <w:r w:rsidR="00323158">
        <w:t xml:space="preserve"> </w:t>
      </w:r>
      <w:r>
        <w:t>unverdaut</w:t>
      </w:r>
      <w:r w:rsidR="00323158">
        <w:t xml:space="preserve"> </w:t>
      </w:r>
      <w:r>
        <w:t>liegt</w:t>
      </w:r>
      <w:r w:rsidR="00323158">
        <w:t xml:space="preserve"> </w:t>
      </w:r>
      <w:r>
        <w:t>oft</w:t>
      </w:r>
      <w:r w:rsidR="00323158">
        <w:t xml:space="preserve"> </w:t>
      </w:r>
      <w:r>
        <w:t>die</w:t>
      </w:r>
      <w:r w:rsidR="00323158">
        <w:t xml:space="preserve"> </w:t>
      </w:r>
      <w:r>
        <w:t>Wahrheit</w:t>
      </w:r>
      <w:r w:rsidR="00323158">
        <w:t xml:space="preserve"> </w:t>
      </w:r>
      <w:r>
        <w:t>bei</w:t>
      </w:r>
      <w:r w:rsidR="00323158">
        <w:t xml:space="preserve"> </w:t>
      </w:r>
      <w:r>
        <w:t>mir!</w:t>
      </w:r>
      <w:r w:rsidR="00323158">
        <w:t xml:space="preserve"> </w:t>
      </w:r>
      <w:r>
        <w:t>„Ohne</w:t>
      </w:r>
      <w:r w:rsidR="00323158">
        <w:t xml:space="preserve"> </w:t>
      </w:r>
      <w:r>
        <w:t>mich</w:t>
      </w:r>
      <w:r w:rsidR="00323158">
        <w:t xml:space="preserve"> </w:t>
      </w:r>
      <w:r>
        <w:t>könnt</w:t>
      </w:r>
      <w:r w:rsidR="00323158">
        <w:t xml:space="preserve"> </w:t>
      </w:r>
      <w:r>
        <w:t>ihr</w:t>
      </w:r>
      <w:r w:rsidR="00323158">
        <w:t xml:space="preserve"> </w:t>
      </w:r>
      <w:r>
        <w:t>nichts</w:t>
      </w:r>
      <w:r w:rsidR="00323158">
        <w:t xml:space="preserve"> </w:t>
      </w:r>
      <w:r>
        <w:t>tun,“</w:t>
      </w:r>
      <w:r w:rsidR="00323158">
        <w:t xml:space="preserve"> </w:t>
      </w:r>
      <w:r>
        <w:t>sagt</w:t>
      </w:r>
      <w:r w:rsidR="00323158">
        <w:t xml:space="preserve"> </w:t>
      </w:r>
      <w:r>
        <w:t>der</w:t>
      </w:r>
      <w:r w:rsidR="00323158">
        <w:t xml:space="preserve"> </w:t>
      </w:r>
      <w:r>
        <w:t>Herr,</w:t>
      </w:r>
      <w:r w:rsidR="00323158">
        <w:t xml:space="preserve"> </w:t>
      </w:r>
      <w:r>
        <w:t>und</w:t>
      </w:r>
      <w:r w:rsidR="00323158">
        <w:t xml:space="preserve"> </w:t>
      </w:r>
      <w:r>
        <w:t>wir</w:t>
      </w:r>
      <w:r w:rsidR="00323158">
        <w:t xml:space="preserve"> </w:t>
      </w:r>
      <w:r>
        <w:t>sind</w:t>
      </w:r>
      <w:r w:rsidR="00323158">
        <w:t xml:space="preserve"> </w:t>
      </w:r>
      <w:r>
        <w:t>auch</w:t>
      </w:r>
      <w:r w:rsidR="00323158">
        <w:t xml:space="preserve"> </w:t>
      </w:r>
      <w:r>
        <w:t>wirklich</w:t>
      </w:r>
      <w:r w:rsidR="00323158">
        <w:t xml:space="preserve"> </w:t>
      </w:r>
      <w:r>
        <w:t>von</w:t>
      </w:r>
      <w:r w:rsidR="00323158">
        <w:t xml:space="preserve"> </w:t>
      </w:r>
      <w:r>
        <w:t>uns</w:t>
      </w:r>
      <w:r w:rsidR="00323158">
        <w:t xml:space="preserve"> </w:t>
      </w:r>
      <w:r>
        <w:t>selber</w:t>
      </w:r>
      <w:r w:rsidR="00323158">
        <w:t xml:space="preserve"> </w:t>
      </w:r>
      <w:r>
        <w:t>nicht</w:t>
      </w:r>
      <w:r w:rsidR="00323158">
        <w:t xml:space="preserve"> </w:t>
      </w:r>
      <w:r>
        <w:t>einmal</w:t>
      </w:r>
      <w:r w:rsidR="00323158">
        <w:t xml:space="preserve"> </w:t>
      </w:r>
      <w:r>
        <w:t>tüchtig,</w:t>
      </w:r>
      <w:r w:rsidR="00323158">
        <w:t xml:space="preserve"> </w:t>
      </w:r>
      <w:r>
        <w:t>etwas</w:t>
      </w:r>
      <w:r w:rsidR="00323158">
        <w:t xml:space="preserve"> </w:t>
      </w:r>
      <w:r>
        <w:t>Gutes</w:t>
      </w:r>
      <w:r w:rsidR="00323158">
        <w:t xml:space="preserve"> </w:t>
      </w:r>
      <w:r>
        <w:t>zu</w:t>
      </w:r>
      <w:r w:rsidR="00323158">
        <w:t xml:space="preserve"> </w:t>
      </w:r>
      <w:r>
        <w:t>denken;</w:t>
      </w:r>
      <w:r w:rsidR="00323158">
        <w:t xml:space="preserve"> </w:t>
      </w:r>
      <w:r>
        <w:t>wie</w:t>
      </w:r>
      <w:r w:rsidR="00323158">
        <w:t xml:space="preserve"> </w:t>
      </w:r>
      <w:r>
        <w:t>deutlich</w:t>
      </w:r>
      <w:r w:rsidR="00323158">
        <w:t xml:space="preserve"> </w:t>
      </w:r>
      <w:r>
        <w:t>ist</w:t>
      </w:r>
      <w:r w:rsidR="00323158">
        <w:t xml:space="preserve"> </w:t>
      </w:r>
      <w:r>
        <w:t>dieses</w:t>
      </w:r>
      <w:r w:rsidR="00323158">
        <w:t xml:space="preserve"> </w:t>
      </w:r>
      <w:r>
        <w:t>nicht,</w:t>
      </w:r>
      <w:r w:rsidR="00323158">
        <w:t xml:space="preserve"> </w:t>
      </w:r>
      <w:r>
        <w:t>und</w:t>
      </w:r>
      <w:r w:rsidR="00323158">
        <w:t xml:space="preserve"> </w:t>
      </w:r>
      <w:r>
        <w:t>dennoch,</w:t>
      </w:r>
      <w:r w:rsidR="00323158">
        <w:t xml:space="preserve"> </w:t>
      </w:r>
      <w:r>
        <w:t>wie</w:t>
      </w:r>
      <w:r w:rsidR="00323158">
        <w:t xml:space="preserve"> </w:t>
      </w:r>
      <w:r>
        <w:t>wenig</w:t>
      </w:r>
      <w:r w:rsidR="00323158">
        <w:t xml:space="preserve"> </w:t>
      </w:r>
      <w:r>
        <w:t>verstehen</w:t>
      </w:r>
      <w:r w:rsidR="00323158">
        <w:t xml:space="preserve"> </w:t>
      </w:r>
      <w:r>
        <w:t>wir</w:t>
      </w:r>
      <w:r w:rsidR="00323158">
        <w:t xml:space="preserve"> </w:t>
      </w:r>
      <w:r>
        <w:t>oft</w:t>
      </w:r>
      <w:r w:rsidR="00323158">
        <w:t xml:space="preserve"> </w:t>
      </w:r>
      <w:r>
        <w:t>davon!</w:t>
      </w:r>
      <w:r w:rsidR="00323158">
        <w:t xml:space="preserve"> </w:t>
      </w:r>
      <w:r>
        <w:t>Man</w:t>
      </w:r>
      <w:r w:rsidR="00323158">
        <w:t xml:space="preserve"> </w:t>
      </w:r>
      <w:r>
        <w:t>will</w:t>
      </w:r>
      <w:r w:rsidR="00323158">
        <w:t xml:space="preserve"> </w:t>
      </w:r>
      <w:r>
        <w:t>selbst</w:t>
      </w:r>
      <w:r w:rsidR="00323158">
        <w:t xml:space="preserve"> </w:t>
      </w:r>
      <w:r>
        <w:t>wirken,</w:t>
      </w:r>
      <w:r w:rsidR="00323158">
        <w:t xml:space="preserve"> </w:t>
      </w:r>
      <w:r>
        <w:t>sich</w:t>
      </w:r>
      <w:r w:rsidR="00323158">
        <w:t xml:space="preserve"> </w:t>
      </w:r>
      <w:r>
        <w:t>selbst</w:t>
      </w:r>
      <w:r w:rsidR="00323158">
        <w:t xml:space="preserve"> </w:t>
      </w:r>
      <w:proofErr w:type="spellStart"/>
      <w:r>
        <w:t>zerarbeiten</w:t>
      </w:r>
      <w:proofErr w:type="spellEnd"/>
      <w:r w:rsidR="00323158">
        <w:t xml:space="preserve"> </w:t>
      </w:r>
      <w:r>
        <w:t>und</w:t>
      </w:r>
      <w:r w:rsidR="00323158">
        <w:t xml:space="preserve"> </w:t>
      </w:r>
      <w:r>
        <w:t>geht</w:t>
      </w:r>
      <w:r w:rsidR="00323158">
        <w:t xml:space="preserve"> </w:t>
      </w:r>
      <w:r>
        <w:t>rückwärts.</w:t>
      </w:r>
      <w:r w:rsidR="00323158">
        <w:t xml:space="preserve"> </w:t>
      </w:r>
      <w:r>
        <w:t>O,</w:t>
      </w:r>
      <w:r w:rsidR="00323158">
        <w:t xml:space="preserve"> </w:t>
      </w:r>
      <w:r>
        <w:t>das</w:t>
      </w:r>
      <w:r w:rsidR="00323158">
        <w:t xml:space="preserve"> </w:t>
      </w:r>
      <w:r>
        <w:t>Ruhen</w:t>
      </w:r>
      <w:r w:rsidR="00323158">
        <w:t xml:space="preserve"> </w:t>
      </w:r>
      <w:r>
        <w:t>in</w:t>
      </w:r>
      <w:r w:rsidR="00323158">
        <w:t xml:space="preserve"> </w:t>
      </w:r>
      <w:r>
        <w:t>dem</w:t>
      </w:r>
      <w:r w:rsidR="00323158">
        <w:t xml:space="preserve"> </w:t>
      </w:r>
      <w:r>
        <w:t>Herrn</w:t>
      </w:r>
      <w:r w:rsidR="00323158">
        <w:t xml:space="preserve"> </w:t>
      </w:r>
      <w:r>
        <w:t>ist</w:t>
      </w:r>
      <w:r w:rsidR="00323158">
        <w:t xml:space="preserve"> </w:t>
      </w:r>
      <w:r>
        <w:t>eine</w:t>
      </w:r>
      <w:r w:rsidR="00323158">
        <w:t xml:space="preserve"> </w:t>
      </w:r>
      <w:r>
        <w:t>wichtige</w:t>
      </w:r>
      <w:r w:rsidR="00323158">
        <w:t xml:space="preserve"> </w:t>
      </w:r>
      <w:r>
        <w:t>Sache!</w:t>
      </w:r>
      <w:r w:rsidR="00323158">
        <w:t xml:space="preserve"> </w:t>
      </w:r>
      <w:r>
        <w:t>Der</w:t>
      </w:r>
      <w:r w:rsidR="00323158">
        <w:t xml:space="preserve"> </w:t>
      </w:r>
      <w:r>
        <w:t>Prophet</w:t>
      </w:r>
      <w:r w:rsidR="00323158">
        <w:t xml:space="preserve"> </w:t>
      </w:r>
      <w:r>
        <w:t>spricht:</w:t>
      </w:r>
      <w:r w:rsidR="00323158">
        <w:t xml:space="preserve"> </w:t>
      </w:r>
      <w:r>
        <w:t>„Wenn</w:t>
      </w:r>
      <w:r w:rsidR="00323158">
        <w:t xml:space="preserve"> </w:t>
      </w:r>
      <w:r>
        <w:t>ihr</w:t>
      </w:r>
      <w:r w:rsidR="00323158">
        <w:t xml:space="preserve"> </w:t>
      </w:r>
      <w:r>
        <w:t>stille</w:t>
      </w:r>
      <w:r w:rsidR="00323158">
        <w:t xml:space="preserve"> </w:t>
      </w:r>
      <w:r>
        <w:t>wäret,</w:t>
      </w:r>
      <w:r w:rsidR="00323158">
        <w:t xml:space="preserve"> </w:t>
      </w:r>
      <w:r>
        <w:t>so</w:t>
      </w:r>
      <w:r w:rsidR="00323158">
        <w:t xml:space="preserve"> </w:t>
      </w:r>
      <w:r>
        <w:t>würde</w:t>
      </w:r>
      <w:r w:rsidR="00323158">
        <w:t xml:space="preserve"> </w:t>
      </w:r>
      <w:r>
        <w:t>euch</w:t>
      </w:r>
      <w:r w:rsidR="00323158">
        <w:t xml:space="preserve"> </w:t>
      </w:r>
      <w:r>
        <w:t>geholfen.“</w:t>
      </w:r>
      <w:r w:rsidR="00323158">
        <w:t xml:space="preserve"> </w:t>
      </w:r>
      <w:r>
        <w:t>Wie</w:t>
      </w:r>
      <w:r w:rsidR="00323158">
        <w:t xml:space="preserve"> </w:t>
      </w:r>
      <w:r>
        <w:t>wohl</w:t>
      </w:r>
      <w:r w:rsidR="00323158">
        <w:t xml:space="preserve"> </w:t>
      </w:r>
      <w:r>
        <w:t>ist</w:t>
      </w:r>
      <w:r w:rsidR="00323158">
        <w:t xml:space="preserve"> </w:t>
      </w:r>
      <w:r>
        <w:t>man</w:t>
      </w:r>
      <w:r w:rsidR="00323158">
        <w:t xml:space="preserve"> </w:t>
      </w:r>
      <w:r>
        <w:t>daran,</w:t>
      </w:r>
      <w:r w:rsidR="00323158">
        <w:t xml:space="preserve"> </w:t>
      </w:r>
      <w:r>
        <w:lastRenderedPageBreak/>
        <w:t>wenn</w:t>
      </w:r>
      <w:r w:rsidR="00323158">
        <w:t xml:space="preserve"> </w:t>
      </w:r>
      <w:r>
        <w:t>man</w:t>
      </w:r>
      <w:r w:rsidR="00323158">
        <w:t xml:space="preserve"> </w:t>
      </w:r>
      <w:r>
        <w:t>dem</w:t>
      </w:r>
      <w:r w:rsidR="00323158">
        <w:t xml:space="preserve"> </w:t>
      </w:r>
      <w:r>
        <w:t>Herrn</w:t>
      </w:r>
      <w:r w:rsidR="00323158">
        <w:t xml:space="preserve"> </w:t>
      </w:r>
      <w:r>
        <w:t>nichts</w:t>
      </w:r>
      <w:r w:rsidR="00323158">
        <w:t xml:space="preserve"> </w:t>
      </w:r>
      <w:r>
        <w:t>bringt,</w:t>
      </w:r>
      <w:r w:rsidR="00323158">
        <w:t xml:space="preserve"> </w:t>
      </w:r>
      <w:r>
        <w:t>sondern</w:t>
      </w:r>
      <w:r w:rsidR="00323158">
        <w:t xml:space="preserve"> </w:t>
      </w:r>
      <w:r>
        <w:t>nur</w:t>
      </w:r>
      <w:r w:rsidR="00323158">
        <w:t xml:space="preserve"> </w:t>
      </w:r>
      <w:r>
        <w:t>nimmt</w:t>
      </w:r>
      <w:r w:rsidR="00323158">
        <w:t xml:space="preserve"> </w:t>
      </w:r>
      <w:r>
        <w:t>und</w:t>
      </w:r>
      <w:r w:rsidR="00323158">
        <w:t xml:space="preserve"> </w:t>
      </w:r>
      <w:r>
        <w:t>bei</w:t>
      </w:r>
      <w:r w:rsidR="00323158">
        <w:t xml:space="preserve"> </w:t>
      </w:r>
      <w:r>
        <w:t>sich</w:t>
      </w:r>
      <w:r w:rsidR="00323158">
        <w:t xml:space="preserve"> </w:t>
      </w:r>
      <w:r>
        <w:t>selbst</w:t>
      </w:r>
      <w:r w:rsidR="00323158">
        <w:t xml:space="preserve"> </w:t>
      </w:r>
      <w:r>
        <w:t>allen</w:t>
      </w:r>
      <w:r w:rsidR="00323158">
        <w:t xml:space="preserve"> </w:t>
      </w:r>
      <w:r>
        <w:t>Rat</w:t>
      </w:r>
      <w:r w:rsidR="00323158">
        <w:t xml:space="preserve"> </w:t>
      </w:r>
      <w:r>
        <w:t>und</w:t>
      </w:r>
      <w:r w:rsidR="00323158">
        <w:t xml:space="preserve"> </w:t>
      </w:r>
      <w:r>
        <w:t>alle</w:t>
      </w:r>
      <w:r w:rsidR="00323158">
        <w:t xml:space="preserve"> </w:t>
      </w:r>
      <w:r>
        <w:t>Hilfe</w:t>
      </w:r>
      <w:r w:rsidR="00323158">
        <w:t xml:space="preserve"> </w:t>
      </w:r>
      <w:r>
        <w:t>aufgibt;</w:t>
      </w:r>
      <w:r w:rsidR="00323158">
        <w:t xml:space="preserve"> </w:t>
      </w:r>
      <w:r>
        <w:t>wie</w:t>
      </w:r>
      <w:r w:rsidR="00323158">
        <w:t xml:space="preserve"> </w:t>
      </w:r>
      <w:r>
        <w:t>wohl,</w:t>
      </w:r>
      <w:r w:rsidR="00323158">
        <w:t xml:space="preserve"> </w:t>
      </w:r>
      <w:r>
        <w:t>sage</w:t>
      </w:r>
      <w:r w:rsidR="00323158">
        <w:t xml:space="preserve"> </w:t>
      </w:r>
      <w:r>
        <w:t>ich,</w:t>
      </w:r>
      <w:r w:rsidR="00323158">
        <w:t xml:space="preserve"> </w:t>
      </w:r>
      <w:r>
        <w:t>ist</w:t>
      </w:r>
      <w:r w:rsidR="00323158">
        <w:t xml:space="preserve"> </w:t>
      </w:r>
      <w:r>
        <w:t>man</w:t>
      </w:r>
      <w:r w:rsidR="00323158">
        <w:t xml:space="preserve"> </w:t>
      </w:r>
      <w:r>
        <w:t>dann</w:t>
      </w:r>
      <w:r w:rsidR="00323158">
        <w:t xml:space="preserve"> </w:t>
      </w:r>
      <w:r>
        <w:t>daran!</w:t>
      </w:r>
      <w:r w:rsidR="00323158">
        <w:t xml:space="preserve"> </w:t>
      </w:r>
    </w:p>
    <w:p w14:paraId="1D10D242" w14:textId="59FB4B16" w:rsidR="007E5C1C" w:rsidRDefault="007E5C1C" w:rsidP="007E5C1C">
      <w:pPr>
        <w:pStyle w:val="StandardWeb"/>
      </w:pPr>
      <w:r>
        <w:t>Ich</w:t>
      </w:r>
      <w:r w:rsidR="00323158">
        <w:t xml:space="preserve"> </w:t>
      </w:r>
      <w:r>
        <w:t>habe</w:t>
      </w:r>
      <w:r w:rsidR="00323158">
        <w:t xml:space="preserve"> </w:t>
      </w:r>
      <w:r>
        <w:t>viele</w:t>
      </w:r>
      <w:r w:rsidR="00323158">
        <w:t xml:space="preserve"> </w:t>
      </w:r>
      <w:r>
        <w:t>Freude</w:t>
      </w:r>
      <w:r w:rsidR="00323158">
        <w:t xml:space="preserve"> </w:t>
      </w:r>
      <w:r>
        <w:t>an</w:t>
      </w:r>
      <w:r w:rsidR="00323158">
        <w:t xml:space="preserve"> </w:t>
      </w:r>
      <w:r>
        <w:t>fünf</w:t>
      </w:r>
      <w:r w:rsidR="00323158">
        <w:t xml:space="preserve"> </w:t>
      </w:r>
      <w:r>
        <w:t>Jünglingen</w:t>
      </w:r>
      <w:r w:rsidR="00323158">
        <w:t xml:space="preserve"> </w:t>
      </w:r>
      <w:r>
        <w:t>von</w:t>
      </w:r>
      <w:r w:rsidR="00323158">
        <w:t xml:space="preserve"> </w:t>
      </w:r>
      <w:r>
        <w:t>16</w:t>
      </w:r>
      <w:r w:rsidR="00323158">
        <w:t xml:space="preserve"> </w:t>
      </w:r>
      <w:r>
        <w:t>-</w:t>
      </w:r>
      <w:r w:rsidR="00323158">
        <w:t xml:space="preserve"> </w:t>
      </w:r>
      <w:r>
        <w:t>24</w:t>
      </w:r>
      <w:r w:rsidR="00323158">
        <w:t xml:space="preserve"> </w:t>
      </w:r>
      <w:r>
        <w:t>Jahren,</w:t>
      </w:r>
      <w:r w:rsidR="00323158">
        <w:t xml:space="preserve"> </w:t>
      </w:r>
      <w:r>
        <w:t>die</w:t>
      </w:r>
      <w:r w:rsidR="00323158">
        <w:t xml:space="preserve"> </w:t>
      </w:r>
      <w:r>
        <w:t>heilsbegierig</w:t>
      </w:r>
      <w:r w:rsidR="00323158">
        <w:t xml:space="preserve"> </w:t>
      </w:r>
      <w:r>
        <w:t>sind.</w:t>
      </w:r>
      <w:r w:rsidR="00323158">
        <w:t xml:space="preserve"> </w:t>
      </w:r>
      <w:r>
        <w:t>Samstags</w:t>
      </w:r>
      <w:r w:rsidR="00323158">
        <w:t xml:space="preserve"> </w:t>
      </w:r>
      <w:r>
        <w:t>und</w:t>
      </w:r>
      <w:r w:rsidR="00323158">
        <w:t xml:space="preserve"> </w:t>
      </w:r>
      <w:proofErr w:type="spellStart"/>
      <w:r>
        <w:t>Sonntags</w:t>
      </w:r>
      <w:proofErr w:type="spellEnd"/>
      <w:r w:rsidR="00323158">
        <w:t xml:space="preserve"> </w:t>
      </w:r>
      <w:r>
        <w:t>Abends</w:t>
      </w:r>
      <w:r w:rsidR="00323158">
        <w:t xml:space="preserve"> </w:t>
      </w:r>
      <w:r>
        <w:t>kommen</w:t>
      </w:r>
      <w:r w:rsidR="00323158">
        <w:t xml:space="preserve"> </w:t>
      </w:r>
      <w:r>
        <w:t>sie</w:t>
      </w:r>
      <w:r w:rsidR="00323158">
        <w:t xml:space="preserve"> </w:t>
      </w:r>
      <w:r>
        <w:t>zu</w:t>
      </w:r>
      <w:r w:rsidR="00323158">
        <w:t xml:space="preserve"> </w:t>
      </w:r>
      <w:r>
        <w:t>mir,</w:t>
      </w:r>
      <w:r w:rsidR="00323158">
        <w:t xml:space="preserve"> </w:t>
      </w:r>
      <w:r>
        <w:t>und</w:t>
      </w:r>
      <w:r w:rsidR="00323158">
        <w:t xml:space="preserve"> </w:t>
      </w:r>
      <w:r>
        <w:t>der</w:t>
      </w:r>
      <w:r w:rsidR="00323158">
        <w:t xml:space="preserve"> </w:t>
      </w:r>
      <w:r>
        <w:t>Herr</w:t>
      </w:r>
      <w:r w:rsidR="00323158">
        <w:t xml:space="preserve"> </w:t>
      </w:r>
      <w:r>
        <w:t>gibt</w:t>
      </w:r>
      <w:r w:rsidR="00323158">
        <w:t xml:space="preserve"> </w:t>
      </w:r>
      <w:r>
        <w:t>mir</w:t>
      </w:r>
      <w:r w:rsidR="00323158">
        <w:t xml:space="preserve"> </w:t>
      </w:r>
      <w:r>
        <w:t>oft</w:t>
      </w:r>
      <w:r w:rsidR="00323158">
        <w:t xml:space="preserve"> </w:t>
      </w:r>
      <w:r>
        <w:t>viel</w:t>
      </w:r>
      <w:r w:rsidR="00323158">
        <w:t xml:space="preserve"> </w:t>
      </w:r>
      <w:r>
        <w:t>Licht</w:t>
      </w:r>
      <w:r w:rsidR="00323158">
        <w:t xml:space="preserve"> </w:t>
      </w:r>
      <w:r>
        <w:t>und</w:t>
      </w:r>
      <w:r w:rsidR="00323158">
        <w:t xml:space="preserve"> </w:t>
      </w:r>
      <w:r>
        <w:t>Gnade,</w:t>
      </w:r>
      <w:r w:rsidR="00323158">
        <w:t xml:space="preserve"> </w:t>
      </w:r>
      <w:r>
        <w:t>um</w:t>
      </w:r>
      <w:r w:rsidR="00323158">
        <w:t xml:space="preserve"> </w:t>
      </w:r>
      <w:r>
        <w:t>sie</w:t>
      </w:r>
      <w:r w:rsidR="00323158">
        <w:t xml:space="preserve"> </w:t>
      </w:r>
      <w:r>
        <w:t>auf</w:t>
      </w:r>
      <w:r w:rsidR="00323158">
        <w:t xml:space="preserve"> </w:t>
      </w:r>
      <w:r>
        <w:t>eine</w:t>
      </w:r>
      <w:r w:rsidR="00323158">
        <w:t xml:space="preserve"> </w:t>
      </w:r>
      <w:r>
        <w:t>sehr</w:t>
      </w:r>
      <w:r w:rsidR="00323158">
        <w:t xml:space="preserve"> </w:t>
      </w:r>
      <w:r>
        <w:t>einfältige</w:t>
      </w:r>
      <w:r w:rsidR="00323158">
        <w:t xml:space="preserve"> </w:t>
      </w:r>
      <w:r>
        <w:t>und</w:t>
      </w:r>
      <w:r w:rsidR="00323158">
        <w:t xml:space="preserve"> </w:t>
      </w:r>
      <w:r>
        <w:t>deutliche</w:t>
      </w:r>
      <w:r w:rsidR="00323158">
        <w:t xml:space="preserve"> </w:t>
      </w:r>
      <w:r>
        <w:t>Weise</w:t>
      </w:r>
      <w:r w:rsidR="00323158">
        <w:t xml:space="preserve"> </w:t>
      </w:r>
      <w:r>
        <w:t>zu</w:t>
      </w:r>
      <w:r w:rsidR="00323158">
        <w:t xml:space="preserve"> </w:t>
      </w:r>
      <w:r>
        <w:t>belehren,</w:t>
      </w:r>
      <w:r w:rsidR="00323158">
        <w:t xml:space="preserve"> </w:t>
      </w:r>
      <w:r>
        <w:t>zu</w:t>
      </w:r>
      <w:r w:rsidR="00323158">
        <w:t xml:space="preserve"> </w:t>
      </w:r>
      <w:r>
        <w:t>ermahnen,</w:t>
      </w:r>
      <w:r w:rsidR="00323158">
        <w:t xml:space="preserve"> </w:t>
      </w:r>
      <w:r>
        <w:t>zu</w:t>
      </w:r>
      <w:r w:rsidR="00323158">
        <w:t xml:space="preserve"> </w:t>
      </w:r>
      <w:r>
        <w:t>trösten</w:t>
      </w:r>
      <w:r w:rsidR="00323158">
        <w:t xml:space="preserve"> </w:t>
      </w:r>
      <w:r>
        <w:t>und</w:t>
      </w:r>
      <w:r w:rsidR="00323158">
        <w:t xml:space="preserve"> </w:t>
      </w:r>
      <w:r>
        <w:t>zu</w:t>
      </w:r>
      <w:r w:rsidR="00323158">
        <w:t xml:space="preserve"> </w:t>
      </w:r>
      <w:r>
        <w:t>leiten.</w:t>
      </w:r>
      <w:r w:rsidR="00323158">
        <w:t xml:space="preserve"> </w:t>
      </w:r>
      <w:r>
        <w:t>Der</w:t>
      </w:r>
      <w:r w:rsidR="00323158">
        <w:t xml:space="preserve"> </w:t>
      </w:r>
      <w:r>
        <w:t>Herr</w:t>
      </w:r>
      <w:r w:rsidR="00323158">
        <w:t xml:space="preserve"> </w:t>
      </w:r>
      <w:r>
        <w:t>sei</w:t>
      </w:r>
      <w:r w:rsidR="00323158">
        <w:t xml:space="preserve"> </w:t>
      </w:r>
      <w:r>
        <w:t>mit</w:t>
      </w:r>
      <w:r w:rsidR="00323158">
        <w:t xml:space="preserve"> </w:t>
      </w:r>
      <w:r>
        <w:t>ihnen</w:t>
      </w:r>
      <w:r w:rsidR="00323158">
        <w:t xml:space="preserve"> </w:t>
      </w:r>
      <w:r>
        <w:t>und</w:t>
      </w:r>
      <w:r w:rsidR="00323158">
        <w:t xml:space="preserve"> </w:t>
      </w:r>
      <w:r>
        <w:t>verleihe</w:t>
      </w:r>
      <w:r w:rsidR="00323158">
        <w:t xml:space="preserve"> </w:t>
      </w:r>
      <w:r>
        <w:t>mir</w:t>
      </w:r>
      <w:r w:rsidR="00323158">
        <w:t xml:space="preserve"> </w:t>
      </w:r>
      <w:r>
        <w:t>die</w:t>
      </w:r>
      <w:r w:rsidR="00323158">
        <w:t xml:space="preserve"> </w:t>
      </w:r>
      <w:r>
        <w:t>Gnade,</w:t>
      </w:r>
      <w:r w:rsidR="00323158">
        <w:t xml:space="preserve"> </w:t>
      </w:r>
      <w:r>
        <w:t>ihm</w:t>
      </w:r>
      <w:r w:rsidR="00323158">
        <w:t xml:space="preserve"> </w:t>
      </w:r>
      <w:r>
        <w:t>allein</w:t>
      </w:r>
      <w:r w:rsidR="00323158">
        <w:t xml:space="preserve"> </w:t>
      </w:r>
      <w:r>
        <w:t>die</w:t>
      </w:r>
      <w:r w:rsidR="00323158">
        <w:t xml:space="preserve"> </w:t>
      </w:r>
      <w:r>
        <w:t>Ehre</w:t>
      </w:r>
      <w:r w:rsidR="00323158">
        <w:t xml:space="preserve"> </w:t>
      </w:r>
      <w:r>
        <w:t>zu</w:t>
      </w:r>
      <w:r w:rsidR="00323158">
        <w:t xml:space="preserve"> </w:t>
      </w:r>
      <w:r>
        <w:t>geben!</w:t>
      </w:r>
      <w:r w:rsidR="00323158">
        <w:t xml:space="preserve"> </w:t>
      </w:r>
      <w:r>
        <w:t>Er</w:t>
      </w:r>
      <w:r w:rsidR="00323158">
        <w:t xml:space="preserve"> </w:t>
      </w:r>
      <w:r>
        <w:t>befestige</w:t>
      </w:r>
      <w:r w:rsidR="00323158">
        <w:t xml:space="preserve"> </w:t>
      </w:r>
      <w:r>
        <w:t>uns</w:t>
      </w:r>
      <w:r w:rsidR="00323158">
        <w:t xml:space="preserve"> </w:t>
      </w:r>
      <w:r>
        <w:t>nur</w:t>
      </w:r>
      <w:r w:rsidR="00323158">
        <w:t xml:space="preserve"> </w:t>
      </w:r>
      <w:r>
        <w:t>immer</w:t>
      </w:r>
      <w:r w:rsidR="00323158">
        <w:t xml:space="preserve"> </w:t>
      </w:r>
      <w:r>
        <w:t>mehr</w:t>
      </w:r>
      <w:r w:rsidR="00323158">
        <w:t xml:space="preserve"> </w:t>
      </w:r>
      <w:r>
        <w:t>im</w:t>
      </w:r>
      <w:r w:rsidR="00323158">
        <w:t xml:space="preserve"> </w:t>
      </w:r>
      <w:r>
        <w:t>Glauben,</w:t>
      </w:r>
      <w:r w:rsidR="00323158">
        <w:t xml:space="preserve"> </w:t>
      </w:r>
      <w:r>
        <w:t>in</w:t>
      </w:r>
      <w:r w:rsidR="00323158">
        <w:t xml:space="preserve"> </w:t>
      </w:r>
      <w:r>
        <w:t>der</w:t>
      </w:r>
      <w:r w:rsidR="00323158">
        <w:t xml:space="preserve"> </w:t>
      </w:r>
      <w:r>
        <w:t>Liebe,</w:t>
      </w:r>
      <w:r w:rsidR="00323158">
        <w:t xml:space="preserve"> </w:t>
      </w:r>
      <w:r>
        <w:t>im</w:t>
      </w:r>
      <w:r w:rsidR="00323158">
        <w:t xml:space="preserve"> </w:t>
      </w:r>
      <w:r>
        <w:t>Harren,</w:t>
      </w:r>
      <w:r w:rsidR="00323158">
        <w:t xml:space="preserve"> </w:t>
      </w:r>
      <w:r>
        <w:t>im</w:t>
      </w:r>
      <w:r w:rsidR="00323158">
        <w:t xml:space="preserve"> </w:t>
      </w:r>
      <w:r>
        <w:t>Mut,</w:t>
      </w:r>
      <w:r w:rsidR="00323158">
        <w:t xml:space="preserve"> </w:t>
      </w:r>
      <w:r>
        <w:t>in</w:t>
      </w:r>
      <w:r w:rsidR="00323158">
        <w:t xml:space="preserve"> </w:t>
      </w:r>
      <w:r>
        <w:t>der</w:t>
      </w:r>
      <w:r w:rsidR="00323158">
        <w:t xml:space="preserve"> </w:t>
      </w:r>
      <w:r>
        <w:t>Geduld</w:t>
      </w:r>
      <w:r w:rsidR="00323158">
        <w:t xml:space="preserve"> </w:t>
      </w:r>
      <w:r>
        <w:t>und</w:t>
      </w:r>
      <w:r w:rsidR="00323158">
        <w:t xml:space="preserve"> </w:t>
      </w:r>
      <w:r>
        <w:t>Männlichkeit!</w:t>
      </w:r>
      <w:r w:rsidR="00323158">
        <w:t xml:space="preserve"> </w:t>
      </w:r>
    </w:p>
    <w:p w14:paraId="295EFAEE" w14:textId="1A2C752C" w:rsidR="007E5C1C" w:rsidRDefault="007E5C1C" w:rsidP="007E5C1C">
      <w:pPr>
        <w:pStyle w:val="StandardWeb"/>
      </w:pPr>
      <w:r>
        <w:t>Ich</w:t>
      </w:r>
      <w:r w:rsidR="00323158">
        <w:t xml:space="preserve"> </w:t>
      </w:r>
      <w:r>
        <w:t>danke</w:t>
      </w:r>
      <w:r w:rsidR="00323158">
        <w:t xml:space="preserve"> </w:t>
      </w:r>
      <w:r>
        <w:t>Dir,</w:t>
      </w:r>
      <w:r w:rsidR="00323158">
        <w:t xml:space="preserve"> </w:t>
      </w:r>
      <w:r>
        <w:t>lieber</w:t>
      </w:r>
      <w:r w:rsidR="00323158">
        <w:t xml:space="preserve"> </w:t>
      </w:r>
      <w:r>
        <w:t>Bruder,</w:t>
      </w:r>
      <w:r w:rsidR="00323158">
        <w:t xml:space="preserve"> </w:t>
      </w:r>
      <w:r>
        <w:t>für</w:t>
      </w:r>
      <w:r w:rsidR="00323158">
        <w:t xml:space="preserve"> </w:t>
      </w:r>
      <w:r>
        <w:t>die</w:t>
      </w:r>
      <w:r w:rsidR="00323158">
        <w:t xml:space="preserve"> </w:t>
      </w:r>
      <w:r>
        <w:t>Briefe</w:t>
      </w:r>
      <w:r w:rsidR="00323158">
        <w:t xml:space="preserve"> </w:t>
      </w:r>
      <w:proofErr w:type="spellStart"/>
      <w:r>
        <w:t>Newton's</w:t>
      </w:r>
      <w:proofErr w:type="spellEnd"/>
      <w:r>
        <w:t>.</w:t>
      </w:r>
      <w:r w:rsidR="00323158">
        <w:t xml:space="preserve"> </w:t>
      </w:r>
      <w:r>
        <w:t>Den</w:t>
      </w:r>
      <w:r w:rsidR="00323158">
        <w:t xml:space="preserve"> </w:t>
      </w:r>
      <w:r>
        <w:t>ersten</w:t>
      </w:r>
      <w:r w:rsidR="00323158">
        <w:t xml:space="preserve"> </w:t>
      </w:r>
      <w:r>
        <w:t>Band</w:t>
      </w:r>
      <w:r w:rsidR="00323158">
        <w:t xml:space="preserve"> </w:t>
      </w:r>
      <w:r>
        <w:t>hatte</w:t>
      </w:r>
      <w:r w:rsidR="00323158">
        <w:t xml:space="preserve"> </w:t>
      </w:r>
      <w:r>
        <w:t>ich</w:t>
      </w:r>
      <w:r w:rsidR="00323158">
        <w:t xml:space="preserve"> </w:t>
      </w:r>
      <w:r>
        <w:t>mir</w:t>
      </w:r>
      <w:r w:rsidR="00323158">
        <w:t xml:space="preserve"> </w:t>
      </w:r>
      <w:r>
        <w:t>geliehen,</w:t>
      </w:r>
      <w:r w:rsidR="00323158">
        <w:t xml:space="preserve"> </w:t>
      </w:r>
      <w:r>
        <w:t>und</w:t>
      </w:r>
      <w:r w:rsidR="00323158">
        <w:t xml:space="preserve"> </w:t>
      </w:r>
      <w:r>
        <w:t>die</w:t>
      </w:r>
      <w:r w:rsidR="00323158">
        <w:t xml:space="preserve"> </w:t>
      </w:r>
      <w:r>
        <w:t>beiden</w:t>
      </w:r>
      <w:r w:rsidR="00323158">
        <w:t xml:space="preserve"> </w:t>
      </w:r>
      <w:r>
        <w:t>mir</w:t>
      </w:r>
      <w:r w:rsidR="00323158">
        <w:t xml:space="preserve"> </w:t>
      </w:r>
      <w:r>
        <w:t>von</w:t>
      </w:r>
      <w:r w:rsidR="00323158">
        <w:t xml:space="preserve"> </w:t>
      </w:r>
      <w:r>
        <w:t>Deiner</w:t>
      </w:r>
      <w:r w:rsidR="00323158">
        <w:t xml:space="preserve"> </w:t>
      </w:r>
      <w:r>
        <w:t>lieben</w:t>
      </w:r>
      <w:r w:rsidR="00323158">
        <w:t xml:space="preserve"> </w:t>
      </w:r>
      <w:r>
        <w:t>Gattin</w:t>
      </w:r>
      <w:r w:rsidR="00323158">
        <w:t xml:space="preserve"> </w:t>
      </w:r>
      <w:r>
        <w:t>angewiesenen</w:t>
      </w:r>
      <w:r w:rsidR="00323158">
        <w:t xml:space="preserve"> </w:t>
      </w:r>
      <w:r>
        <w:t>Briefe</w:t>
      </w:r>
      <w:r w:rsidR="00323158">
        <w:t xml:space="preserve"> </w:t>
      </w:r>
      <w:r>
        <w:t>mit</w:t>
      </w:r>
      <w:r w:rsidR="00323158">
        <w:t xml:space="preserve"> </w:t>
      </w:r>
      <w:r>
        <w:t>vielem</w:t>
      </w:r>
      <w:r w:rsidR="00323158">
        <w:t xml:space="preserve"> </w:t>
      </w:r>
      <w:r>
        <w:t>Segen</w:t>
      </w:r>
      <w:r w:rsidR="00323158">
        <w:t xml:space="preserve"> </w:t>
      </w:r>
      <w:r>
        <w:t>gelesen,</w:t>
      </w:r>
      <w:r w:rsidR="00323158">
        <w:t xml:space="preserve"> </w:t>
      </w:r>
      <w:r>
        <w:t>wofür</w:t>
      </w:r>
      <w:r w:rsidR="00323158">
        <w:t xml:space="preserve"> </w:t>
      </w:r>
      <w:r>
        <w:t>ich</w:t>
      </w:r>
      <w:r w:rsidR="00323158">
        <w:t xml:space="preserve"> </w:t>
      </w:r>
      <w:r>
        <w:t>dem</w:t>
      </w:r>
      <w:r w:rsidR="00323158">
        <w:t xml:space="preserve"> </w:t>
      </w:r>
      <w:r>
        <w:t>Herrn</w:t>
      </w:r>
      <w:r w:rsidR="00323158">
        <w:t xml:space="preserve"> </w:t>
      </w:r>
      <w:r>
        <w:t>danke.</w:t>
      </w:r>
      <w:r w:rsidR="00323158">
        <w:t xml:space="preserve"> </w:t>
      </w:r>
      <w:r>
        <w:t>ich</w:t>
      </w:r>
      <w:r w:rsidR="00323158">
        <w:t xml:space="preserve"> </w:t>
      </w:r>
      <w:r>
        <w:t>habe</w:t>
      </w:r>
      <w:r w:rsidR="00323158">
        <w:t xml:space="preserve"> </w:t>
      </w:r>
      <w:r>
        <w:t>die</w:t>
      </w:r>
      <w:r w:rsidR="00323158">
        <w:t xml:space="preserve"> </w:t>
      </w:r>
      <w:r>
        <w:t>Gnade</w:t>
      </w:r>
      <w:r w:rsidR="00323158">
        <w:t xml:space="preserve"> </w:t>
      </w:r>
      <w:r>
        <w:t>gehabt,</w:t>
      </w:r>
      <w:r w:rsidR="00323158">
        <w:t xml:space="preserve"> </w:t>
      </w:r>
      <w:r>
        <w:t>für</w:t>
      </w:r>
      <w:r w:rsidR="00323158">
        <w:t xml:space="preserve"> </w:t>
      </w:r>
      <w:r>
        <w:t>sie</w:t>
      </w:r>
      <w:r w:rsidR="00323158">
        <w:t xml:space="preserve"> </w:t>
      </w:r>
      <w:r>
        <w:t>beten</w:t>
      </w:r>
      <w:r w:rsidR="00323158">
        <w:t xml:space="preserve"> </w:t>
      </w:r>
      <w:r>
        <w:t>zu</w:t>
      </w:r>
      <w:r w:rsidR="00323158">
        <w:t xml:space="preserve"> </w:t>
      </w:r>
      <w:r>
        <w:t>können,</w:t>
      </w:r>
      <w:r w:rsidR="00323158">
        <w:t xml:space="preserve"> </w:t>
      </w:r>
      <w:r>
        <w:t>und</w:t>
      </w:r>
      <w:r w:rsidR="00323158">
        <w:t xml:space="preserve"> </w:t>
      </w:r>
      <w:r>
        <w:t>fühle</w:t>
      </w:r>
      <w:r w:rsidR="00323158">
        <w:t xml:space="preserve"> </w:t>
      </w:r>
      <w:r>
        <w:t>mich</w:t>
      </w:r>
      <w:r w:rsidR="00323158">
        <w:t xml:space="preserve"> </w:t>
      </w:r>
      <w:r>
        <w:t>gedrungen,</w:t>
      </w:r>
      <w:r w:rsidR="00323158">
        <w:t xml:space="preserve"> </w:t>
      </w:r>
      <w:r>
        <w:t>Dir</w:t>
      </w:r>
      <w:r w:rsidR="00323158">
        <w:t xml:space="preserve"> </w:t>
      </w:r>
      <w:r>
        <w:t>zu</w:t>
      </w:r>
      <w:r w:rsidR="00323158">
        <w:t xml:space="preserve"> </w:t>
      </w:r>
      <w:r>
        <w:t>sagen:</w:t>
      </w:r>
      <w:r w:rsidR="00323158">
        <w:t xml:space="preserve"> </w:t>
      </w:r>
      <w:r>
        <w:t>Sei</w:t>
      </w:r>
      <w:r w:rsidR="00323158">
        <w:t xml:space="preserve"> </w:t>
      </w:r>
      <w:r>
        <w:t>gutes</w:t>
      </w:r>
      <w:r w:rsidR="00323158">
        <w:t xml:space="preserve"> </w:t>
      </w:r>
      <w:r>
        <w:t>Mutes!</w:t>
      </w:r>
      <w:r w:rsidR="00323158">
        <w:t xml:space="preserve"> </w:t>
      </w:r>
      <w:r>
        <w:t>Doch,</w:t>
      </w:r>
      <w:r w:rsidR="00323158">
        <w:t xml:space="preserve"> </w:t>
      </w:r>
      <w:r>
        <w:t>es</w:t>
      </w:r>
      <w:r w:rsidR="00323158">
        <w:t xml:space="preserve"> </w:t>
      </w:r>
      <w:r>
        <w:t>schadet</w:t>
      </w:r>
      <w:r w:rsidR="00323158">
        <w:t xml:space="preserve"> </w:t>
      </w:r>
      <w:r>
        <w:t>nicht,</w:t>
      </w:r>
      <w:r w:rsidR="00323158">
        <w:t xml:space="preserve"> </w:t>
      </w:r>
      <w:r>
        <w:t>wenn</w:t>
      </w:r>
      <w:r w:rsidR="00323158">
        <w:t xml:space="preserve"> </w:t>
      </w:r>
      <w:r>
        <w:t>Not</w:t>
      </w:r>
      <w:r w:rsidR="00323158">
        <w:t xml:space="preserve"> </w:t>
      </w:r>
      <w:r>
        <w:t>uns</w:t>
      </w:r>
      <w:r w:rsidR="00323158">
        <w:t xml:space="preserve"> </w:t>
      </w:r>
      <w:r>
        <w:t>schreien</w:t>
      </w:r>
      <w:r w:rsidR="00323158">
        <w:t xml:space="preserve"> </w:t>
      </w:r>
      <w:r>
        <w:t>lehrt;</w:t>
      </w:r>
      <w:r w:rsidR="00323158">
        <w:t xml:space="preserve"> </w:t>
      </w:r>
      <w:proofErr w:type="spellStart"/>
      <w:r>
        <w:t>laß</w:t>
      </w:r>
      <w:proofErr w:type="spellEnd"/>
      <w:r w:rsidR="00323158">
        <w:t xml:space="preserve"> </w:t>
      </w:r>
      <w:r>
        <w:t>uns</w:t>
      </w:r>
      <w:r w:rsidR="00323158">
        <w:t xml:space="preserve"> </w:t>
      </w:r>
      <w:r>
        <w:t>nur</w:t>
      </w:r>
      <w:r w:rsidR="00323158">
        <w:t xml:space="preserve"> </w:t>
      </w:r>
      <w:r>
        <w:t>nicht</w:t>
      </w:r>
      <w:r w:rsidR="00323158">
        <w:t xml:space="preserve"> </w:t>
      </w:r>
      <w:r>
        <w:t>vergessen,</w:t>
      </w:r>
      <w:r w:rsidR="00323158">
        <w:t xml:space="preserve"> </w:t>
      </w:r>
      <w:r>
        <w:t>das</w:t>
      </w:r>
      <w:r w:rsidR="00323158">
        <w:t xml:space="preserve"> </w:t>
      </w:r>
      <w:r>
        <w:t>alles</w:t>
      </w:r>
      <w:r w:rsidR="00323158">
        <w:t xml:space="preserve"> </w:t>
      </w:r>
      <w:r>
        <w:t>uns</w:t>
      </w:r>
      <w:r w:rsidR="00323158">
        <w:t xml:space="preserve"> </w:t>
      </w:r>
      <w:r>
        <w:t>zum</w:t>
      </w:r>
      <w:r w:rsidR="00323158">
        <w:t xml:space="preserve"> </w:t>
      </w:r>
      <w:r>
        <w:t>Besten</w:t>
      </w:r>
      <w:r w:rsidR="00323158">
        <w:t xml:space="preserve"> </w:t>
      </w:r>
      <w:r>
        <w:t>dienen</w:t>
      </w:r>
      <w:r w:rsidR="00323158">
        <w:t xml:space="preserve"> </w:t>
      </w:r>
      <w:proofErr w:type="spellStart"/>
      <w:r>
        <w:t>muß</w:t>
      </w:r>
      <w:proofErr w:type="spellEnd"/>
      <w:r>
        <w:t>!</w:t>
      </w:r>
      <w:r w:rsidR="00323158">
        <w:t xml:space="preserve"> </w:t>
      </w:r>
      <w:r>
        <w:t>O,</w:t>
      </w:r>
      <w:r w:rsidR="00323158">
        <w:t xml:space="preserve"> </w:t>
      </w:r>
      <w:r>
        <w:t>das</w:t>
      </w:r>
      <w:r w:rsidR="00323158">
        <w:t xml:space="preserve"> </w:t>
      </w:r>
      <w:r>
        <w:t>alles</w:t>
      </w:r>
      <w:r w:rsidR="00323158">
        <w:t xml:space="preserve"> </w:t>
      </w:r>
      <w:r>
        <w:t>ist</w:t>
      </w:r>
      <w:r w:rsidR="00323158">
        <w:t xml:space="preserve"> </w:t>
      </w:r>
      <w:r>
        <w:t>mir</w:t>
      </w:r>
      <w:r w:rsidR="00323158">
        <w:t xml:space="preserve"> </w:t>
      </w:r>
      <w:r>
        <w:t>oft</w:t>
      </w:r>
      <w:r w:rsidR="00323158">
        <w:t xml:space="preserve"> </w:t>
      </w:r>
      <w:r>
        <w:t>so</w:t>
      </w:r>
      <w:r w:rsidR="00323158">
        <w:t xml:space="preserve"> </w:t>
      </w:r>
      <w:r>
        <w:t>deutlich,</w:t>
      </w:r>
      <w:r w:rsidR="00323158">
        <w:t xml:space="preserve"> </w:t>
      </w:r>
      <w:proofErr w:type="spellStart"/>
      <w:r>
        <w:t>daß</w:t>
      </w:r>
      <w:proofErr w:type="spellEnd"/>
      <w:r w:rsidR="00323158">
        <w:t xml:space="preserve"> </w:t>
      </w:r>
      <w:r>
        <w:t>ich</w:t>
      </w:r>
      <w:r w:rsidR="00323158">
        <w:t xml:space="preserve"> </w:t>
      </w:r>
      <w:r>
        <w:t>nicht</w:t>
      </w:r>
      <w:r w:rsidR="00323158">
        <w:t xml:space="preserve"> </w:t>
      </w:r>
      <w:r>
        <w:t>weiß,</w:t>
      </w:r>
      <w:r w:rsidR="00323158">
        <w:t xml:space="preserve"> </w:t>
      </w:r>
      <w:r>
        <w:t>was</w:t>
      </w:r>
      <w:r w:rsidR="00323158">
        <w:t xml:space="preserve"> </w:t>
      </w:r>
      <w:r>
        <w:t>ich</w:t>
      </w:r>
      <w:r w:rsidR="00323158">
        <w:t xml:space="preserve"> </w:t>
      </w:r>
      <w:r>
        <w:t>sagen</w:t>
      </w:r>
      <w:r w:rsidR="00323158">
        <w:t xml:space="preserve"> </w:t>
      </w:r>
      <w:r>
        <w:t>soll:</w:t>
      </w:r>
      <w:r w:rsidR="00323158">
        <w:t xml:space="preserve"> </w:t>
      </w:r>
      <w:r>
        <w:t>Ja</w:t>
      </w:r>
      <w:r w:rsidR="00323158">
        <w:t xml:space="preserve"> </w:t>
      </w:r>
      <w:r>
        <w:t>alles</w:t>
      </w:r>
      <w:r w:rsidR="00323158">
        <w:t xml:space="preserve"> </w:t>
      </w:r>
      <w:r>
        <w:t>ohne</w:t>
      </w:r>
      <w:r w:rsidR="00323158">
        <w:t xml:space="preserve"> </w:t>
      </w:r>
      <w:r>
        <w:t>Ausnahme!</w:t>
      </w:r>
      <w:r w:rsidR="00323158">
        <w:t xml:space="preserve"> </w:t>
      </w:r>
      <w:r>
        <w:t>O,</w:t>
      </w:r>
      <w:r w:rsidR="00323158">
        <w:t xml:space="preserve"> </w:t>
      </w:r>
      <w:r>
        <w:t>dann</w:t>
      </w:r>
      <w:r w:rsidR="00323158">
        <w:t xml:space="preserve"> </w:t>
      </w:r>
      <w:r>
        <w:t>kann</w:t>
      </w:r>
      <w:r w:rsidR="00323158">
        <w:t xml:space="preserve"> </w:t>
      </w:r>
      <w:r>
        <w:t>ich</w:t>
      </w:r>
      <w:r w:rsidR="00323158">
        <w:t xml:space="preserve"> </w:t>
      </w:r>
      <w:r>
        <w:t>auch</w:t>
      </w:r>
      <w:r w:rsidR="00323158">
        <w:t xml:space="preserve"> </w:t>
      </w:r>
      <w:r>
        <w:t>oft</w:t>
      </w:r>
      <w:r w:rsidR="00323158">
        <w:t xml:space="preserve"> </w:t>
      </w:r>
      <w:r>
        <w:t>so</w:t>
      </w:r>
      <w:r w:rsidR="00323158">
        <w:t xml:space="preserve"> </w:t>
      </w:r>
      <w:r>
        <w:t>ganz</w:t>
      </w:r>
      <w:r w:rsidR="00323158">
        <w:t xml:space="preserve"> </w:t>
      </w:r>
      <w:r>
        <w:t>alles</w:t>
      </w:r>
      <w:r w:rsidR="00323158">
        <w:t xml:space="preserve"> </w:t>
      </w:r>
      <w:r>
        <w:t>auf</w:t>
      </w:r>
      <w:r w:rsidR="00323158">
        <w:t xml:space="preserve"> </w:t>
      </w:r>
      <w:r>
        <w:t>den</w:t>
      </w:r>
      <w:r w:rsidR="00323158">
        <w:t xml:space="preserve"> </w:t>
      </w:r>
      <w:r>
        <w:t>Herrn</w:t>
      </w:r>
      <w:r w:rsidR="00323158">
        <w:t xml:space="preserve"> </w:t>
      </w:r>
      <w:proofErr w:type="spellStart"/>
      <w:r>
        <w:t>Jesum</w:t>
      </w:r>
      <w:proofErr w:type="spellEnd"/>
      <w:r w:rsidR="00323158">
        <w:t xml:space="preserve"> </w:t>
      </w:r>
      <w:r>
        <w:t>werfen.</w:t>
      </w:r>
      <w:r w:rsidR="00323158">
        <w:t xml:space="preserve"> </w:t>
      </w:r>
      <w:r>
        <w:t>Der</w:t>
      </w:r>
      <w:r w:rsidR="00323158">
        <w:t xml:space="preserve"> </w:t>
      </w:r>
      <w:r>
        <w:t>Held</w:t>
      </w:r>
      <w:r w:rsidR="00323158">
        <w:t xml:space="preserve"> </w:t>
      </w:r>
      <w:r>
        <w:t>aus</w:t>
      </w:r>
      <w:r w:rsidR="00323158">
        <w:t xml:space="preserve"> </w:t>
      </w:r>
      <w:proofErr w:type="spellStart"/>
      <w:r>
        <w:t>Juda</w:t>
      </w:r>
      <w:proofErr w:type="spellEnd"/>
      <w:r w:rsidR="00323158">
        <w:t xml:space="preserve"> </w:t>
      </w:r>
      <w:r>
        <w:t>gebe</w:t>
      </w:r>
      <w:r w:rsidR="00323158">
        <w:t xml:space="preserve"> </w:t>
      </w:r>
      <w:r>
        <w:t>Dir</w:t>
      </w:r>
      <w:r w:rsidR="00323158">
        <w:t xml:space="preserve"> </w:t>
      </w:r>
      <w:r>
        <w:t>und</w:t>
      </w:r>
      <w:r w:rsidR="00323158">
        <w:t xml:space="preserve"> </w:t>
      </w:r>
      <w:r>
        <w:t>Deinem</w:t>
      </w:r>
      <w:r w:rsidR="00323158">
        <w:t xml:space="preserve"> </w:t>
      </w:r>
      <w:r>
        <w:t>Weibe</w:t>
      </w:r>
      <w:r w:rsidR="00323158">
        <w:t xml:space="preserve"> </w:t>
      </w:r>
      <w:r>
        <w:t>viel</w:t>
      </w:r>
      <w:r w:rsidR="00323158">
        <w:t xml:space="preserve"> </w:t>
      </w:r>
      <w:r>
        <w:t>Gnade,</w:t>
      </w:r>
      <w:r w:rsidR="00323158">
        <w:t xml:space="preserve"> </w:t>
      </w:r>
      <w:r>
        <w:t>Friede</w:t>
      </w:r>
      <w:r w:rsidR="00323158">
        <w:t xml:space="preserve"> </w:t>
      </w:r>
      <w:r>
        <w:t>und</w:t>
      </w:r>
      <w:r w:rsidR="00323158">
        <w:t xml:space="preserve"> </w:t>
      </w:r>
      <w:r>
        <w:t>Kraft</w:t>
      </w:r>
      <w:r w:rsidR="00323158">
        <w:t xml:space="preserve"> </w:t>
      </w:r>
      <w:r>
        <w:t>zum</w:t>
      </w:r>
      <w:r w:rsidR="00323158">
        <w:t xml:space="preserve"> </w:t>
      </w:r>
      <w:r>
        <w:t>Ausharren!</w:t>
      </w:r>
      <w:r w:rsidR="00323158">
        <w:t xml:space="preserve"> </w:t>
      </w:r>
      <w:r>
        <w:t>Er</w:t>
      </w:r>
      <w:r w:rsidR="00323158">
        <w:t xml:space="preserve"> </w:t>
      </w:r>
      <w:r>
        <w:t>macht's</w:t>
      </w:r>
      <w:r w:rsidR="00323158">
        <w:t xml:space="preserve"> </w:t>
      </w:r>
      <w:r>
        <w:t>wohl.</w:t>
      </w:r>
      <w:r w:rsidR="00323158">
        <w:t xml:space="preserve"> </w:t>
      </w:r>
      <w:r>
        <w:t>Lieber</w:t>
      </w:r>
      <w:r w:rsidR="00323158">
        <w:t xml:space="preserve"> </w:t>
      </w:r>
      <w:r>
        <w:t>Bruder,</w:t>
      </w:r>
      <w:r w:rsidR="00323158">
        <w:t xml:space="preserve"> </w:t>
      </w:r>
      <w:r>
        <w:t>denke</w:t>
      </w:r>
      <w:r w:rsidR="00323158">
        <w:t xml:space="preserve"> </w:t>
      </w:r>
      <w:r>
        <w:t>einmal,</w:t>
      </w:r>
      <w:r w:rsidR="00323158">
        <w:t xml:space="preserve"> </w:t>
      </w:r>
      <w:r>
        <w:t>Du</w:t>
      </w:r>
      <w:r w:rsidR="00323158">
        <w:t xml:space="preserve"> </w:t>
      </w:r>
      <w:proofErr w:type="spellStart"/>
      <w:r>
        <w:t>müßtest</w:t>
      </w:r>
      <w:proofErr w:type="spellEnd"/>
      <w:r w:rsidR="00323158">
        <w:t xml:space="preserve"> </w:t>
      </w:r>
      <w:r>
        <w:t>Dich</w:t>
      </w:r>
      <w:r w:rsidR="00323158">
        <w:t xml:space="preserve"> </w:t>
      </w:r>
      <w:r>
        <w:t>nun</w:t>
      </w:r>
      <w:r w:rsidR="00323158">
        <w:t xml:space="preserve"> </w:t>
      </w:r>
      <w:r>
        <w:t>an</w:t>
      </w:r>
      <w:r w:rsidR="00323158">
        <w:t xml:space="preserve"> </w:t>
      </w:r>
      <w:r>
        <w:t>die</w:t>
      </w:r>
      <w:r w:rsidR="00323158">
        <w:t xml:space="preserve"> </w:t>
      </w:r>
      <w:r>
        <w:t>morschen</w:t>
      </w:r>
      <w:r w:rsidR="00323158">
        <w:t xml:space="preserve"> </w:t>
      </w:r>
      <w:r>
        <w:t>Krücken</w:t>
      </w:r>
      <w:r w:rsidR="00323158">
        <w:t xml:space="preserve"> </w:t>
      </w:r>
      <w:r>
        <w:t>der</w:t>
      </w:r>
      <w:r w:rsidR="00323158">
        <w:t xml:space="preserve"> </w:t>
      </w:r>
      <w:r>
        <w:t>Philosophie</w:t>
      </w:r>
      <w:r w:rsidR="00323158">
        <w:t xml:space="preserve"> </w:t>
      </w:r>
      <w:r>
        <w:t>und</w:t>
      </w:r>
      <w:r w:rsidR="00323158">
        <w:t xml:space="preserve"> </w:t>
      </w:r>
      <w:r>
        <w:t>Moral</w:t>
      </w:r>
      <w:r w:rsidR="00323158">
        <w:t xml:space="preserve"> </w:t>
      </w:r>
      <w:r>
        <w:t>halten:</w:t>
      </w:r>
      <w:r w:rsidR="00323158">
        <w:t xml:space="preserve"> </w:t>
      </w:r>
      <w:r>
        <w:t>Du</w:t>
      </w:r>
      <w:r w:rsidR="00323158">
        <w:t xml:space="preserve"> </w:t>
      </w:r>
      <w:r>
        <w:t>willst</w:t>
      </w:r>
      <w:r w:rsidR="00323158">
        <w:t xml:space="preserve"> </w:t>
      </w:r>
      <w:r>
        <w:t>Brot</w:t>
      </w:r>
      <w:r w:rsidR="00323158">
        <w:t xml:space="preserve"> </w:t>
      </w:r>
      <w:r>
        <w:t>haben,</w:t>
      </w:r>
      <w:r w:rsidR="00323158">
        <w:t xml:space="preserve"> </w:t>
      </w:r>
      <w:r>
        <w:t>und</w:t>
      </w:r>
      <w:r w:rsidR="00323158">
        <w:t xml:space="preserve"> </w:t>
      </w:r>
      <w:r>
        <w:t>sie</w:t>
      </w:r>
      <w:r w:rsidR="00323158">
        <w:t xml:space="preserve"> </w:t>
      </w:r>
      <w:r>
        <w:t>bietet</w:t>
      </w:r>
      <w:r w:rsidR="00323158">
        <w:t xml:space="preserve"> </w:t>
      </w:r>
      <w:r>
        <w:t>Dir</w:t>
      </w:r>
      <w:r w:rsidR="00323158">
        <w:t xml:space="preserve"> </w:t>
      </w:r>
      <w:r>
        <w:t>einen</w:t>
      </w:r>
      <w:r w:rsidR="00323158">
        <w:t xml:space="preserve"> </w:t>
      </w:r>
      <w:r>
        <w:t>Stein.</w:t>
      </w:r>
      <w:r w:rsidR="00323158">
        <w:t xml:space="preserve"> </w:t>
      </w:r>
      <w:r>
        <w:t>Gott</w:t>
      </w:r>
      <w:r w:rsidR="00323158">
        <w:t xml:space="preserve"> </w:t>
      </w:r>
      <w:r>
        <w:t>sei</w:t>
      </w:r>
      <w:r w:rsidR="00323158">
        <w:t xml:space="preserve"> </w:t>
      </w:r>
      <w:r>
        <w:t>gelobt,</w:t>
      </w:r>
      <w:r w:rsidR="00323158">
        <w:t xml:space="preserve"> </w:t>
      </w:r>
      <w:r>
        <w:t>der</w:t>
      </w:r>
      <w:r w:rsidR="00323158">
        <w:t xml:space="preserve"> </w:t>
      </w:r>
      <w:r>
        <w:t>uns</w:t>
      </w:r>
      <w:r w:rsidR="00323158">
        <w:t xml:space="preserve"> </w:t>
      </w:r>
      <w:r>
        <w:t>zu</w:t>
      </w:r>
      <w:r w:rsidR="00323158">
        <w:t xml:space="preserve"> </w:t>
      </w:r>
      <w:r>
        <w:t>Narren</w:t>
      </w:r>
      <w:r w:rsidR="00323158">
        <w:t xml:space="preserve"> </w:t>
      </w:r>
      <w:r>
        <w:t>gemacht</w:t>
      </w:r>
      <w:r w:rsidR="00323158">
        <w:t xml:space="preserve"> </w:t>
      </w:r>
      <w:r>
        <w:t>hat!</w:t>
      </w:r>
      <w:r w:rsidR="00323158">
        <w:t xml:space="preserve"> </w:t>
      </w:r>
      <w:r>
        <w:t>O,</w:t>
      </w:r>
      <w:r w:rsidR="00323158">
        <w:t xml:space="preserve"> </w:t>
      </w:r>
      <w:r>
        <w:t>die</w:t>
      </w:r>
      <w:r w:rsidR="00323158">
        <w:t xml:space="preserve"> </w:t>
      </w:r>
      <w:r>
        <w:t>göttliche</w:t>
      </w:r>
      <w:r w:rsidR="00323158">
        <w:t xml:space="preserve"> </w:t>
      </w:r>
      <w:r>
        <w:t>Torheit</w:t>
      </w:r>
      <w:r w:rsidR="00323158">
        <w:t xml:space="preserve"> </w:t>
      </w:r>
      <w:r>
        <w:t>werde</w:t>
      </w:r>
      <w:r w:rsidR="00323158">
        <w:t xml:space="preserve"> </w:t>
      </w:r>
      <w:r>
        <w:t>uns</w:t>
      </w:r>
      <w:r w:rsidR="00323158">
        <w:t xml:space="preserve"> </w:t>
      </w:r>
      <w:r>
        <w:t>immer</w:t>
      </w:r>
      <w:r w:rsidR="00323158">
        <w:t xml:space="preserve"> </w:t>
      </w:r>
      <w:r>
        <w:t>süßer,</w:t>
      </w:r>
      <w:r w:rsidR="00323158">
        <w:t xml:space="preserve"> </w:t>
      </w:r>
      <w:r>
        <w:t>heller</w:t>
      </w:r>
      <w:r w:rsidR="00323158">
        <w:t xml:space="preserve"> </w:t>
      </w:r>
      <w:r>
        <w:t>und</w:t>
      </w:r>
      <w:r w:rsidR="00323158">
        <w:t xml:space="preserve"> </w:t>
      </w:r>
      <w:r>
        <w:t>lebendiger!</w:t>
      </w:r>
      <w:r w:rsidR="00323158">
        <w:t xml:space="preserve"> </w:t>
      </w:r>
    </w:p>
    <w:p w14:paraId="3BCD44D8" w14:textId="6EE26AFA" w:rsidR="007E5C1C" w:rsidRDefault="007E5C1C" w:rsidP="007E5C1C">
      <w:pPr>
        <w:pStyle w:val="StandardWeb"/>
      </w:pPr>
      <w:r>
        <w:t>Lieber</w:t>
      </w:r>
      <w:r w:rsidR="00323158">
        <w:t xml:space="preserve"> </w:t>
      </w:r>
      <w:r>
        <w:t>Bruder,</w:t>
      </w:r>
      <w:r w:rsidR="00323158">
        <w:t xml:space="preserve"> </w:t>
      </w:r>
      <w:r>
        <w:t>ich</w:t>
      </w:r>
      <w:r w:rsidR="00323158">
        <w:t xml:space="preserve"> </w:t>
      </w:r>
      <w:r>
        <w:t>soll</w:t>
      </w:r>
      <w:r w:rsidR="00323158">
        <w:t xml:space="preserve"> </w:t>
      </w:r>
      <w:r>
        <w:t>etwas</w:t>
      </w:r>
      <w:r w:rsidR="00323158">
        <w:t xml:space="preserve"> </w:t>
      </w:r>
      <w:r>
        <w:t>über</w:t>
      </w:r>
      <w:r w:rsidR="00323158">
        <w:t xml:space="preserve"> </w:t>
      </w:r>
      <w:r>
        <w:t>Herrn</w:t>
      </w:r>
      <w:r w:rsidR="00323158">
        <w:t xml:space="preserve"> </w:t>
      </w:r>
      <w:r>
        <w:t>**</w:t>
      </w:r>
      <w:r w:rsidR="00323158">
        <w:t xml:space="preserve"> </w:t>
      </w:r>
      <w:r>
        <w:t>geurteilt</w:t>
      </w:r>
      <w:r w:rsidR="00323158">
        <w:t xml:space="preserve"> </w:t>
      </w:r>
      <w:r>
        <w:t>haben,</w:t>
      </w:r>
      <w:r w:rsidR="00323158">
        <w:t xml:space="preserve"> </w:t>
      </w:r>
      <w:r>
        <w:t>und</w:t>
      </w:r>
      <w:r w:rsidR="00323158">
        <w:t xml:space="preserve"> </w:t>
      </w:r>
      <w:r>
        <w:t>ich</w:t>
      </w:r>
      <w:r w:rsidR="00323158">
        <w:t xml:space="preserve"> </w:t>
      </w:r>
      <w:r>
        <w:t>weiß</w:t>
      </w:r>
      <w:r w:rsidR="00323158">
        <w:t xml:space="preserve"> </w:t>
      </w:r>
      <w:r>
        <w:t>nichts,</w:t>
      </w:r>
      <w:r w:rsidR="00323158">
        <w:t xml:space="preserve"> </w:t>
      </w:r>
      <w:r>
        <w:t>als</w:t>
      </w:r>
      <w:r w:rsidR="00323158">
        <w:t xml:space="preserve"> </w:t>
      </w:r>
      <w:proofErr w:type="spellStart"/>
      <w:r>
        <w:t>daß</w:t>
      </w:r>
      <w:proofErr w:type="spellEnd"/>
      <w:r w:rsidR="00323158">
        <w:t xml:space="preserve"> </w:t>
      </w:r>
      <w:r>
        <w:t>ich</w:t>
      </w:r>
      <w:r w:rsidR="00323158">
        <w:t xml:space="preserve"> </w:t>
      </w:r>
      <w:r>
        <w:t>bekannte,</w:t>
      </w:r>
      <w:r w:rsidR="00323158">
        <w:t xml:space="preserve"> </w:t>
      </w:r>
      <w:r>
        <w:t>ich</w:t>
      </w:r>
      <w:r w:rsidR="00323158">
        <w:t xml:space="preserve"> </w:t>
      </w:r>
      <w:r>
        <w:t>wäre</w:t>
      </w:r>
      <w:r w:rsidR="00323158">
        <w:t xml:space="preserve"> </w:t>
      </w:r>
      <w:r>
        <w:t>des</w:t>
      </w:r>
      <w:r w:rsidR="00323158">
        <w:t xml:space="preserve"> </w:t>
      </w:r>
      <w:r>
        <w:t>Morgens</w:t>
      </w:r>
      <w:r w:rsidR="00323158">
        <w:t xml:space="preserve"> </w:t>
      </w:r>
      <w:r>
        <w:t>wenig</w:t>
      </w:r>
      <w:r w:rsidR="00323158">
        <w:t xml:space="preserve"> </w:t>
      </w:r>
      <w:r>
        <w:t>erbaut</w:t>
      </w:r>
      <w:r w:rsidR="00323158">
        <w:t xml:space="preserve"> </w:t>
      </w:r>
      <w:r>
        <w:t>worden.</w:t>
      </w:r>
      <w:r w:rsidR="00323158">
        <w:t xml:space="preserve"> </w:t>
      </w:r>
      <w:r>
        <w:t>Ach,</w:t>
      </w:r>
      <w:r w:rsidR="00323158">
        <w:t xml:space="preserve"> </w:t>
      </w:r>
      <w:r>
        <w:t>ich</w:t>
      </w:r>
      <w:r w:rsidR="00323158">
        <w:t xml:space="preserve"> </w:t>
      </w:r>
      <w:r>
        <w:t>kann</w:t>
      </w:r>
      <w:r w:rsidR="00323158">
        <w:t xml:space="preserve"> </w:t>
      </w:r>
      <w:r>
        <w:t>davon</w:t>
      </w:r>
      <w:r w:rsidR="00323158">
        <w:t xml:space="preserve"> </w:t>
      </w:r>
      <w:r>
        <w:t>nicht</w:t>
      </w:r>
      <w:r w:rsidR="00323158">
        <w:t xml:space="preserve"> </w:t>
      </w:r>
      <w:r>
        <w:t>viel</w:t>
      </w:r>
      <w:r w:rsidR="00323158">
        <w:t xml:space="preserve"> </w:t>
      </w:r>
      <w:r>
        <w:t>sagen;</w:t>
      </w:r>
      <w:r w:rsidR="00323158">
        <w:t xml:space="preserve"> </w:t>
      </w:r>
      <w:r>
        <w:t>aber</w:t>
      </w:r>
      <w:r w:rsidR="00323158">
        <w:t xml:space="preserve"> </w:t>
      </w:r>
      <w:r>
        <w:t>ich</w:t>
      </w:r>
      <w:r w:rsidR="00323158">
        <w:t xml:space="preserve"> </w:t>
      </w:r>
      <w:r>
        <w:t>meinte</w:t>
      </w:r>
      <w:r w:rsidR="00323158">
        <w:t xml:space="preserve"> </w:t>
      </w:r>
      <w:r>
        <w:t>es</w:t>
      </w:r>
      <w:r w:rsidR="00323158">
        <w:t xml:space="preserve"> </w:t>
      </w:r>
      <w:r>
        <w:t>ja</w:t>
      </w:r>
      <w:r w:rsidR="00323158">
        <w:t xml:space="preserve"> </w:t>
      </w:r>
      <w:r>
        <w:t>nicht</w:t>
      </w:r>
      <w:r w:rsidR="00323158">
        <w:t xml:space="preserve"> </w:t>
      </w:r>
      <w:r>
        <w:t>böse.</w:t>
      </w:r>
      <w:r w:rsidR="00323158">
        <w:t xml:space="preserve"> </w:t>
      </w:r>
      <w:r>
        <w:t>O,</w:t>
      </w:r>
      <w:r w:rsidR="00323158">
        <w:t xml:space="preserve"> </w:t>
      </w:r>
      <w:r>
        <w:t>schweig,</w:t>
      </w:r>
      <w:r w:rsidR="00323158">
        <w:t xml:space="preserve"> </w:t>
      </w:r>
      <w:r>
        <w:t>schweig!</w:t>
      </w:r>
      <w:r w:rsidR="00323158">
        <w:t xml:space="preserve"> </w:t>
      </w:r>
      <w:r>
        <w:t>das</w:t>
      </w:r>
      <w:r w:rsidR="00323158">
        <w:t xml:space="preserve"> </w:t>
      </w:r>
      <w:proofErr w:type="spellStart"/>
      <w:r>
        <w:t>muß</w:t>
      </w:r>
      <w:proofErr w:type="spellEnd"/>
      <w:r w:rsidR="00323158">
        <w:t xml:space="preserve"> </w:t>
      </w:r>
      <w:r>
        <w:t>ich</w:t>
      </w:r>
      <w:r w:rsidR="00323158">
        <w:t xml:space="preserve"> </w:t>
      </w:r>
      <w:r>
        <w:t>noch</w:t>
      </w:r>
      <w:r w:rsidR="00323158">
        <w:t xml:space="preserve"> </w:t>
      </w:r>
      <w:r>
        <w:t>lernen.</w:t>
      </w:r>
      <w:r w:rsidR="00323158">
        <w:t xml:space="preserve"> </w:t>
      </w:r>
      <w:r>
        <w:t>ich</w:t>
      </w:r>
      <w:r w:rsidR="00323158">
        <w:t xml:space="preserve"> </w:t>
      </w:r>
      <w:r>
        <w:t>bin</w:t>
      </w:r>
      <w:r w:rsidR="00323158">
        <w:t xml:space="preserve"> </w:t>
      </w:r>
      <w:r>
        <w:t>noch</w:t>
      </w:r>
      <w:r w:rsidR="00323158">
        <w:t xml:space="preserve"> </w:t>
      </w:r>
      <w:r>
        <w:t>zu</w:t>
      </w:r>
      <w:r w:rsidR="00323158">
        <w:t xml:space="preserve"> </w:t>
      </w:r>
      <w:r>
        <w:t>ungehobelt</w:t>
      </w:r>
      <w:r w:rsidR="00323158">
        <w:t xml:space="preserve"> </w:t>
      </w:r>
      <w:r>
        <w:t>und</w:t>
      </w:r>
      <w:r w:rsidR="00323158">
        <w:t xml:space="preserve"> </w:t>
      </w:r>
      <w:r>
        <w:t>kenne</w:t>
      </w:r>
      <w:r w:rsidR="00323158">
        <w:t xml:space="preserve"> </w:t>
      </w:r>
      <w:r>
        <w:t>die</w:t>
      </w:r>
      <w:r w:rsidR="00323158">
        <w:t xml:space="preserve"> </w:t>
      </w:r>
      <w:r>
        <w:t>Welt</w:t>
      </w:r>
      <w:r w:rsidR="00323158">
        <w:t xml:space="preserve"> </w:t>
      </w:r>
      <w:r>
        <w:t>noch</w:t>
      </w:r>
      <w:r w:rsidR="00323158">
        <w:t xml:space="preserve"> </w:t>
      </w:r>
      <w:r>
        <w:t>nicht;</w:t>
      </w:r>
      <w:r w:rsidR="00323158">
        <w:t xml:space="preserve"> </w:t>
      </w:r>
      <w:r>
        <w:t>aber</w:t>
      </w:r>
      <w:r w:rsidR="00323158">
        <w:t xml:space="preserve"> </w:t>
      </w:r>
      <w:r>
        <w:t>das</w:t>
      </w:r>
      <w:r w:rsidR="00323158">
        <w:t xml:space="preserve"> </w:t>
      </w:r>
      <w:r>
        <w:t>Wort:</w:t>
      </w:r>
      <w:r w:rsidR="00323158">
        <w:t xml:space="preserve"> </w:t>
      </w:r>
      <w:r>
        <w:t>„Wer</w:t>
      </w:r>
      <w:r w:rsidR="00323158">
        <w:t xml:space="preserve"> </w:t>
      </w:r>
      <w:r>
        <w:t>nicht</w:t>
      </w:r>
      <w:r w:rsidR="00323158">
        <w:t xml:space="preserve"> </w:t>
      </w:r>
      <w:r>
        <w:t>ganz</w:t>
      </w:r>
      <w:r w:rsidR="00323158">
        <w:t xml:space="preserve"> </w:t>
      </w:r>
      <w:r>
        <w:t>mit</w:t>
      </w:r>
      <w:r w:rsidR="00323158">
        <w:t xml:space="preserve"> </w:t>
      </w:r>
      <w:r>
        <w:t>mir</w:t>
      </w:r>
      <w:r w:rsidR="00323158">
        <w:t xml:space="preserve"> </w:t>
      </w:r>
      <w:r>
        <w:t>ist,</w:t>
      </w:r>
      <w:r w:rsidR="00323158">
        <w:t xml:space="preserve"> </w:t>
      </w:r>
      <w:r>
        <w:t>der</w:t>
      </w:r>
      <w:r w:rsidR="00323158">
        <w:t xml:space="preserve"> </w:t>
      </w:r>
      <w:r>
        <w:t>ist</w:t>
      </w:r>
      <w:r w:rsidR="00323158">
        <w:t xml:space="preserve"> </w:t>
      </w:r>
      <w:r>
        <w:t>wider</w:t>
      </w:r>
      <w:r w:rsidR="00323158">
        <w:t xml:space="preserve"> </w:t>
      </w:r>
      <w:r>
        <w:t>mich,</w:t>
      </w:r>
      <w:r w:rsidR="00323158">
        <w:t xml:space="preserve"> </w:t>
      </w:r>
      <w:r>
        <w:t>und</w:t>
      </w:r>
      <w:r w:rsidR="00323158">
        <w:t xml:space="preserve"> </w:t>
      </w:r>
      <w:r>
        <w:t>wer</w:t>
      </w:r>
      <w:r w:rsidR="00323158">
        <w:t xml:space="preserve"> </w:t>
      </w:r>
      <w:r>
        <w:t>nicht</w:t>
      </w:r>
      <w:r w:rsidR="00323158">
        <w:t xml:space="preserve"> </w:t>
      </w:r>
      <w:r>
        <w:t>mit</w:t>
      </w:r>
      <w:r w:rsidR="00323158">
        <w:t xml:space="preserve"> </w:t>
      </w:r>
      <w:r>
        <w:t>mir</w:t>
      </w:r>
      <w:r w:rsidR="00323158">
        <w:t xml:space="preserve"> </w:t>
      </w:r>
      <w:r>
        <w:t>sammelt,</w:t>
      </w:r>
      <w:r w:rsidR="00323158">
        <w:t xml:space="preserve"> </w:t>
      </w:r>
      <w:r>
        <w:t>der</w:t>
      </w:r>
      <w:r w:rsidR="00323158">
        <w:t xml:space="preserve"> </w:t>
      </w:r>
      <w:r>
        <w:t>zerstreuet</w:t>
      </w:r>
      <w:proofErr w:type="gramStart"/>
      <w:r>
        <w:t>,“</w:t>
      </w:r>
      <w:proofErr w:type="gramEnd"/>
      <w:r w:rsidR="00323158">
        <w:t xml:space="preserve"> </w:t>
      </w:r>
      <w:r>
        <w:t>ach,</w:t>
      </w:r>
      <w:r w:rsidR="00323158">
        <w:t xml:space="preserve"> </w:t>
      </w:r>
      <w:r>
        <w:t>das</w:t>
      </w:r>
      <w:r w:rsidR="00323158">
        <w:t xml:space="preserve"> </w:t>
      </w:r>
      <w:r>
        <w:t>ist</w:t>
      </w:r>
      <w:r w:rsidR="00323158">
        <w:t xml:space="preserve"> </w:t>
      </w:r>
      <w:r>
        <w:t>mir</w:t>
      </w:r>
      <w:r w:rsidR="00323158">
        <w:t xml:space="preserve"> </w:t>
      </w:r>
      <w:r>
        <w:t>oft</w:t>
      </w:r>
      <w:r w:rsidR="00323158">
        <w:t xml:space="preserve"> </w:t>
      </w:r>
      <w:r>
        <w:t>so</w:t>
      </w:r>
      <w:r w:rsidR="00323158">
        <w:t xml:space="preserve"> </w:t>
      </w:r>
      <w:r>
        <w:t>klar</w:t>
      </w:r>
      <w:r w:rsidR="00323158">
        <w:t xml:space="preserve"> </w:t>
      </w:r>
      <w:r>
        <w:t>und</w:t>
      </w:r>
      <w:r w:rsidR="00323158">
        <w:t xml:space="preserve"> </w:t>
      </w:r>
      <w:r>
        <w:t>verleitet</w:t>
      </w:r>
      <w:r w:rsidR="00323158">
        <w:t xml:space="preserve"> </w:t>
      </w:r>
      <w:r>
        <w:t>mich</w:t>
      </w:r>
      <w:r w:rsidR="00323158">
        <w:t xml:space="preserve"> </w:t>
      </w:r>
      <w:r>
        <w:t>zu</w:t>
      </w:r>
      <w:r w:rsidR="00323158">
        <w:t xml:space="preserve"> </w:t>
      </w:r>
      <w:r>
        <w:t>einem</w:t>
      </w:r>
      <w:r w:rsidR="00323158">
        <w:t xml:space="preserve"> </w:t>
      </w:r>
      <w:r>
        <w:t>törichten</w:t>
      </w:r>
      <w:r w:rsidR="00323158">
        <w:t xml:space="preserve"> </w:t>
      </w:r>
      <w:r>
        <w:t>Richten.</w:t>
      </w:r>
      <w:r w:rsidR="00323158">
        <w:t xml:space="preserve"> </w:t>
      </w:r>
      <w:r>
        <w:t>Gott</w:t>
      </w:r>
      <w:r w:rsidR="00323158">
        <w:t xml:space="preserve"> </w:t>
      </w:r>
      <w:r>
        <w:t>vergebe</w:t>
      </w:r>
      <w:r w:rsidR="00323158">
        <w:t xml:space="preserve"> </w:t>
      </w:r>
      <w:r>
        <w:t>es</w:t>
      </w:r>
      <w:r w:rsidR="00323158">
        <w:t xml:space="preserve"> </w:t>
      </w:r>
      <w:r>
        <w:t>mir</w:t>
      </w:r>
      <w:r w:rsidR="00323158">
        <w:t xml:space="preserve"> </w:t>
      </w:r>
      <w:r>
        <w:t>und</w:t>
      </w:r>
      <w:r w:rsidR="00323158">
        <w:t xml:space="preserve"> </w:t>
      </w:r>
      <w:r>
        <w:t>helfe</w:t>
      </w:r>
      <w:r w:rsidR="00323158">
        <w:t xml:space="preserve"> </w:t>
      </w:r>
      <w:r>
        <w:t>mir</w:t>
      </w:r>
      <w:r w:rsidR="00323158">
        <w:t xml:space="preserve"> </w:t>
      </w:r>
      <w:r>
        <w:t>und</w:t>
      </w:r>
      <w:r w:rsidR="00323158">
        <w:t xml:space="preserve"> </w:t>
      </w:r>
      <w:r>
        <w:t>leite</w:t>
      </w:r>
      <w:r w:rsidR="00323158">
        <w:t xml:space="preserve"> </w:t>
      </w:r>
      <w:r>
        <w:t>mich</w:t>
      </w:r>
      <w:r w:rsidR="00323158">
        <w:t xml:space="preserve"> </w:t>
      </w:r>
      <w:r>
        <w:t>recht</w:t>
      </w:r>
      <w:r w:rsidR="00323158">
        <w:t xml:space="preserve"> </w:t>
      </w:r>
      <w:r>
        <w:t>und</w:t>
      </w:r>
      <w:r w:rsidR="00323158">
        <w:t xml:space="preserve"> </w:t>
      </w:r>
      <w:r>
        <w:t>mache</w:t>
      </w:r>
      <w:r w:rsidR="00323158">
        <w:t xml:space="preserve"> </w:t>
      </w:r>
      <w:r>
        <w:t>mich</w:t>
      </w:r>
      <w:r w:rsidR="00323158">
        <w:t xml:space="preserve"> </w:t>
      </w:r>
      <w:r>
        <w:t>sanft</w:t>
      </w:r>
      <w:r w:rsidR="00323158">
        <w:t xml:space="preserve"> </w:t>
      </w:r>
      <w:r>
        <w:t>und</w:t>
      </w:r>
      <w:r w:rsidR="00323158">
        <w:t xml:space="preserve"> </w:t>
      </w:r>
      <w:r>
        <w:t>stille!</w:t>
      </w:r>
      <w:r w:rsidR="00323158">
        <w:t xml:space="preserve"> </w:t>
      </w:r>
      <w:r>
        <w:t>Aber</w:t>
      </w:r>
      <w:r w:rsidR="00323158">
        <w:t xml:space="preserve"> </w:t>
      </w:r>
      <w:r>
        <w:t>verleumdet,</w:t>
      </w:r>
      <w:r w:rsidR="00323158">
        <w:t xml:space="preserve"> </w:t>
      </w:r>
      <w:r>
        <w:t>getadelt,</w:t>
      </w:r>
      <w:r w:rsidR="00323158">
        <w:t xml:space="preserve"> </w:t>
      </w:r>
      <w:r>
        <w:t>belächelt</w:t>
      </w:r>
      <w:r w:rsidR="00323158">
        <w:t xml:space="preserve"> </w:t>
      </w:r>
      <w:r>
        <w:t>und</w:t>
      </w:r>
      <w:r w:rsidR="00323158">
        <w:t xml:space="preserve"> </w:t>
      </w:r>
      <w:r>
        <w:t>gescholten</w:t>
      </w:r>
      <w:r w:rsidR="00323158">
        <w:t xml:space="preserve"> </w:t>
      </w:r>
      <w:r>
        <w:t>werden,</w:t>
      </w:r>
      <w:r w:rsidR="00323158">
        <w:t xml:space="preserve"> </w:t>
      </w:r>
      <w:r>
        <w:t>das</w:t>
      </w:r>
      <w:r w:rsidR="00323158">
        <w:t xml:space="preserve"> </w:t>
      </w:r>
      <w:r>
        <w:t>lerne</w:t>
      </w:r>
      <w:r w:rsidR="00323158">
        <w:t xml:space="preserve"> </w:t>
      </w:r>
      <w:r>
        <w:t>ich</w:t>
      </w:r>
      <w:r w:rsidR="00323158">
        <w:t xml:space="preserve"> </w:t>
      </w:r>
      <w:r>
        <w:t>und</w:t>
      </w:r>
      <w:r w:rsidR="00323158">
        <w:t xml:space="preserve"> </w:t>
      </w:r>
      <w:r>
        <w:t>schäme</w:t>
      </w:r>
      <w:r w:rsidR="00323158">
        <w:t xml:space="preserve"> </w:t>
      </w:r>
      <w:r>
        <w:t>mich</w:t>
      </w:r>
      <w:r w:rsidR="00323158">
        <w:t xml:space="preserve"> </w:t>
      </w:r>
      <w:r>
        <w:t>dessen</w:t>
      </w:r>
      <w:r w:rsidR="00323158">
        <w:t xml:space="preserve"> </w:t>
      </w:r>
      <w:r>
        <w:t>nicht,</w:t>
      </w:r>
      <w:r w:rsidR="00323158">
        <w:t xml:space="preserve"> </w:t>
      </w:r>
      <w:r>
        <w:t>bin</w:t>
      </w:r>
      <w:r w:rsidR="00323158">
        <w:t xml:space="preserve"> </w:t>
      </w:r>
      <w:r>
        <w:t>aber</w:t>
      </w:r>
      <w:r w:rsidR="00323158">
        <w:t xml:space="preserve"> </w:t>
      </w:r>
      <w:r>
        <w:t>oft</w:t>
      </w:r>
      <w:r w:rsidR="00323158">
        <w:t xml:space="preserve"> </w:t>
      </w:r>
      <w:r>
        <w:t>traurig,</w:t>
      </w:r>
      <w:r w:rsidR="00323158">
        <w:t xml:space="preserve"> </w:t>
      </w:r>
      <w:r>
        <w:t>ob</w:t>
      </w:r>
      <w:r w:rsidR="00323158">
        <w:t xml:space="preserve"> </w:t>
      </w:r>
      <w:r>
        <w:t>ich's</w:t>
      </w:r>
      <w:r w:rsidR="00323158">
        <w:t xml:space="preserve"> </w:t>
      </w:r>
      <w:r>
        <w:t>wohl</w:t>
      </w:r>
      <w:r w:rsidR="00323158">
        <w:t xml:space="preserve"> </w:t>
      </w:r>
      <w:r>
        <w:t>wert</w:t>
      </w:r>
      <w:r w:rsidR="00323158">
        <w:t xml:space="preserve"> </w:t>
      </w:r>
      <w:r>
        <w:t>bin.</w:t>
      </w:r>
      <w:r w:rsidR="00323158">
        <w:t xml:space="preserve"> </w:t>
      </w:r>
    </w:p>
    <w:p w14:paraId="4CD6D7C7" w14:textId="4DD0101D" w:rsidR="007E5C1C" w:rsidRDefault="007E5C1C" w:rsidP="007E5C1C">
      <w:pPr>
        <w:pStyle w:val="StandardWeb"/>
      </w:pPr>
      <w:r>
        <w:t>Nun,</w:t>
      </w:r>
      <w:r w:rsidR="00323158">
        <w:t xml:space="preserve"> </w:t>
      </w:r>
      <w:r>
        <w:t>der</w:t>
      </w:r>
      <w:r w:rsidR="00323158">
        <w:t xml:space="preserve"> </w:t>
      </w:r>
      <w:r>
        <w:t>Brief</w:t>
      </w:r>
      <w:r w:rsidR="00323158">
        <w:t xml:space="preserve"> </w:t>
      </w:r>
      <w:proofErr w:type="spellStart"/>
      <w:r>
        <w:t>muß</w:t>
      </w:r>
      <w:proofErr w:type="spellEnd"/>
      <w:r w:rsidR="00323158">
        <w:t xml:space="preserve"> </w:t>
      </w:r>
      <w:r>
        <w:t>abgegeben</w:t>
      </w:r>
      <w:r w:rsidR="00323158">
        <w:t xml:space="preserve"> </w:t>
      </w:r>
      <w:r>
        <w:t>werden.</w:t>
      </w:r>
      <w:r w:rsidR="00323158">
        <w:t xml:space="preserve"> </w:t>
      </w:r>
      <w:r>
        <w:t>Der</w:t>
      </w:r>
      <w:r w:rsidR="00323158">
        <w:t xml:space="preserve"> </w:t>
      </w:r>
      <w:r>
        <w:t>Herr</w:t>
      </w:r>
      <w:r w:rsidR="00323158">
        <w:t xml:space="preserve"> </w:t>
      </w:r>
      <w:r>
        <w:t>Jesus,</w:t>
      </w:r>
      <w:r w:rsidR="00323158">
        <w:t xml:space="preserve"> </w:t>
      </w:r>
      <w:r>
        <w:t>der</w:t>
      </w:r>
      <w:r w:rsidR="00323158">
        <w:t xml:space="preserve"> </w:t>
      </w:r>
      <w:proofErr w:type="spellStart"/>
      <w:r>
        <w:t>überschwenglich</w:t>
      </w:r>
      <w:proofErr w:type="spellEnd"/>
      <w:r w:rsidR="00323158">
        <w:t xml:space="preserve"> </w:t>
      </w:r>
      <w:r>
        <w:t>mehr</w:t>
      </w:r>
      <w:r w:rsidR="00323158">
        <w:t xml:space="preserve"> </w:t>
      </w:r>
      <w:r>
        <w:t>tut,</w:t>
      </w:r>
      <w:r w:rsidR="00323158">
        <w:t xml:space="preserve"> </w:t>
      </w:r>
      <w:r>
        <w:t>als</w:t>
      </w:r>
      <w:r w:rsidR="00323158">
        <w:t xml:space="preserve"> </w:t>
      </w:r>
      <w:r>
        <w:t>wir</w:t>
      </w:r>
      <w:r w:rsidR="00323158">
        <w:t xml:space="preserve"> </w:t>
      </w:r>
      <w:r>
        <w:t>bitten</w:t>
      </w:r>
      <w:r w:rsidR="00323158">
        <w:t xml:space="preserve"> </w:t>
      </w:r>
      <w:r>
        <w:t>und</w:t>
      </w:r>
      <w:r w:rsidR="00323158">
        <w:t xml:space="preserve"> </w:t>
      </w:r>
      <w:r>
        <w:t>verstehen,</w:t>
      </w:r>
      <w:r w:rsidR="00323158">
        <w:t xml:space="preserve"> </w:t>
      </w:r>
      <w:r>
        <w:t>sei</w:t>
      </w:r>
      <w:r w:rsidR="00323158">
        <w:t xml:space="preserve"> </w:t>
      </w:r>
      <w:r>
        <w:t>Dir,</w:t>
      </w:r>
      <w:r w:rsidR="00323158">
        <w:t xml:space="preserve"> </w:t>
      </w:r>
      <w:r>
        <w:t>Deiner</w:t>
      </w:r>
      <w:r w:rsidR="00323158">
        <w:t xml:space="preserve"> </w:t>
      </w:r>
      <w:r>
        <w:t>lieben</w:t>
      </w:r>
      <w:r w:rsidR="00323158">
        <w:t xml:space="preserve"> </w:t>
      </w:r>
      <w:r>
        <w:t>Gattin,</w:t>
      </w:r>
      <w:r w:rsidR="00323158">
        <w:t xml:space="preserve"> </w:t>
      </w:r>
      <w:r>
        <w:t>mir</w:t>
      </w:r>
      <w:r w:rsidR="00323158">
        <w:t xml:space="preserve"> </w:t>
      </w:r>
      <w:r>
        <w:t>und</w:t>
      </w:r>
      <w:r w:rsidR="00323158">
        <w:t xml:space="preserve"> </w:t>
      </w:r>
      <w:r>
        <w:t>allen</w:t>
      </w:r>
      <w:r w:rsidR="00323158">
        <w:t xml:space="preserve"> </w:t>
      </w:r>
      <w:r>
        <w:t>Heilsbegierigen</w:t>
      </w:r>
      <w:r w:rsidR="00323158">
        <w:t xml:space="preserve"> </w:t>
      </w:r>
      <w:r>
        <w:t>nahe</w:t>
      </w:r>
      <w:r w:rsidR="00323158">
        <w:t xml:space="preserve"> </w:t>
      </w:r>
      <w:r>
        <w:t>mit</w:t>
      </w:r>
      <w:r w:rsidR="00323158">
        <w:t xml:space="preserve"> </w:t>
      </w:r>
      <w:r>
        <w:t>seiner</w:t>
      </w:r>
      <w:r w:rsidR="00323158">
        <w:t xml:space="preserve"> </w:t>
      </w:r>
      <w:r>
        <w:t>Gnade</w:t>
      </w:r>
      <w:r w:rsidR="00323158">
        <w:t xml:space="preserve"> </w:t>
      </w:r>
      <w:r>
        <w:t>und</w:t>
      </w:r>
      <w:r w:rsidR="00323158">
        <w:t xml:space="preserve"> </w:t>
      </w:r>
      <w:r>
        <w:t>seinem</w:t>
      </w:r>
      <w:r w:rsidR="00323158">
        <w:t xml:space="preserve"> </w:t>
      </w:r>
      <w:r>
        <w:t>Geiste!</w:t>
      </w:r>
      <w:r w:rsidR="00323158">
        <w:t xml:space="preserve"> </w:t>
      </w:r>
      <w:r>
        <w:t>Er</w:t>
      </w:r>
      <w:r w:rsidR="00323158">
        <w:t xml:space="preserve"> </w:t>
      </w:r>
      <w:r>
        <w:t>wirke</w:t>
      </w:r>
      <w:r w:rsidR="00323158">
        <w:t xml:space="preserve"> </w:t>
      </w:r>
      <w:r>
        <w:t>alles</w:t>
      </w:r>
      <w:r w:rsidR="00323158">
        <w:t xml:space="preserve"> </w:t>
      </w:r>
      <w:r>
        <w:t>Gute</w:t>
      </w:r>
      <w:r w:rsidR="00323158">
        <w:t xml:space="preserve"> </w:t>
      </w:r>
      <w:r>
        <w:t>in</w:t>
      </w:r>
      <w:r w:rsidR="00323158">
        <w:t xml:space="preserve"> </w:t>
      </w:r>
      <w:r>
        <w:t>uns</w:t>
      </w:r>
      <w:r w:rsidR="00323158">
        <w:t xml:space="preserve"> </w:t>
      </w:r>
      <w:r>
        <w:t>nach</w:t>
      </w:r>
      <w:r w:rsidR="00323158">
        <w:t xml:space="preserve"> </w:t>
      </w:r>
      <w:r>
        <w:t>der</w:t>
      </w:r>
      <w:r w:rsidR="00323158">
        <w:t xml:space="preserve"> </w:t>
      </w:r>
      <w:r>
        <w:t>Wirkung</w:t>
      </w:r>
      <w:r w:rsidR="00323158">
        <w:t xml:space="preserve"> </w:t>
      </w:r>
      <w:r>
        <w:t>seiner</w:t>
      </w:r>
      <w:r w:rsidR="00323158">
        <w:t xml:space="preserve"> </w:t>
      </w:r>
      <w:r>
        <w:t>mächtigen</w:t>
      </w:r>
      <w:r w:rsidR="00323158">
        <w:t xml:space="preserve"> </w:t>
      </w:r>
      <w:r>
        <w:t>Stärke</w:t>
      </w:r>
      <w:r w:rsidR="00323158">
        <w:t xml:space="preserve"> </w:t>
      </w:r>
      <w:r>
        <w:t>und</w:t>
      </w:r>
      <w:r w:rsidR="00323158">
        <w:t xml:space="preserve"> </w:t>
      </w:r>
      <w:r>
        <w:t>lasse</w:t>
      </w:r>
      <w:r w:rsidR="00323158">
        <w:t xml:space="preserve"> </w:t>
      </w:r>
      <w:r>
        <w:t>unsere</w:t>
      </w:r>
      <w:r w:rsidR="00323158">
        <w:t xml:space="preserve"> </w:t>
      </w:r>
      <w:r>
        <w:t>Liebe</w:t>
      </w:r>
      <w:r w:rsidR="00323158">
        <w:t xml:space="preserve"> </w:t>
      </w:r>
      <w:r>
        <w:t>zu</w:t>
      </w:r>
      <w:r w:rsidR="00323158">
        <w:t xml:space="preserve"> </w:t>
      </w:r>
      <w:r>
        <w:t>ihm</w:t>
      </w:r>
      <w:r w:rsidR="00323158">
        <w:t xml:space="preserve"> </w:t>
      </w:r>
      <w:r>
        <w:t>zu</w:t>
      </w:r>
      <w:r w:rsidR="00323158">
        <w:t xml:space="preserve"> </w:t>
      </w:r>
      <w:r>
        <w:t>einer</w:t>
      </w:r>
      <w:r w:rsidR="00323158">
        <w:t xml:space="preserve"> </w:t>
      </w:r>
      <w:r>
        <w:t>Feuerflamme</w:t>
      </w:r>
      <w:r w:rsidR="00323158">
        <w:t xml:space="preserve"> </w:t>
      </w:r>
      <w:r>
        <w:t>des</w:t>
      </w:r>
      <w:r w:rsidR="00323158">
        <w:t xml:space="preserve"> </w:t>
      </w:r>
      <w:r>
        <w:t>Herrn</w:t>
      </w:r>
      <w:r w:rsidR="00323158">
        <w:t xml:space="preserve"> </w:t>
      </w:r>
      <w:r>
        <w:t>werden</w:t>
      </w:r>
      <w:r w:rsidR="00323158">
        <w:t xml:space="preserve"> </w:t>
      </w:r>
      <w:r>
        <w:t>und</w:t>
      </w:r>
      <w:r w:rsidR="00323158">
        <w:t xml:space="preserve"> </w:t>
      </w:r>
      <w:r>
        <w:t>vereinige</w:t>
      </w:r>
      <w:r w:rsidR="00323158">
        <w:t xml:space="preserve"> </w:t>
      </w:r>
      <w:r>
        <w:t>unsere</w:t>
      </w:r>
      <w:r w:rsidR="00323158">
        <w:t xml:space="preserve"> </w:t>
      </w:r>
      <w:r>
        <w:t>Herzen</w:t>
      </w:r>
      <w:r w:rsidR="00323158">
        <w:t xml:space="preserve"> </w:t>
      </w:r>
      <w:r>
        <w:t>durch</w:t>
      </w:r>
      <w:r w:rsidR="00323158">
        <w:t xml:space="preserve"> </w:t>
      </w:r>
      <w:proofErr w:type="gramStart"/>
      <w:r>
        <w:t>das</w:t>
      </w:r>
      <w:proofErr w:type="gramEnd"/>
      <w:r w:rsidR="00323158">
        <w:t xml:space="preserve"> </w:t>
      </w:r>
      <w:r>
        <w:t>vollkommenste</w:t>
      </w:r>
      <w:r w:rsidR="00323158">
        <w:t xml:space="preserve"> </w:t>
      </w:r>
      <w:r>
        <w:t>Bank</w:t>
      </w:r>
      <w:r w:rsidR="00323158">
        <w:t xml:space="preserve"> </w:t>
      </w:r>
      <w:r>
        <w:t>der</w:t>
      </w:r>
      <w:r w:rsidR="00323158">
        <w:t xml:space="preserve"> </w:t>
      </w:r>
      <w:r>
        <w:t>Liebe</w:t>
      </w:r>
      <w:r w:rsidR="00323158">
        <w:t xml:space="preserve"> </w:t>
      </w:r>
      <w:r>
        <w:t>immer</w:t>
      </w:r>
      <w:r w:rsidR="00323158">
        <w:t xml:space="preserve"> </w:t>
      </w:r>
      <w:r>
        <w:t>mehr</w:t>
      </w:r>
      <w:r w:rsidR="00323158">
        <w:t xml:space="preserve"> </w:t>
      </w:r>
      <w:r>
        <w:t>und</w:t>
      </w:r>
      <w:r w:rsidR="00323158">
        <w:t xml:space="preserve"> </w:t>
      </w:r>
      <w:r>
        <w:t>inniger!</w:t>
      </w:r>
      <w:r w:rsidR="00323158">
        <w:t xml:space="preserve"> </w:t>
      </w:r>
      <w:r>
        <w:t>Amen.</w:t>
      </w:r>
      <w:r w:rsidR="00323158">
        <w:t xml:space="preserve"> </w:t>
      </w:r>
    </w:p>
    <w:p w14:paraId="6920C7CE" w14:textId="67FE1AAF" w:rsidR="007E5C1C" w:rsidRDefault="007E5C1C" w:rsidP="007E5C1C">
      <w:pPr>
        <w:pStyle w:val="StandardWeb"/>
      </w:pPr>
      <w:r>
        <w:t>Grüße</w:t>
      </w:r>
      <w:r w:rsidR="00323158">
        <w:t xml:space="preserve"> </w:t>
      </w:r>
      <w:r>
        <w:t>den</w:t>
      </w:r>
      <w:r w:rsidR="00323158">
        <w:t xml:space="preserve"> </w:t>
      </w:r>
      <w:r>
        <w:t>lieben</w:t>
      </w:r>
      <w:r w:rsidR="00323158">
        <w:t xml:space="preserve"> </w:t>
      </w:r>
      <w:r>
        <w:t>Br.</w:t>
      </w:r>
      <w:r w:rsidR="00323158">
        <w:t xml:space="preserve"> </w:t>
      </w:r>
      <w:r>
        <w:t>R.</w:t>
      </w:r>
      <w:r w:rsidR="00323158">
        <w:t xml:space="preserve"> </w:t>
      </w:r>
      <w:r>
        <w:t>und</w:t>
      </w:r>
      <w:r w:rsidR="00323158">
        <w:t xml:space="preserve"> </w:t>
      </w:r>
      <w:r>
        <w:t>Frau</w:t>
      </w:r>
      <w:r w:rsidR="00323158">
        <w:t xml:space="preserve"> </w:t>
      </w:r>
      <w:r>
        <w:t>N.</w:t>
      </w:r>
      <w:r w:rsidR="00323158">
        <w:t xml:space="preserve"> </w:t>
      </w:r>
      <w:r>
        <w:t>und</w:t>
      </w:r>
      <w:r w:rsidR="00323158">
        <w:t xml:space="preserve"> </w:t>
      </w:r>
      <w:r>
        <w:t>danke</w:t>
      </w:r>
      <w:r w:rsidR="00323158">
        <w:t xml:space="preserve"> </w:t>
      </w:r>
      <w:r>
        <w:t>ihr</w:t>
      </w:r>
      <w:r w:rsidR="00323158">
        <w:t xml:space="preserve"> </w:t>
      </w:r>
      <w:r>
        <w:t>für</w:t>
      </w:r>
      <w:r w:rsidR="00323158">
        <w:t xml:space="preserve"> </w:t>
      </w:r>
      <w:r>
        <w:t>das</w:t>
      </w:r>
      <w:r w:rsidR="00323158">
        <w:t xml:space="preserve"> </w:t>
      </w:r>
      <w:r>
        <w:t>mir</w:t>
      </w:r>
      <w:r w:rsidR="00323158">
        <w:t xml:space="preserve"> </w:t>
      </w:r>
      <w:r>
        <w:t>geschenkte</w:t>
      </w:r>
      <w:r w:rsidR="00323158">
        <w:t xml:space="preserve"> </w:t>
      </w:r>
      <w:r>
        <w:t>Buch,</w:t>
      </w:r>
      <w:r w:rsidR="00323158">
        <w:t xml:space="preserve"> </w:t>
      </w:r>
      <w:r>
        <w:t>welches</w:t>
      </w:r>
      <w:r w:rsidR="00323158">
        <w:t xml:space="preserve"> </w:t>
      </w:r>
      <w:r>
        <w:t>mir</w:t>
      </w:r>
      <w:r w:rsidR="00323158">
        <w:t xml:space="preserve"> </w:t>
      </w:r>
      <w:r>
        <w:t>und</w:t>
      </w:r>
      <w:r w:rsidR="00323158">
        <w:t xml:space="preserve"> </w:t>
      </w:r>
      <w:r>
        <w:t>andern</w:t>
      </w:r>
      <w:r w:rsidR="00323158">
        <w:t xml:space="preserve"> </w:t>
      </w:r>
      <w:r>
        <w:t>sehr</w:t>
      </w:r>
      <w:r w:rsidR="00323158">
        <w:t xml:space="preserve"> </w:t>
      </w:r>
      <w:r>
        <w:t>zum</w:t>
      </w:r>
      <w:r w:rsidR="00323158">
        <w:t xml:space="preserve"> </w:t>
      </w:r>
      <w:r>
        <w:t>Segen</w:t>
      </w:r>
      <w:r w:rsidR="00323158">
        <w:t xml:space="preserve"> </w:t>
      </w:r>
      <w:r>
        <w:t>geworden</w:t>
      </w:r>
      <w:r w:rsidR="00323158">
        <w:t xml:space="preserve"> </w:t>
      </w:r>
      <w:r>
        <w:t>ist.</w:t>
      </w:r>
      <w:r w:rsidR="00323158">
        <w:t xml:space="preserve"> </w:t>
      </w:r>
      <w:r>
        <w:t>Grüße</w:t>
      </w:r>
      <w:r w:rsidR="00323158">
        <w:t xml:space="preserve"> </w:t>
      </w:r>
      <w:r>
        <w:t>auch</w:t>
      </w:r>
      <w:r w:rsidR="00323158">
        <w:t xml:space="preserve"> </w:t>
      </w:r>
      <w:r>
        <w:t>Deine</w:t>
      </w:r>
      <w:r w:rsidR="00323158">
        <w:t xml:space="preserve"> </w:t>
      </w:r>
      <w:r>
        <w:t>liebe</w:t>
      </w:r>
      <w:r w:rsidR="00323158">
        <w:t xml:space="preserve"> </w:t>
      </w:r>
      <w:r>
        <w:t>Mutter</w:t>
      </w:r>
      <w:r w:rsidR="00323158">
        <w:t xml:space="preserve"> </w:t>
      </w:r>
      <w:r>
        <w:t>und</w:t>
      </w:r>
      <w:r w:rsidR="00323158">
        <w:t xml:space="preserve"> </w:t>
      </w:r>
      <w:r>
        <w:t>Frau</w:t>
      </w:r>
      <w:r w:rsidR="00323158">
        <w:t xml:space="preserve"> </w:t>
      </w:r>
      <w:r>
        <w:t>v.</w:t>
      </w:r>
      <w:r w:rsidR="00323158">
        <w:t xml:space="preserve"> </w:t>
      </w:r>
      <w:r>
        <w:t>d.</w:t>
      </w:r>
      <w:r w:rsidR="00323158">
        <w:t xml:space="preserve"> </w:t>
      </w:r>
      <w:r>
        <w:t>H.</w:t>
      </w:r>
      <w:r w:rsidR="00323158">
        <w:t xml:space="preserve"> </w:t>
      </w:r>
      <w:r>
        <w:t>und</w:t>
      </w:r>
      <w:r w:rsidR="00323158">
        <w:t xml:space="preserve"> </w:t>
      </w:r>
      <w:r>
        <w:t>den</w:t>
      </w:r>
      <w:r w:rsidR="00323158">
        <w:t xml:space="preserve"> </w:t>
      </w:r>
      <w:r>
        <w:t>lieben</w:t>
      </w:r>
      <w:r w:rsidR="00323158">
        <w:t xml:space="preserve"> </w:t>
      </w:r>
      <w:r>
        <w:t>Br.</w:t>
      </w:r>
      <w:r w:rsidR="00323158">
        <w:t xml:space="preserve"> </w:t>
      </w:r>
      <w:proofErr w:type="gramStart"/>
      <w:r>
        <w:t>D.,</w:t>
      </w:r>
      <w:proofErr w:type="gramEnd"/>
      <w:r w:rsidR="00323158">
        <w:t xml:space="preserve"> </w:t>
      </w:r>
      <w:r>
        <w:t>dessen</w:t>
      </w:r>
      <w:r w:rsidR="00323158">
        <w:t xml:space="preserve"> </w:t>
      </w:r>
      <w:r>
        <w:t>köstlichen</w:t>
      </w:r>
      <w:r w:rsidR="00323158">
        <w:t xml:space="preserve"> </w:t>
      </w:r>
      <w:r>
        <w:t>Brief</w:t>
      </w:r>
      <w:r w:rsidR="00323158">
        <w:t xml:space="preserve"> </w:t>
      </w:r>
      <w:r>
        <w:t>ich</w:t>
      </w:r>
      <w:r w:rsidR="00323158">
        <w:t xml:space="preserve"> </w:t>
      </w:r>
      <w:r>
        <w:t>erhalten,</w:t>
      </w:r>
      <w:r w:rsidR="00323158">
        <w:t xml:space="preserve"> </w:t>
      </w:r>
      <w:r>
        <w:t>sowie</w:t>
      </w:r>
      <w:r w:rsidR="00323158">
        <w:t xml:space="preserve"> </w:t>
      </w:r>
      <w:r>
        <w:t>alle,</w:t>
      </w:r>
      <w:r w:rsidR="00323158">
        <w:t xml:space="preserve"> </w:t>
      </w:r>
      <w:r>
        <w:t>die</w:t>
      </w:r>
      <w:r w:rsidR="00323158">
        <w:t xml:space="preserve"> </w:t>
      </w:r>
      <w:r>
        <w:t>sich</w:t>
      </w:r>
      <w:r w:rsidR="00323158">
        <w:t xml:space="preserve"> </w:t>
      </w:r>
      <w:r>
        <w:t>meiner</w:t>
      </w:r>
      <w:r w:rsidR="00323158">
        <w:t xml:space="preserve"> </w:t>
      </w:r>
      <w:r>
        <w:t>erinnern!</w:t>
      </w:r>
      <w:r w:rsidR="00323158">
        <w:t xml:space="preserve"> </w:t>
      </w:r>
      <w:r>
        <w:t>Gedenke</w:t>
      </w:r>
      <w:r w:rsidR="00323158">
        <w:t xml:space="preserve"> </w:t>
      </w:r>
      <w:r>
        <w:t>meiner,</w:t>
      </w:r>
      <w:r w:rsidR="00323158">
        <w:t xml:space="preserve"> </w:t>
      </w:r>
      <w:r>
        <w:t>lieber</w:t>
      </w:r>
      <w:r w:rsidR="00323158">
        <w:t xml:space="preserve"> </w:t>
      </w:r>
      <w:r>
        <w:t>Bruder,</w:t>
      </w:r>
      <w:r w:rsidR="00323158">
        <w:t xml:space="preserve"> </w:t>
      </w:r>
      <w:r>
        <w:t>im</w:t>
      </w:r>
      <w:r w:rsidR="00323158">
        <w:t xml:space="preserve"> </w:t>
      </w:r>
      <w:r>
        <w:t>Gebet!</w:t>
      </w:r>
      <w:r w:rsidR="00323158">
        <w:t xml:space="preserve"> </w:t>
      </w:r>
      <w:r>
        <w:t>Gott</w:t>
      </w:r>
      <w:r w:rsidR="00323158">
        <w:t xml:space="preserve"> </w:t>
      </w:r>
      <w:r>
        <w:t>sei</w:t>
      </w:r>
      <w:r w:rsidR="00323158">
        <w:t xml:space="preserve"> </w:t>
      </w:r>
      <w:r>
        <w:t>mit</w:t>
      </w:r>
      <w:r w:rsidR="00323158">
        <w:t xml:space="preserve"> </w:t>
      </w:r>
      <w:r>
        <w:t>uns!</w:t>
      </w:r>
      <w:r w:rsidR="00323158">
        <w:t xml:space="preserve"> </w:t>
      </w:r>
      <w:r>
        <w:t>Amen.</w:t>
      </w:r>
      <w:r w:rsidR="00323158">
        <w:t xml:space="preserve"> </w:t>
      </w:r>
    </w:p>
    <w:p w14:paraId="299E13DC" w14:textId="3E2B8D9F" w:rsidR="007E5C1C" w:rsidRDefault="007E5C1C" w:rsidP="007E5C1C">
      <w:pPr>
        <w:pStyle w:val="StandardWeb"/>
      </w:pPr>
      <w:r>
        <w:t>Dein</w:t>
      </w:r>
      <w:r w:rsidR="00323158">
        <w:t xml:space="preserve"> </w:t>
      </w:r>
      <w:r>
        <w:t>…</w:t>
      </w:r>
      <w:r w:rsidR="00323158">
        <w:t xml:space="preserve"> </w:t>
      </w:r>
    </w:p>
    <w:p w14:paraId="6BF8834C" w14:textId="120823C9" w:rsidR="007E5C1C" w:rsidRDefault="007E5C1C" w:rsidP="007E5C1C">
      <w:pPr>
        <w:pStyle w:val="berschrift2"/>
        <w:rPr>
          <w:sz w:val="48"/>
          <w:szCs w:val="48"/>
          <w:lang w:eastAsia="de-DE"/>
        </w:rPr>
      </w:pPr>
      <w:r>
        <w:t>4.</w:t>
      </w:r>
      <w:r w:rsidR="00323158">
        <w:t xml:space="preserve"> </w:t>
      </w:r>
      <w:r>
        <w:t>Brief</w:t>
      </w:r>
    </w:p>
    <w:p w14:paraId="37D1FA84" w14:textId="50745127" w:rsidR="007E5C1C" w:rsidRDefault="007E5C1C" w:rsidP="007E5C1C">
      <w:pPr>
        <w:pStyle w:val="StandardWeb"/>
      </w:pPr>
      <w:proofErr w:type="spellStart"/>
      <w:r>
        <w:t>Baerl</w:t>
      </w:r>
      <w:proofErr w:type="spellEnd"/>
      <w:r>
        <w:t>,</w:t>
      </w:r>
      <w:r w:rsidR="00323158">
        <w:t xml:space="preserve"> </w:t>
      </w:r>
      <w:r>
        <w:t>den</w:t>
      </w:r>
      <w:r w:rsidR="00323158">
        <w:t xml:space="preserve"> </w:t>
      </w:r>
      <w:r>
        <w:t>5.</w:t>
      </w:r>
      <w:r w:rsidR="00323158">
        <w:t xml:space="preserve"> </w:t>
      </w:r>
      <w:r>
        <w:t>Februar</w:t>
      </w:r>
      <w:r w:rsidR="00323158">
        <w:t xml:space="preserve"> </w:t>
      </w:r>
      <w:r>
        <w:t>1800</w:t>
      </w:r>
      <w:r w:rsidR="00323158">
        <w:t xml:space="preserve"> </w:t>
      </w:r>
    </w:p>
    <w:p w14:paraId="0D8466C2" w14:textId="47D92DB9" w:rsidR="007E5C1C" w:rsidRDefault="007E5C1C" w:rsidP="007E5C1C">
      <w:pPr>
        <w:pStyle w:val="StandardWeb"/>
      </w:pPr>
      <w:r>
        <w:t>Herzlich</w:t>
      </w:r>
      <w:r w:rsidR="00323158">
        <w:t xml:space="preserve"> </w:t>
      </w:r>
      <w:r>
        <w:t>geliebter</w:t>
      </w:r>
      <w:r w:rsidR="00323158">
        <w:t xml:space="preserve"> </w:t>
      </w:r>
      <w:r>
        <w:t>Bruder</w:t>
      </w:r>
      <w:r w:rsidR="00323158">
        <w:t xml:space="preserve"> </w:t>
      </w:r>
      <w:r>
        <w:t>in</w:t>
      </w:r>
      <w:r w:rsidR="00323158">
        <w:t xml:space="preserve"> </w:t>
      </w:r>
      <w:r>
        <w:t>Christo!</w:t>
      </w:r>
      <w:r w:rsidR="00323158">
        <w:t xml:space="preserve"> </w:t>
      </w:r>
    </w:p>
    <w:p w14:paraId="2B66DAEC" w14:textId="05C38364" w:rsidR="007E5C1C" w:rsidRDefault="007E5C1C" w:rsidP="007E5C1C">
      <w:pPr>
        <w:pStyle w:val="StandardWeb"/>
      </w:pPr>
      <w:r>
        <w:lastRenderedPageBreak/>
        <w:t>Hier</w:t>
      </w:r>
      <w:r w:rsidR="00323158">
        <w:t xml:space="preserve"> </w:t>
      </w:r>
      <w:r>
        <w:t>also</w:t>
      </w:r>
      <w:r w:rsidR="00323158">
        <w:t xml:space="preserve"> </w:t>
      </w:r>
      <w:r>
        <w:t>die</w:t>
      </w:r>
      <w:r w:rsidR="00323158">
        <w:t xml:space="preserve"> </w:t>
      </w:r>
      <w:r>
        <w:t>verlangte</w:t>
      </w:r>
      <w:r w:rsidR="00323158">
        <w:t xml:space="preserve"> </w:t>
      </w:r>
      <w:r>
        <w:t>Predigt.</w:t>
      </w:r>
      <w:r w:rsidR="00323158">
        <w:t xml:space="preserve"> </w:t>
      </w:r>
      <w:r>
        <w:t>Ich</w:t>
      </w:r>
      <w:r w:rsidR="00323158">
        <w:t xml:space="preserve"> </w:t>
      </w:r>
      <w:r>
        <w:t>dachte,</w:t>
      </w:r>
      <w:r w:rsidR="00323158">
        <w:t xml:space="preserve"> </w:t>
      </w:r>
      <w:r>
        <w:t>Du</w:t>
      </w:r>
      <w:r w:rsidR="00323158">
        <w:t xml:space="preserve"> </w:t>
      </w:r>
      <w:r>
        <w:t>würdest</w:t>
      </w:r>
      <w:r w:rsidR="00323158">
        <w:t xml:space="preserve"> </w:t>
      </w:r>
      <w:r>
        <w:t>sie</w:t>
      </w:r>
      <w:r w:rsidR="00323158">
        <w:t xml:space="preserve"> </w:t>
      </w:r>
      <w:r>
        <w:t>vergessen</w:t>
      </w:r>
      <w:r w:rsidR="00323158">
        <w:t xml:space="preserve"> </w:t>
      </w:r>
      <w:r>
        <w:t>haben,</w:t>
      </w:r>
      <w:r w:rsidR="00323158">
        <w:t xml:space="preserve"> </w:t>
      </w:r>
      <w:r>
        <w:t>und</w:t>
      </w:r>
      <w:r w:rsidR="00323158">
        <w:t xml:space="preserve"> </w:t>
      </w:r>
      <w:r>
        <w:t>freute</w:t>
      </w:r>
      <w:r w:rsidR="00323158">
        <w:t xml:space="preserve"> </w:t>
      </w:r>
      <w:r>
        <w:t>mich</w:t>
      </w:r>
      <w:r w:rsidR="00323158">
        <w:t xml:space="preserve"> </w:t>
      </w:r>
      <w:proofErr w:type="spellStart"/>
      <w:r>
        <w:t>deß</w:t>
      </w:r>
      <w:proofErr w:type="spellEnd"/>
      <w:r>
        <w:t>,</w:t>
      </w:r>
      <w:r w:rsidR="00323158">
        <w:t xml:space="preserve"> </w:t>
      </w:r>
      <w:r>
        <w:t>höre,</w:t>
      </w:r>
      <w:r w:rsidR="00323158">
        <w:t xml:space="preserve"> </w:t>
      </w:r>
      <w:r>
        <w:t>denn</w:t>
      </w:r>
      <w:r w:rsidR="00323158">
        <w:t xml:space="preserve"> </w:t>
      </w:r>
      <w:r>
        <w:t>ich</w:t>
      </w:r>
      <w:r w:rsidR="00323158">
        <w:t xml:space="preserve"> </w:t>
      </w:r>
      <w:r>
        <w:t>weiß</w:t>
      </w:r>
      <w:r w:rsidR="00323158">
        <w:t xml:space="preserve"> </w:t>
      </w:r>
      <w:r>
        <w:t>nicht,</w:t>
      </w:r>
      <w:r w:rsidR="00323158">
        <w:t xml:space="preserve"> </w:t>
      </w:r>
      <w:r>
        <w:t>man</w:t>
      </w:r>
      <w:r w:rsidR="00323158">
        <w:t xml:space="preserve"> </w:t>
      </w:r>
      <w:r>
        <w:t>gibt</w:t>
      </w:r>
      <w:r w:rsidR="00323158">
        <w:t xml:space="preserve"> </w:t>
      </w:r>
      <w:r>
        <w:t>seine</w:t>
      </w:r>
      <w:r w:rsidR="00323158">
        <w:t xml:space="preserve"> </w:t>
      </w:r>
      <w:r>
        <w:t>Arbeiten</w:t>
      </w:r>
      <w:r w:rsidR="00323158">
        <w:t xml:space="preserve"> </w:t>
      </w:r>
      <w:r>
        <w:t>nicht</w:t>
      </w:r>
      <w:r w:rsidR="00323158">
        <w:t xml:space="preserve"> </w:t>
      </w:r>
      <w:r>
        <w:t>gerne</w:t>
      </w:r>
      <w:r w:rsidR="00323158">
        <w:t xml:space="preserve"> </w:t>
      </w:r>
      <w:r>
        <w:t>aus</w:t>
      </w:r>
      <w:r w:rsidR="00323158">
        <w:t xml:space="preserve"> </w:t>
      </w:r>
      <w:r>
        <w:t>den</w:t>
      </w:r>
      <w:r w:rsidR="00323158">
        <w:t xml:space="preserve"> </w:t>
      </w:r>
      <w:r>
        <w:t>Händen,</w:t>
      </w:r>
      <w:r w:rsidR="00323158">
        <w:t xml:space="preserve"> </w:t>
      </w:r>
      <w:r>
        <w:t>ob</w:t>
      </w:r>
      <w:r w:rsidR="00323158">
        <w:t xml:space="preserve"> </w:t>
      </w:r>
      <w:r>
        <w:t>aus</w:t>
      </w:r>
      <w:r w:rsidR="00323158">
        <w:t xml:space="preserve"> </w:t>
      </w:r>
      <w:r>
        <w:t>Eitelkeit</w:t>
      </w:r>
      <w:r w:rsidR="00323158">
        <w:t xml:space="preserve"> </w:t>
      </w:r>
      <w:r>
        <w:t>oder</w:t>
      </w:r>
      <w:r w:rsidR="00323158">
        <w:t xml:space="preserve"> </w:t>
      </w:r>
      <w:r>
        <w:t>wahrer</w:t>
      </w:r>
      <w:r w:rsidR="00323158">
        <w:t xml:space="preserve"> </w:t>
      </w:r>
      <w:r>
        <w:t>Bescheidenheit?</w:t>
      </w:r>
      <w:r w:rsidR="00323158">
        <w:t xml:space="preserve"> </w:t>
      </w:r>
      <w:r>
        <w:t>Kurz,</w:t>
      </w:r>
      <w:r w:rsidR="00323158">
        <w:t xml:space="preserve"> </w:t>
      </w:r>
      <w:r>
        <w:t>ich</w:t>
      </w:r>
      <w:r w:rsidR="00323158">
        <w:t xml:space="preserve"> </w:t>
      </w:r>
      <w:r>
        <w:t>konnte</w:t>
      </w:r>
      <w:r w:rsidR="00323158">
        <w:t xml:space="preserve"> </w:t>
      </w:r>
      <w:r>
        <w:t>darüber</w:t>
      </w:r>
      <w:r w:rsidR="00323158">
        <w:t xml:space="preserve"> </w:t>
      </w:r>
      <w:r>
        <w:t>nicht</w:t>
      </w:r>
      <w:r w:rsidR="00323158">
        <w:t xml:space="preserve"> </w:t>
      </w:r>
      <w:r>
        <w:t>eins</w:t>
      </w:r>
      <w:r w:rsidR="00323158">
        <w:t xml:space="preserve"> </w:t>
      </w:r>
      <w:r>
        <w:t>mit</w:t>
      </w:r>
      <w:r w:rsidR="00323158">
        <w:t xml:space="preserve"> </w:t>
      </w:r>
      <w:r>
        <w:t>mir</w:t>
      </w:r>
      <w:r w:rsidR="00323158">
        <w:t xml:space="preserve"> </w:t>
      </w:r>
      <w:r>
        <w:t>werden.</w:t>
      </w:r>
      <w:r w:rsidR="00323158">
        <w:t xml:space="preserve"> </w:t>
      </w:r>
      <w:r>
        <w:t>Hier</w:t>
      </w:r>
      <w:r w:rsidR="00323158">
        <w:t xml:space="preserve"> </w:t>
      </w:r>
      <w:r>
        <w:t>hast</w:t>
      </w:r>
      <w:r w:rsidR="00323158">
        <w:t xml:space="preserve"> </w:t>
      </w:r>
      <w:r>
        <w:t>Du</w:t>
      </w:r>
      <w:r w:rsidR="00323158">
        <w:t xml:space="preserve"> </w:t>
      </w:r>
      <w:r>
        <w:t>sie</w:t>
      </w:r>
      <w:r w:rsidR="00323158">
        <w:t xml:space="preserve"> </w:t>
      </w:r>
      <w:r>
        <w:t>nun</w:t>
      </w:r>
      <w:r w:rsidR="00323158">
        <w:t xml:space="preserve"> </w:t>
      </w:r>
      <w:r>
        <w:t>also</w:t>
      </w:r>
      <w:r w:rsidR="00323158">
        <w:t xml:space="preserve"> </w:t>
      </w:r>
      <w:proofErr w:type="spellStart"/>
      <w:r>
        <w:t>talis</w:t>
      </w:r>
      <w:proofErr w:type="spellEnd"/>
      <w:r w:rsidR="00323158">
        <w:t xml:space="preserve"> </w:t>
      </w:r>
      <w:proofErr w:type="spellStart"/>
      <w:r>
        <w:t>qualis</w:t>
      </w:r>
      <w:proofErr w:type="spellEnd"/>
      <w:r w:rsidR="00323158">
        <w:t xml:space="preserve"> </w:t>
      </w:r>
      <w:proofErr w:type="spellStart"/>
      <w:r>
        <w:t>est</w:t>
      </w:r>
      <w:proofErr w:type="spellEnd"/>
      <w:r w:rsidR="00323158">
        <w:t xml:space="preserve"> </w:t>
      </w:r>
      <w:r>
        <w:t>(so</w:t>
      </w:r>
      <w:r w:rsidR="00323158">
        <w:t xml:space="preserve"> </w:t>
      </w:r>
      <w:r>
        <w:t>wie</w:t>
      </w:r>
      <w:r w:rsidR="00323158">
        <w:t xml:space="preserve"> </w:t>
      </w:r>
      <w:r>
        <w:t>sie</w:t>
      </w:r>
      <w:r w:rsidR="00323158">
        <w:t xml:space="preserve"> </w:t>
      </w:r>
      <w:r>
        <w:t>ist),</w:t>
      </w:r>
      <w:r w:rsidR="00323158">
        <w:t xml:space="preserve"> </w:t>
      </w:r>
      <w:r>
        <w:t>denn</w:t>
      </w:r>
      <w:r w:rsidR="00323158">
        <w:t xml:space="preserve"> </w:t>
      </w:r>
      <w:r>
        <w:t>wie</w:t>
      </w:r>
      <w:r w:rsidR="00323158">
        <w:t xml:space="preserve"> </w:t>
      </w:r>
      <w:r>
        <w:t>könnte</w:t>
      </w:r>
      <w:r w:rsidR="00323158">
        <w:t xml:space="preserve"> </w:t>
      </w:r>
      <w:r>
        <w:t>ich</w:t>
      </w:r>
      <w:r w:rsidR="00323158">
        <w:t xml:space="preserve"> </w:t>
      </w:r>
      <w:r>
        <w:t>Dir</w:t>
      </w:r>
      <w:r w:rsidR="00323158">
        <w:t xml:space="preserve"> </w:t>
      </w:r>
      <w:r>
        <w:t>etwas</w:t>
      </w:r>
      <w:r w:rsidR="00323158">
        <w:t xml:space="preserve"> </w:t>
      </w:r>
      <w:r>
        <w:t>versagen?</w:t>
      </w:r>
      <w:r w:rsidR="00323158">
        <w:t xml:space="preserve"> </w:t>
      </w:r>
      <w:r>
        <w:t>Gott</w:t>
      </w:r>
      <w:r w:rsidR="00323158">
        <w:t xml:space="preserve"> </w:t>
      </w:r>
      <w:r>
        <w:t>wolle</w:t>
      </w:r>
      <w:r w:rsidR="00323158">
        <w:t xml:space="preserve"> </w:t>
      </w:r>
      <w:r>
        <w:t>einen</w:t>
      </w:r>
      <w:r w:rsidR="00323158">
        <w:t xml:space="preserve"> </w:t>
      </w:r>
      <w:r>
        <w:t>Segen</w:t>
      </w:r>
      <w:r w:rsidR="00323158">
        <w:t xml:space="preserve"> </w:t>
      </w:r>
      <w:r>
        <w:t>darauf</w:t>
      </w:r>
      <w:r w:rsidR="00323158">
        <w:t xml:space="preserve"> </w:t>
      </w:r>
      <w:r>
        <w:t>legen!</w:t>
      </w:r>
      <w:r w:rsidR="00323158">
        <w:t xml:space="preserve"> </w:t>
      </w:r>
      <w:r>
        <w:t>Denn</w:t>
      </w:r>
      <w:r w:rsidR="00323158">
        <w:t xml:space="preserve"> </w:t>
      </w:r>
      <w:r>
        <w:t>er</w:t>
      </w:r>
      <w:r w:rsidR="00323158">
        <w:t xml:space="preserve"> </w:t>
      </w:r>
      <w:r>
        <w:t>kann</w:t>
      </w:r>
      <w:r w:rsidR="00323158">
        <w:t xml:space="preserve"> </w:t>
      </w:r>
      <w:r>
        <w:t>auch</w:t>
      </w:r>
      <w:r w:rsidR="00323158">
        <w:t xml:space="preserve"> </w:t>
      </w:r>
      <w:r>
        <w:t>vermittelst</w:t>
      </w:r>
      <w:r w:rsidR="00323158">
        <w:t xml:space="preserve"> </w:t>
      </w:r>
      <w:proofErr w:type="gramStart"/>
      <w:r>
        <w:t>Kot</w:t>
      </w:r>
      <w:proofErr w:type="gramEnd"/>
      <w:r w:rsidR="00323158">
        <w:t xml:space="preserve"> </w:t>
      </w:r>
      <w:r>
        <w:t>die</w:t>
      </w:r>
      <w:r w:rsidR="00323158">
        <w:t xml:space="preserve"> </w:t>
      </w:r>
      <w:r>
        <w:t>Augen</w:t>
      </w:r>
      <w:r w:rsidR="00323158">
        <w:t xml:space="preserve"> </w:t>
      </w:r>
      <w:r>
        <w:t>öffnen,</w:t>
      </w:r>
      <w:r w:rsidR="00323158">
        <w:t xml:space="preserve"> </w:t>
      </w:r>
      <w:r>
        <w:t>es</w:t>
      </w:r>
      <w:r w:rsidR="00323158">
        <w:t xml:space="preserve"> </w:t>
      </w:r>
      <w:r>
        <w:t>kommt</w:t>
      </w:r>
      <w:r w:rsidR="00323158">
        <w:t xml:space="preserve"> </w:t>
      </w:r>
      <w:r>
        <w:t>nur</w:t>
      </w:r>
      <w:r w:rsidR="00323158">
        <w:t xml:space="preserve"> </w:t>
      </w:r>
      <w:r>
        <w:t>auf</w:t>
      </w:r>
      <w:r w:rsidR="00323158">
        <w:t xml:space="preserve"> </w:t>
      </w:r>
      <w:r>
        <w:t>sein</w:t>
      </w:r>
      <w:r w:rsidR="00323158">
        <w:t xml:space="preserve"> </w:t>
      </w:r>
      <w:proofErr w:type="spellStart"/>
      <w:r>
        <w:t>Hephata</w:t>
      </w:r>
      <w:proofErr w:type="spellEnd"/>
      <w:r w:rsidR="00323158">
        <w:t xml:space="preserve"> </w:t>
      </w:r>
      <w:r>
        <w:t>an!</w:t>
      </w:r>
      <w:r w:rsidR="00323158">
        <w:t xml:space="preserve"> </w:t>
      </w:r>
      <w:r>
        <w:t>Die</w:t>
      </w:r>
      <w:r w:rsidR="00323158">
        <w:t xml:space="preserve"> </w:t>
      </w:r>
      <w:r>
        <w:t>Predigt</w:t>
      </w:r>
      <w:r w:rsidR="00323158">
        <w:t xml:space="preserve"> </w:t>
      </w:r>
      <w:r>
        <w:t>ist</w:t>
      </w:r>
      <w:r w:rsidR="00323158">
        <w:t xml:space="preserve"> </w:t>
      </w:r>
      <w:r>
        <w:t>freilich</w:t>
      </w:r>
      <w:r w:rsidR="00323158">
        <w:t xml:space="preserve"> </w:t>
      </w:r>
      <w:r>
        <w:t>kein</w:t>
      </w:r>
      <w:r w:rsidR="00323158">
        <w:t xml:space="preserve"> </w:t>
      </w:r>
      <w:r>
        <w:t>Kot,</w:t>
      </w:r>
      <w:r w:rsidR="00323158">
        <w:t xml:space="preserve"> </w:t>
      </w:r>
      <w:r>
        <w:t>sondern</w:t>
      </w:r>
      <w:r w:rsidR="00323158">
        <w:t xml:space="preserve"> </w:t>
      </w:r>
      <w:r>
        <w:t>Gold</w:t>
      </w:r>
      <w:r w:rsidR="00323158">
        <w:t xml:space="preserve"> </w:t>
      </w:r>
      <w:r>
        <w:t>aus</w:t>
      </w:r>
      <w:r w:rsidR="00323158">
        <w:t xml:space="preserve"> </w:t>
      </w:r>
      <w:r>
        <w:t>der</w:t>
      </w:r>
      <w:r w:rsidR="00323158">
        <w:t xml:space="preserve"> </w:t>
      </w:r>
      <w:r>
        <w:t>unerschöpflichen</w:t>
      </w:r>
      <w:r w:rsidR="00323158">
        <w:t xml:space="preserve"> </w:t>
      </w:r>
      <w:r>
        <w:t>Fundgrube</w:t>
      </w:r>
      <w:r w:rsidR="00323158">
        <w:t xml:space="preserve"> </w:t>
      </w:r>
      <w:r>
        <w:t>der</w:t>
      </w:r>
      <w:r w:rsidR="00323158">
        <w:t xml:space="preserve"> </w:t>
      </w:r>
      <w:r>
        <w:t>Bibel.</w:t>
      </w:r>
      <w:r w:rsidR="00323158">
        <w:t xml:space="preserve"> </w:t>
      </w:r>
      <w:r>
        <w:t>Aber</w:t>
      </w:r>
      <w:r w:rsidR="00323158">
        <w:t xml:space="preserve"> </w:t>
      </w:r>
      <w:r>
        <w:t>wer</w:t>
      </w:r>
      <w:r w:rsidR="00323158">
        <w:t xml:space="preserve"> </w:t>
      </w:r>
      <w:r>
        <w:t>bin</w:t>
      </w:r>
      <w:r w:rsidR="00323158">
        <w:t xml:space="preserve"> </w:t>
      </w:r>
      <w:r>
        <w:t>ich?</w:t>
      </w:r>
      <w:r w:rsidR="00323158">
        <w:t xml:space="preserve"> </w:t>
      </w:r>
      <w:r>
        <w:t>Doch</w:t>
      </w:r>
      <w:r w:rsidR="00323158">
        <w:t xml:space="preserve"> </w:t>
      </w:r>
      <w:r>
        <w:t>darnach</w:t>
      </w:r>
      <w:r w:rsidR="00323158">
        <w:t xml:space="preserve"> </w:t>
      </w:r>
      <w:r>
        <w:t>wird</w:t>
      </w:r>
      <w:r w:rsidR="00323158">
        <w:t xml:space="preserve"> </w:t>
      </w:r>
      <w:r>
        <w:t>auch</w:t>
      </w:r>
      <w:r w:rsidR="00323158">
        <w:t xml:space="preserve"> </w:t>
      </w:r>
      <w:r>
        <w:t>nicht</w:t>
      </w:r>
      <w:r w:rsidR="00323158">
        <w:t xml:space="preserve"> </w:t>
      </w:r>
      <w:r>
        <w:t>gefragt.</w:t>
      </w:r>
      <w:r w:rsidR="00323158">
        <w:t xml:space="preserve"> </w:t>
      </w:r>
      <w:r>
        <w:t>Aber</w:t>
      </w:r>
      <w:r w:rsidR="00323158">
        <w:t xml:space="preserve"> </w:t>
      </w:r>
      <w:r>
        <w:t>Du,</w:t>
      </w:r>
      <w:r w:rsidR="00323158">
        <w:t xml:space="preserve"> </w:t>
      </w:r>
      <w:r>
        <w:t>lieber</w:t>
      </w:r>
      <w:r w:rsidR="00323158">
        <w:t xml:space="preserve"> </w:t>
      </w:r>
      <w:r>
        <w:t>Bruder</w:t>
      </w:r>
      <w:r w:rsidR="00323158">
        <w:t xml:space="preserve"> </w:t>
      </w:r>
      <w:r>
        <w:t>hast</w:t>
      </w:r>
      <w:r w:rsidR="00323158">
        <w:t xml:space="preserve"> </w:t>
      </w:r>
      <w:r>
        <w:t>sie</w:t>
      </w:r>
      <w:r w:rsidR="00323158">
        <w:t xml:space="preserve"> </w:t>
      </w:r>
      <w:r>
        <w:t>auch</w:t>
      </w:r>
      <w:r w:rsidR="00323158">
        <w:t xml:space="preserve"> </w:t>
      </w:r>
      <w:r>
        <w:t>nur</w:t>
      </w:r>
      <w:r w:rsidR="00323158">
        <w:t xml:space="preserve"> </w:t>
      </w:r>
      <w:r>
        <w:t>für</w:t>
      </w:r>
      <w:r w:rsidR="00323158">
        <w:t xml:space="preserve"> </w:t>
      </w:r>
      <w:r>
        <w:t>Deine</w:t>
      </w:r>
      <w:r w:rsidR="00323158">
        <w:t xml:space="preserve"> </w:t>
      </w:r>
      <w:r>
        <w:t>liebe</w:t>
      </w:r>
      <w:r w:rsidR="00323158">
        <w:t xml:space="preserve"> </w:t>
      </w:r>
      <w:r>
        <w:t>Gattin</w:t>
      </w:r>
      <w:r w:rsidR="00323158">
        <w:t xml:space="preserve"> </w:t>
      </w:r>
      <w:r>
        <w:t>verlangt,</w:t>
      </w:r>
      <w:r w:rsidR="00323158">
        <w:t xml:space="preserve"> </w:t>
      </w:r>
      <w:r>
        <w:t>und</w:t>
      </w:r>
      <w:r w:rsidR="00323158">
        <w:t xml:space="preserve"> </w:t>
      </w:r>
      <w:r>
        <w:t>ich</w:t>
      </w:r>
      <w:r w:rsidR="00323158">
        <w:t xml:space="preserve"> </w:t>
      </w:r>
      <w:r>
        <w:t>wünschte,</w:t>
      </w:r>
      <w:r w:rsidR="00323158">
        <w:t xml:space="preserve"> </w:t>
      </w:r>
      <w:proofErr w:type="spellStart"/>
      <w:r>
        <w:t>daß</w:t>
      </w:r>
      <w:proofErr w:type="spellEnd"/>
      <w:r w:rsidR="00323158">
        <w:t xml:space="preserve"> </w:t>
      </w:r>
      <w:r>
        <w:t>Du</w:t>
      </w:r>
      <w:r w:rsidR="00323158">
        <w:t xml:space="preserve"> </w:t>
      </w:r>
      <w:r>
        <w:t>hiervon</w:t>
      </w:r>
      <w:r w:rsidR="00323158">
        <w:t xml:space="preserve"> </w:t>
      </w:r>
      <w:r>
        <w:t>Dein</w:t>
      </w:r>
      <w:r w:rsidR="00323158">
        <w:t xml:space="preserve"> </w:t>
      </w:r>
      <w:r>
        <w:t>Wort</w:t>
      </w:r>
      <w:r w:rsidR="00323158">
        <w:t xml:space="preserve"> </w:t>
      </w:r>
      <w:r>
        <w:t>genau</w:t>
      </w:r>
      <w:r w:rsidR="00323158">
        <w:t xml:space="preserve"> </w:t>
      </w:r>
      <w:r>
        <w:t>nähmest,</w:t>
      </w:r>
      <w:r w:rsidR="00323158">
        <w:t xml:space="preserve"> </w:t>
      </w:r>
      <w:r>
        <w:t>aus</w:t>
      </w:r>
      <w:r w:rsidR="00323158">
        <w:t xml:space="preserve"> </w:t>
      </w:r>
      <w:r>
        <w:t>bekannten</w:t>
      </w:r>
      <w:r w:rsidR="00323158">
        <w:t xml:space="preserve"> </w:t>
      </w:r>
      <w:r>
        <w:t>Gründen.</w:t>
      </w:r>
      <w:r w:rsidR="00323158">
        <w:t xml:space="preserve"> </w:t>
      </w:r>
      <w:r>
        <w:t>„Wandelt</w:t>
      </w:r>
      <w:r w:rsidR="00323158">
        <w:t xml:space="preserve"> </w:t>
      </w:r>
      <w:r>
        <w:t>vorsichtig!“</w:t>
      </w:r>
      <w:r w:rsidR="00323158">
        <w:t xml:space="preserve"> </w:t>
      </w:r>
      <w:r>
        <w:t>Du</w:t>
      </w:r>
      <w:r w:rsidR="00323158">
        <w:t xml:space="preserve"> </w:t>
      </w:r>
      <w:r>
        <w:t>willst</w:t>
      </w:r>
      <w:r w:rsidR="00323158">
        <w:t xml:space="preserve"> </w:t>
      </w:r>
      <w:r>
        <w:t>verlauten</w:t>
      </w:r>
      <w:r w:rsidR="00323158">
        <w:t xml:space="preserve"> </w:t>
      </w:r>
      <w:r>
        <w:t>lassen,</w:t>
      </w:r>
      <w:r w:rsidR="00323158">
        <w:t xml:space="preserve"> </w:t>
      </w:r>
      <w:r>
        <w:t>als</w:t>
      </w:r>
      <w:r w:rsidR="00323158">
        <w:t xml:space="preserve"> </w:t>
      </w:r>
      <w:r>
        <w:t>dankest</w:t>
      </w:r>
      <w:r w:rsidR="00323158">
        <w:t xml:space="preserve"> </w:t>
      </w:r>
      <w:r>
        <w:t>Du</w:t>
      </w:r>
      <w:r w:rsidR="00323158">
        <w:t xml:space="preserve"> </w:t>
      </w:r>
      <w:r>
        <w:t>für</w:t>
      </w:r>
      <w:r w:rsidR="00323158">
        <w:t xml:space="preserve"> </w:t>
      </w:r>
      <w:r>
        <w:t>hier</w:t>
      </w:r>
      <w:r w:rsidR="00323158">
        <w:t xml:space="preserve"> </w:t>
      </w:r>
      <w:r>
        <w:t>genossene</w:t>
      </w:r>
      <w:r w:rsidR="00323158">
        <w:t xml:space="preserve"> </w:t>
      </w:r>
      <w:r>
        <w:t>Erquickung</w:t>
      </w:r>
      <w:r w:rsidR="00323158">
        <w:t xml:space="preserve"> </w:t>
      </w:r>
      <w:r>
        <w:t>mir.</w:t>
      </w:r>
      <w:r w:rsidR="00323158">
        <w:t xml:space="preserve"> </w:t>
      </w:r>
      <w:r>
        <w:t>Dann</w:t>
      </w:r>
      <w:r w:rsidR="00323158">
        <w:t xml:space="preserve"> </w:t>
      </w:r>
      <w:proofErr w:type="spellStart"/>
      <w:r>
        <w:t>muß</w:t>
      </w:r>
      <w:proofErr w:type="spellEnd"/>
      <w:r w:rsidR="00323158">
        <w:t xml:space="preserve"> </w:t>
      </w:r>
      <w:r>
        <w:t>ich</w:t>
      </w:r>
      <w:r w:rsidR="00323158">
        <w:t xml:space="preserve"> </w:t>
      </w:r>
      <w:r>
        <w:t>wohl</w:t>
      </w:r>
      <w:r w:rsidR="00323158">
        <w:t xml:space="preserve"> </w:t>
      </w:r>
      <w:r>
        <w:t>stillschweigen</w:t>
      </w:r>
      <w:r w:rsidR="00323158">
        <w:t xml:space="preserve"> </w:t>
      </w:r>
      <w:r>
        <w:t>und</w:t>
      </w:r>
      <w:r w:rsidR="00323158">
        <w:t xml:space="preserve"> </w:t>
      </w:r>
      <w:r>
        <w:t>meinem</w:t>
      </w:r>
      <w:r w:rsidR="00323158">
        <w:t xml:space="preserve"> </w:t>
      </w:r>
      <w:r>
        <w:t>allergnädigsten</w:t>
      </w:r>
      <w:r w:rsidR="00323158">
        <w:t xml:space="preserve"> </w:t>
      </w:r>
      <w:r>
        <w:t>Herrn</w:t>
      </w:r>
      <w:r w:rsidR="00323158">
        <w:t xml:space="preserve"> </w:t>
      </w:r>
      <w:r>
        <w:t>sagen:</w:t>
      </w:r>
      <w:r w:rsidR="00323158">
        <w:t xml:space="preserve"> </w:t>
      </w:r>
      <w:r>
        <w:t>„Ich</w:t>
      </w:r>
      <w:r w:rsidR="00323158">
        <w:t xml:space="preserve"> </w:t>
      </w:r>
      <w:r>
        <w:t>danke</w:t>
      </w:r>
      <w:r w:rsidR="00323158">
        <w:t xml:space="preserve"> </w:t>
      </w:r>
      <w:r>
        <w:t>dir,</w:t>
      </w:r>
      <w:r w:rsidR="00323158">
        <w:t xml:space="preserve"> </w:t>
      </w:r>
      <w:proofErr w:type="spellStart"/>
      <w:r>
        <w:t>daß</w:t>
      </w:r>
      <w:proofErr w:type="spellEnd"/>
      <w:r w:rsidR="00323158">
        <w:t xml:space="preserve"> </w:t>
      </w:r>
      <w:r>
        <w:t>mir</w:t>
      </w:r>
      <w:r w:rsidR="00323158">
        <w:t xml:space="preserve"> </w:t>
      </w:r>
      <w:r>
        <w:t>N…</w:t>
      </w:r>
      <w:r w:rsidR="00323158">
        <w:t xml:space="preserve"> </w:t>
      </w:r>
      <w:r>
        <w:t>gabst,</w:t>
      </w:r>
      <w:r w:rsidR="00323158">
        <w:t xml:space="preserve"> </w:t>
      </w:r>
      <w:proofErr w:type="spellStart"/>
      <w:r>
        <w:t>laß</w:t>
      </w:r>
      <w:proofErr w:type="spellEnd"/>
      <w:r w:rsidR="00323158">
        <w:t xml:space="preserve"> </w:t>
      </w:r>
      <w:r>
        <w:t>mich</w:t>
      </w:r>
      <w:r w:rsidR="00323158">
        <w:t xml:space="preserve"> </w:t>
      </w:r>
      <w:r>
        <w:t>bei</w:t>
      </w:r>
      <w:r w:rsidR="00323158">
        <w:t xml:space="preserve"> </w:t>
      </w:r>
      <w:r>
        <w:t>dem</w:t>
      </w:r>
      <w:r w:rsidR="00323158">
        <w:t xml:space="preserve"> </w:t>
      </w:r>
      <w:r>
        <w:t>David</w:t>
      </w:r>
      <w:r w:rsidR="00323158">
        <w:t xml:space="preserve"> </w:t>
      </w:r>
      <w:r>
        <w:t>ein</w:t>
      </w:r>
      <w:r w:rsidR="00323158">
        <w:t xml:space="preserve"> </w:t>
      </w:r>
      <w:r>
        <w:t>Jonathan</w:t>
      </w:r>
      <w:r w:rsidR="00323158">
        <w:t xml:space="preserve"> </w:t>
      </w:r>
      <w:r>
        <w:t>sein!“</w:t>
      </w:r>
      <w:r w:rsidR="00323158">
        <w:t xml:space="preserve"> </w:t>
      </w:r>
      <w:r>
        <w:t>Lieber</w:t>
      </w:r>
      <w:r w:rsidR="00323158">
        <w:t xml:space="preserve"> </w:t>
      </w:r>
      <w:r>
        <w:t>Bruder,</w:t>
      </w:r>
      <w:r w:rsidR="00323158">
        <w:t xml:space="preserve"> </w:t>
      </w:r>
      <w:r>
        <w:t>was</w:t>
      </w:r>
      <w:r w:rsidR="00323158">
        <w:t xml:space="preserve"> </w:t>
      </w:r>
      <w:r>
        <w:t>soll</w:t>
      </w:r>
      <w:r w:rsidR="00323158">
        <w:t xml:space="preserve"> </w:t>
      </w:r>
      <w:r>
        <w:t>ich</w:t>
      </w:r>
      <w:r w:rsidR="00323158">
        <w:t xml:space="preserve"> </w:t>
      </w:r>
      <w:r>
        <w:t>auch</w:t>
      </w:r>
      <w:r w:rsidR="00323158">
        <w:t xml:space="preserve"> </w:t>
      </w:r>
      <w:r>
        <w:t>anders</w:t>
      </w:r>
      <w:r w:rsidR="00323158">
        <w:t xml:space="preserve"> </w:t>
      </w:r>
      <w:r>
        <w:t>sagen</w:t>
      </w:r>
      <w:r w:rsidR="00323158">
        <w:t xml:space="preserve"> </w:t>
      </w:r>
      <w:r>
        <w:t>und</w:t>
      </w:r>
      <w:r w:rsidR="00323158">
        <w:t xml:space="preserve"> </w:t>
      </w:r>
      <w:r>
        <w:t>weinen,</w:t>
      </w:r>
      <w:r w:rsidR="00323158">
        <w:t xml:space="preserve"> </w:t>
      </w:r>
      <w:proofErr w:type="spellStart"/>
      <w:r>
        <w:t>daß</w:t>
      </w:r>
      <w:proofErr w:type="spellEnd"/>
      <w:r w:rsidR="00323158">
        <w:t xml:space="preserve"> </w:t>
      </w:r>
      <w:r>
        <w:t>Gott</w:t>
      </w:r>
      <w:r w:rsidR="00323158">
        <w:t xml:space="preserve"> </w:t>
      </w:r>
      <w:r>
        <w:t>so</w:t>
      </w:r>
      <w:r w:rsidR="00323158">
        <w:t xml:space="preserve"> </w:t>
      </w:r>
      <w:r>
        <w:t>gut</w:t>
      </w:r>
      <w:r w:rsidR="00323158">
        <w:t xml:space="preserve"> </w:t>
      </w:r>
      <w:r>
        <w:t>ist</w:t>
      </w:r>
      <w:r w:rsidR="00323158">
        <w:t xml:space="preserve"> </w:t>
      </w:r>
      <w:r>
        <w:t>und</w:t>
      </w:r>
      <w:r w:rsidR="00323158">
        <w:t xml:space="preserve"> </w:t>
      </w:r>
      <w:r>
        <w:t>so</w:t>
      </w:r>
      <w:r w:rsidR="00323158">
        <w:t xml:space="preserve"> </w:t>
      </w:r>
      <w:r>
        <w:t>liebe</w:t>
      </w:r>
      <w:r w:rsidR="00323158">
        <w:t xml:space="preserve"> </w:t>
      </w:r>
      <w:r>
        <w:t>Kinder</w:t>
      </w:r>
      <w:r w:rsidR="00323158">
        <w:t xml:space="preserve"> </w:t>
      </w:r>
      <w:r>
        <w:t>hat.</w:t>
      </w:r>
      <w:r w:rsidR="00323158">
        <w:t xml:space="preserve"> </w:t>
      </w:r>
      <w:r>
        <w:t>Ja,</w:t>
      </w:r>
      <w:r w:rsidR="00323158">
        <w:t xml:space="preserve"> </w:t>
      </w:r>
      <w:r>
        <w:t>Lieber,</w:t>
      </w:r>
      <w:r w:rsidR="00323158">
        <w:t xml:space="preserve"> </w:t>
      </w:r>
      <w:r>
        <w:t>ich</w:t>
      </w:r>
      <w:r w:rsidR="00323158">
        <w:t xml:space="preserve"> </w:t>
      </w:r>
      <w:r>
        <w:t>kann's</w:t>
      </w:r>
      <w:r w:rsidR="00323158">
        <w:t xml:space="preserve"> </w:t>
      </w:r>
      <w:r>
        <w:t>so</w:t>
      </w:r>
      <w:r w:rsidR="00323158">
        <w:t xml:space="preserve"> </w:t>
      </w:r>
      <w:r>
        <w:t>nicht</w:t>
      </w:r>
      <w:r w:rsidR="00323158">
        <w:t xml:space="preserve"> </w:t>
      </w:r>
      <w:r>
        <w:t>sagen</w:t>
      </w:r>
      <w:r w:rsidR="00323158">
        <w:t xml:space="preserve"> </w:t>
      </w:r>
      <w:r>
        <w:t>und</w:t>
      </w:r>
      <w:r w:rsidR="00323158">
        <w:t xml:space="preserve"> </w:t>
      </w:r>
      <w:r>
        <w:t>will</w:t>
      </w:r>
      <w:r w:rsidR="00323158">
        <w:t xml:space="preserve"> </w:t>
      </w:r>
      <w:r>
        <w:t>nur</w:t>
      </w:r>
      <w:r w:rsidR="00323158">
        <w:t xml:space="preserve"> </w:t>
      </w:r>
      <w:r>
        <w:t>stillschweigen,</w:t>
      </w:r>
      <w:r w:rsidR="00323158">
        <w:t xml:space="preserve"> </w:t>
      </w:r>
      <w:r>
        <w:t>sonst</w:t>
      </w:r>
      <w:r w:rsidR="00323158">
        <w:t xml:space="preserve"> </w:t>
      </w:r>
      <w:r>
        <w:t>siehst</w:t>
      </w:r>
      <w:r w:rsidR="00323158">
        <w:t xml:space="preserve"> </w:t>
      </w:r>
      <w:r>
        <w:t>Du</w:t>
      </w:r>
      <w:r w:rsidR="00323158">
        <w:t xml:space="preserve"> </w:t>
      </w:r>
      <w:r>
        <w:t>leicht,</w:t>
      </w:r>
      <w:r w:rsidR="00323158">
        <w:t xml:space="preserve"> </w:t>
      </w:r>
      <w:proofErr w:type="spellStart"/>
      <w:r>
        <w:t>daß</w:t>
      </w:r>
      <w:proofErr w:type="spellEnd"/>
      <w:r w:rsidR="00323158">
        <w:t xml:space="preserve"> </w:t>
      </w:r>
      <w:r>
        <w:t>ich</w:t>
      </w:r>
      <w:r w:rsidR="00323158">
        <w:t xml:space="preserve"> </w:t>
      </w:r>
      <w:r>
        <w:t>gerne</w:t>
      </w:r>
      <w:r w:rsidR="00323158">
        <w:t xml:space="preserve"> </w:t>
      </w:r>
      <w:r>
        <w:t>einen</w:t>
      </w:r>
      <w:r w:rsidR="00323158">
        <w:t xml:space="preserve"> </w:t>
      </w:r>
      <w:r>
        <w:t>langen</w:t>
      </w:r>
      <w:r w:rsidR="00323158">
        <w:t xml:space="preserve"> </w:t>
      </w:r>
      <w:r>
        <w:t>Dankbrief</w:t>
      </w:r>
      <w:r w:rsidR="00323158">
        <w:t xml:space="preserve"> </w:t>
      </w:r>
      <w:r>
        <w:t>schriebe!</w:t>
      </w:r>
      <w:r w:rsidR="00323158">
        <w:t xml:space="preserve"> </w:t>
      </w:r>
      <w:r>
        <w:t>Herr</w:t>
      </w:r>
      <w:r w:rsidR="00323158">
        <w:t xml:space="preserve"> </w:t>
      </w:r>
      <w:r>
        <w:t>Jesu,</w:t>
      </w:r>
      <w:r w:rsidR="00323158">
        <w:t xml:space="preserve"> </w:t>
      </w:r>
      <w:r>
        <w:t>du</w:t>
      </w:r>
      <w:r w:rsidR="00323158">
        <w:t xml:space="preserve"> </w:t>
      </w:r>
      <w:r>
        <w:t>bist</w:t>
      </w:r>
      <w:r w:rsidR="00323158">
        <w:t xml:space="preserve"> </w:t>
      </w:r>
      <w:r>
        <w:t>gut!</w:t>
      </w:r>
      <w:r w:rsidR="00323158">
        <w:t xml:space="preserve"> </w:t>
      </w:r>
      <w:r>
        <w:t>O,</w:t>
      </w:r>
      <w:r w:rsidR="00323158">
        <w:t xml:space="preserve"> </w:t>
      </w:r>
      <w:r>
        <w:t>lehre</w:t>
      </w:r>
      <w:r w:rsidR="00323158">
        <w:t xml:space="preserve"> </w:t>
      </w:r>
      <w:r>
        <w:t>mich</w:t>
      </w:r>
      <w:r w:rsidR="00323158">
        <w:t xml:space="preserve"> </w:t>
      </w:r>
      <w:r>
        <w:t>dies</w:t>
      </w:r>
      <w:r w:rsidR="00323158">
        <w:t xml:space="preserve"> </w:t>
      </w:r>
      <w:r>
        <w:t>immer</w:t>
      </w:r>
      <w:r w:rsidR="00323158">
        <w:t xml:space="preserve"> </w:t>
      </w:r>
      <w:r>
        <w:t>gläubiger</w:t>
      </w:r>
      <w:r w:rsidR="00323158">
        <w:t xml:space="preserve"> </w:t>
      </w:r>
      <w:r>
        <w:t>stammeln!</w:t>
      </w:r>
      <w:r w:rsidR="00323158">
        <w:t xml:space="preserve"> </w:t>
      </w:r>
      <w:r>
        <w:t>Ach,</w:t>
      </w:r>
      <w:r w:rsidR="00323158">
        <w:t xml:space="preserve"> </w:t>
      </w:r>
      <w:r>
        <w:t>ich</w:t>
      </w:r>
      <w:r w:rsidR="00323158">
        <w:t xml:space="preserve"> </w:t>
      </w:r>
      <w:r>
        <w:t>bin</w:t>
      </w:r>
      <w:r w:rsidR="00323158">
        <w:t xml:space="preserve"> </w:t>
      </w:r>
      <w:r>
        <w:t>ein</w:t>
      </w:r>
      <w:r w:rsidR="00323158">
        <w:t xml:space="preserve"> </w:t>
      </w:r>
      <w:r>
        <w:t>armer,</w:t>
      </w:r>
      <w:r w:rsidR="00323158">
        <w:t xml:space="preserve"> </w:t>
      </w:r>
      <w:r>
        <w:t>geplagter</w:t>
      </w:r>
      <w:r w:rsidR="00323158">
        <w:t xml:space="preserve"> </w:t>
      </w:r>
      <w:r>
        <w:t>Sünder</w:t>
      </w:r>
      <w:r w:rsidR="00323158">
        <w:t xml:space="preserve"> </w:t>
      </w:r>
      <w:r>
        <w:t>und</w:t>
      </w:r>
      <w:r w:rsidR="00323158">
        <w:t xml:space="preserve"> </w:t>
      </w:r>
      <w:r>
        <w:t>lerne</w:t>
      </w:r>
      <w:r w:rsidR="00323158">
        <w:t xml:space="preserve"> </w:t>
      </w:r>
      <w:r>
        <w:t>immer</w:t>
      </w:r>
      <w:r w:rsidR="00323158">
        <w:t xml:space="preserve"> </w:t>
      </w:r>
      <w:r>
        <w:t>mehr,</w:t>
      </w:r>
      <w:r w:rsidR="00323158">
        <w:t xml:space="preserve"> </w:t>
      </w:r>
      <w:r>
        <w:t>was</w:t>
      </w:r>
      <w:r w:rsidR="00323158">
        <w:t xml:space="preserve"> </w:t>
      </w:r>
      <w:r>
        <w:t>im</w:t>
      </w:r>
      <w:r w:rsidR="00323158">
        <w:t xml:space="preserve"> </w:t>
      </w:r>
      <w:r>
        <w:t>Bösen</w:t>
      </w:r>
      <w:r w:rsidR="00323158">
        <w:t xml:space="preserve"> </w:t>
      </w:r>
      <w:r>
        <w:t>steckt,</w:t>
      </w:r>
      <w:r w:rsidR="00323158">
        <w:t xml:space="preserve"> </w:t>
      </w:r>
      <w:r>
        <w:t>doch</w:t>
      </w:r>
      <w:r w:rsidR="00323158">
        <w:t xml:space="preserve"> </w:t>
      </w:r>
      <w:r>
        <w:t>dies</w:t>
      </w:r>
      <w:r w:rsidR="00323158">
        <w:t xml:space="preserve"> </w:t>
      </w:r>
      <w:r>
        <w:t>kann</w:t>
      </w:r>
      <w:r w:rsidR="00323158">
        <w:t xml:space="preserve"> </w:t>
      </w:r>
      <w:r>
        <w:t>und</w:t>
      </w:r>
      <w:r w:rsidR="00323158">
        <w:t xml:space="preserve"> </w:t>
      </w:r>
      <w:r>
        <w:t>soll</w:t>
      </w:r>
      <w:r w:rsidR="00323158">
        <w:t xml:space="preserve"> </w:t>
      </w:r>
      <w:r>
        <w:t>man</w:t>
      </w:r>
      <w:r w:rsidR="00323158">
        <w:t xml:space="preserve"> </w:t>
      </w:r>
      <w:r>
        <w:t>nur</w:t>
      </w:r>
      <w:r w:rsidR="00323158">
        <w:t xml:space="preserve"> </w:t>
      </w:r>
      <w:r>
        <w:t>dem</w:t>
      </w:r>
      <w:r w:rsidR="00323158">
        <w:t xml:space="preserve"> </w:t>
      </w:r>
      <w:r>
        <w:t>Arzt,</w:t>
      </w:r>
      <w:r w:rsidR="00323158">
        <w:t xml:space="preserve"> </w:t>
      </w:r>
      <w:r>
        <w:t>dem</w:t>
      </w:r>
      <w:r w:rsidR="00323158">
        <w:t xml:space="preserve"> </w:t>
      </w:r>
      <w:r>
        <w:t>einzigen</w:t>
      </w:r>
      <w:r w:rsidR="00323158">
        <w:t xml:space="preserve"> </w:t>
      </w:r>
      <w:r>
        <w:t>sagen.</w:t>
      </w:r>
      <w:r w:rsidR="00323158">
        <w:t xml:space="preserve"> </w:t>
      </w:r>
      <w:r>
        <w:t>Ach,</w:t>
      </w:r>
      <w:r w:rsidR="00323158">
        <w:t xml:space="preserve"> </w:t>
      </w:r>
      <w:r>
        <w:t>wie</w:t>
      </w:r>
      <w:r w:rsidR="00323158">
        <w:t xml:space="preserve"> </w:t>
      </w:r>
      <w:r>
        <w:t>süß</w:t>
      </w:r>
      <w:r w:rsidR="00323158">
        <w:t xml:space="preserve"> </w:t>
      </w:r>
      <w:r>
        <w:t>ist</w:t>
      </w:r>
      <w:r w:rsidR="00323158">
        <w:t xml:space="preserve"> </w:t>
      </w:r>
      <w:r>
        <w:t>mir</w:t>
      </w:r>
      <w:r w:rsidR="00323158">
        <w:t xml:space="preserve"> </w:t>
      </w:r>
      <w:r>
        <w:t>das</w:t>
      </w:r>
      <w:r w:rsidR="00323158">
        <w:t xml:space="preserve"> </w:t>
      </w:r>
      <w:r>
        <w:t>oft,</w:t>
      </w:r>
      <w:r w:rsidR="00323158">
        <w:t xml:space="preserve"> </w:t>
      </w:r>
      <w:proofErr w:type="spellStart"/>
      <w:r>
        <w:t>daß</w:t>
      </w:r>
      <w:proofErr w:type="spellEnd"/>
      <w:r w:rsidR="00323158">
        <w:t xml:space="preserve"> </w:t>
      </w:r>
      <w:r>
        <w:t>wir</w:t>
      </w:r>
      <w:r w:rsidR="00323158">
        <w:t xml:space="preserve"> </w:t>
      </w:r>
      <w:r>
        <w:t>einen</w:t>
      </w:r>
      <w:r w:rsidR="00323158">
        <w:t xml:space="preserve"> </w:t>
      </w:r>
      <w:r>
        <w:t>haben,</w:t>
      </w:r>
      <w:r w:rsidR="00323158">
        <w:t xml:space="preserve"> </w:t>
      </w:r>
      <w:r>
        <w:t>dem</w:t>
      </w:r>
      <w:r w:rsidR="00323158">
        <w:t xml:space="preserve"> </w:t>
      </w:r>
      <w:r>
        <w:t>wir</w:t>
      </w:r>
      <w:r w:rsidR="00323158">
        <w:t xml:space="preserve"> </w:t>
      </w:r>
      <w:r>
        <w:t>alles</w:t>
      </w:r>
      <w:r w:rsidR="00323158">
        <w:t xml:space="preserve"> </w:t>
      </w:r>
      <w:r>
        <w:t>ausschütten</w:t>
      </w:r>
      <w:r w:rsidR="00323158">
        <w:t xml:space="preserve"> </w:t>
      </w:r>
      <w:r>
        <w:t>können!</w:t>
      </w:r>
      <w:r w:rsidR="00323158">
        <w:t xml:space="preserve"> </w:t>
      </w:r>
      <w:r>
        <w:t>Und,</w:t>
      </w:r>
      <w:r w:rsidR="00323158">
        <w:t xml:space="preserve"> </w:t>
      </w:r>
      <w:r>
        <w:t>mein</w:t>
      </w:r>
      <w:r w:rsidR="00323158">
        <w:t xml:space="preserve"> </w:t>
      </w:r>
      <w:r>
        <w:t>Gott,</w:t>
      </w:r>
      <w:r w:rsidR="00323158">
        <w:t xml:space="preserve"> </w:t>
      </w:r>
      <w:r>
        <w:t>welch'</w:t>
      </w:r>
      <w:r w:rsidR="00323158">
        <w:t xml:space="preserve"> </w:t>
      </w:r>
      <w:r>
        <w:t>ein</w:t>
      </w:r>
      <w:r w:rsidR="00323158">
        <w:t xml:space="preserve"> </w:t>
      </w:r>
      <w:proofErr w:type="spellStart"/>
      <w:r>
        <w:t>unermeßlich</w:t>
      </w:r>
      <w:proofErr w:type="spellEnd"/>
      <w:r w:rsidR="00323158">
        <w:t xml:space="preserve"> </w:t>
      </w:r>
      <w:r>
        <w:t>großes</w:t>
      </w:r>
      <w:r w:rsidR="00323158">
        <w:t xml:space="preserve"> </w:t>
      </w:r>
      <w:r>
        <w:t>Geschenk</w:t>
      </w:r>
      <w:r w:rsidR="00323158">
        <w:t xml:space="preserve"> </w:t>
      </w:r>
      <w:r>
        <w:t>ist</w:t>
      </w:r>
      <w:r w:rsidR="00323158">
        <w:t xml:space="preserve"> </w:t>
      </w:r>
      <w:r>
        <w:t>die</w:t>
      </w:r>
      <w:r w:rsidR="00323158">
        <w:t xml:space="preserve"> </w:t>
      </w:r>
      <w:r>
        <w:t>Bibel!</w:t>
      </w:r>
      <w:r w:rsidR="00323158">
        <w:t xml:space="preserve"> </w:t>
      </w:r>
      <w:r>
        <w:t>Die</w:t>
      </w:r>
      <w:r w:rsidR="00323158">
        <w:t xml:space="preserve"> </w:t>
      </w:r>
      <w:r>
        <w:t>Gnade</w:t>
      </w:r>
      <w:r w:rsidR="00323158">
        <w:t xml:space="preserve"> </w:t>
      </w:r>
      <w:r>
        <w:t>Gottes</w:t>
      </w:r>
      <w:r w:rsidR="00323158">
        <w:t xml:space="preserve"> </w:t>
      </w:r>
      <w:r>
        <w:t>in</w:t>
      </w:r>
      <w:r w:rsidR="00323158">
        <w:t xml:space="preserve"> </w:t>
      </w:r>
      <w:r>
        <w:t>Christo</w:t>
      </w:r>
      <w:r w:rsidR="00323158">
        <w:t xml:space="preserve"> </w:t>
      </w:r>
      <w:r>
        <w:t>ist</w:t>
      </w:r>
      <w:r w:rsidR="00323158">
        <w:t xml:space="preserve"> </w:t>
      </w:r>
      <w:r>
        <w:t>mir</w:t>
      </w:r>
      <w:r w:rsidR="00323158">
        <w:t xml:space="preserve"> </w:t>
      </w:r>
      <w:r>
        <w:t>manchmal</w:t>
      </w:r>
      <w:r w:rsidR="00323158">
        <w:t xml:space="preserve"> </w:t>
      </w:r>
      <w:r>
        <w:t>so</w:t>
      </w:r>
      <w:r w:rsidR="00323158">
        <w:t xml:space="preserve"> </w:t>
      </w:r>
      <w:r>
        <w:t>erstaunlich,</w:t>
      </w:r>
      <w:r w:rsidR="00323158">
        <w:t xml:space="preserve"> </w:t>
      </w:r>
      <w:proofErr w:type="spellStart"/>
      <w:r>
        <w:t>daß</w:t>
      </w:r>
      <w:proofErr w:type="spellEnd"/>
      <w:r w:rsidR="00323158">
        <w:t xml:space="preserve"> </w:t>
      </w:r>
      <w:r>
        <w:t>ich</w:t>
      </w:r>
      <w:r w:rsidR="00323158">
        <w:t xml:space="preserve"> </w:t>
      </w:r>
      <w:r>
        <w:t>kaum</w:t>
      </w:r>
      <w:r w:rsidR="00323158">
        <w:t xml:space="preserve"> </w:t>
      </w:r>
      <w:r>
        <w:t>atmen</w:t>
      </w:r>
      <w:r w:rsidR="00323158">
        <w:t xml:space="preserve"> </w:t>
      </w:r>
      <w:r>
        <w:t>kann!</w:t>
      </w:r>
      <w:r w:rsidR="00323158">
        <w:t xml:space="preserve"> </w:t>
      </w:r>
      <w:r>
        <w:t>Ja,</w:t>
      </w:r>
      <w:r w:rsidR="00323158">
        <w:t xml:space="preserve"> </w:t>
      </w:r>
      <w:r>
        <w:t>was</w:t>
      </w:r>
      <w:r w:rsidR="00323158">
        <w:t xml:space="preserve"> </w:t>
      </w:r>
      <w:r>
        <w:t>wissen</w:t>
      </w:r>
      <w:r w:rsidR="00323158">
        <w:t xml:space="preserve"> </w:t>
      </w:r>
      <w:r>
        <w:t>wir</w:t>
      </w:r>
      <w:r w:rsidR="00323158">
        <w:t xml:space="preserve"> </w:t>
      </w:r>
      <w:r>
        <w:t>davon?</w:t>
      </w:r>
      <w:r w:rsidR="00323158">
        <w:t xml:space="preserve"> </w:t>
      </w:r>
      <w:r>
        <w:t>Ein</w:t>
      </w:r>
      <w:r w:rsidR="00323158">
        <w:t xml:space="preserve"> </w:t>
      </w:r>
      <w:r>
        <w:t>Nichts.</w:t>
      </w:r>
      <w:r w:rsidR="00323158">
        <w:t xml:space="preserve"> </w:t>
      </w:r>
      <w:r>
        <w:t>Ist</w:t>
      </w:r>
      <w:r w:rsidR="00323158">
        <w:t xml:space="preserve"> </w:t>
      </w:r>
      <w:r>
        <w:t>ein</w:t>
      </w:r>
      <w:r w:rsidR="00323158">
        <w:t xml:space="preserve"> </w:t>
      </w:r>
      <w:r>
        <w:t>Tröpflein</w:t>
      </w:r>
      <w:r w:rsidR="00323158">
        <w:t xml:space="preserve"> </w:t>
      </w:r>
      <w:r>
        <w:t>so</w:t>
      </w:r>
      <w:r w:rsidR="00323158">
        <w:t xml:space="preserve"> </w:t>
      </w:r>
      <w:r>
        <w:t>groß,</w:t>
      </w:r>
      <w:r w:rsidR="00323158">
        <w:t xml:space="preserve"> </w:t>
      </w:r>
      <w:r>
        <w:t>was</w:t>
      </w:r>
      <w:r w:rsidR="00323158">
        <w:t xml:space="preserve"> </w:t>
      </w:r>
      <w:r>
        <w:t>werden</w:t>
      </w:r>
      <w:r w:rsidR="00323158">
        <w:t xml:space="preserve"> </w:t>
      </w:r>
      <w:r>
        <w:t>die</w:t>
      </w:r>
      <w:r w:rsidR="00323158">
        <w:t xml:space="preserve"> </w:t>
      </w:r>
      <w:r>
        <w:t>Ströme</w:t>
      </w:r>
      <w:r w:rsidR="00323158">
        <w:t xml:space="preserve"> </w:t>
      </w:r>
      <w:r>
        <w:t>sein?</w:t>
      </w:r>
      <w:r w:rsidR="00323158">
        <w:t xml:space="preserve"> </w:t>
      </w:r>
      <w:r>
        <w:t>O,</w:t>
      </w:r>
      <w:r w:rsidR="00323158">
        <w:t xml:space="preserve"> </w:t>
      </w:r>
      <w:r>
        <w:t>und</w:t>
      </w:r>
      <w:r w:rsidR="00323158">
        <w:t xml:space="preserve"> </w:t>
      </w:r>
      <w:r>
        <w:t>ich</w:t>
      </w:r>
      <w:r w:rsidR="00323158">
        <w:t xml:space="preserve"> </w:t>
      </w:r>
      <w:r>
        <w:t>bin</w:t>
      </w:r>
      <w:r w:rsidR="00323158">
        <w:t xml:space="preserve"> </w:t>
      </w:r>
      <w:r>
        <w:t>ein</w:t>
      </w:r>
      <w:r w:rsidR="00323158">
        <w:t xml:space="preserve"> </w:t>
      </w:r>
      <w:r>
        <w:t>so</w:t>
      </w:r>
      <w:r w:rsidR="00323158">
        <w:t xml:space="preserve"> </w:t>
      </w:r>
      <w:r>
        <w:t>harter</w:t>
      </w:r>
      <w:r w:rsidR="00323158">
        <w:t xml:space="preserve"> </w:t>
      </w:r>
      <w:r>
        <w:t>Diamant!</w:t>
      </w:r>
      <w:r w:rsidR="00323158">
        <w:t xml:space="preserve"> </w:t>
      </w:r>
      <w:r>
        <w:t>Schleppe</w:t>
      </w:r>
      <w:r w:rsidR="00323158">
        <w:t xml:space="preserve"> </w:t>
      </w:r>
      <w:r>
        <w:t>mich</w:t>
      </w:r>
      <w:r w:rsidR="00323158">
        <w:t xml:space="preserve"> </w:t>
      </w:r>
      <w:r>
        <w:t>so</w:t>
      </w:r>
      <w:r w:rsidR="00323158">
        <w:t xml:space="preserve"> </w:t>
      </w:r>
      <w:r>
        <w:t>oft</w:t>
      </w:r>
      <w:r w:rsidR="00323158">
        <w:t xml:space="preserve"> </w:t>
      </w:r>
      <w:r>
        <w:t>in</w:t>
      </w:r>
      <w:r w:rsidR="00323158">
        <w:t xml:space="preserve"> </w:t>
      </w:r>
      <w:r>
        <w:t>angstvoller</w:t>
      </w:r>
      <w:r w:rsidR="00323158">
        <w:t xml:space="preserve"> </w:t>
      </w:r>
      <w:r>
        <w:t>Not!</w:t>
      </w:r>
      <w:r w:rsidR="00323158">
        <w:t xml:space="preserve"> </w:t>
      </w:r>
      <w:r>
        <w:t>Törichter</w:t>
      </w:r>
      <w:r w:rsidR="00323158">
        <w:t xml:space="preserve"> </w:t>
      </w:r>
      <w:r>
        <w:t>Mensch,</w:t>
      </w:r>
      <w:r w:rsidR="00323158">
        <w:t xml:space="preserve"> </w:t>
      </w:r>
      <w:r>
        <w:t>warum</w:t>
      </w:r>
      <w:r w:rsidR="00323158">
        <w:t xml:space="preserve"> </w:t>
      </w:r>
      <w:r>
        <w:t>tust</w:t>
      </w:r>
      <w:r w:rsidR="00323158">
        <w:t xml:space="preserve"> </w:t>
      </w:r>
      <w:r>
        <w:t>du</w:t>
      </w:r>
      <w:r w:rsidR="00323158">
        <w:t xml:space="preserve"> </w:t>
      </w:r>
      <w:r>
        <w:t>deinen</w:t>
      </w:r>
      <w:r w:rsidR="00323158">
        <w:t xml:space="preserve"> </w:t>
      </w:r>
      <w:r>
        <w:t>Mund</w:t>
      </w:r>
      <w:r w:rsidR="00323158">
        <w:t xml:space="preserve"> </w:t>
      </w:r>
      <w:r>
        <w:t>nicht</w:t>
      </w:r>
      <w:r w:rsidR="00323158">
        <w:t xml:space="preserve"> </w:t>
      </w:r>
      <w:r>
        <w:t>allezeit</w:t>
      </w:r>
      <w:r w:rsidR="00323158">
        <w:t xml:space="preserve"> </w:t>
      </w:r>
      <w:r>
        <w:t>weit</w:t>
      </w:r>
      <w:r w:rsidR="00323158">
        <w:t xml:space="preserve"> </w:t>
      </w:r>
      <w:r>
        <w:t>auf?</w:t>
      </w:r>
      <w:r w:rsidR="00323158">
        <w:t xml:space="preserve"> </w:t>
      </w:r>
      <w:r>
        <w:t>Warum</w:t>
      </w:r>
      <w:r w:rsidR="00323158">
        <w:t xml:space="preserve"> </w:t>
      </w:r>
      <w:r>
        <w:t>willst</w:t>
      </w:r>
      <w:r w:rsidR="00323158">
        <w:t xml:space="preserve"> </w:t>
      </w:r>
      <w:r>
        <w:t>du</w:t>
      </w:r>
      <w:r w:rsidR="00323158">
        <w:t xml:space="preserve"> </w:t>
      </w:r>
      <w:r>
        <w:t>noch</w:t>
      </w:r>
      <w:r w:rsidR="00323158">
        <w:t xml:space="preserve"> </w:t>
      </w:r>
      <w:r>
        <w:t>so</w:t>
      </w:r>
      <w:r w:rsidR="00323158">
        <w:t xml:space="preserve"> </w:t>
      </w:r>
      <w:r>
        <w:t>gerne</w:t>
      </w:r>
      <w:r w:rsidR="00323158">
        <w:t xml:space="preserve"> </w:t>
      </w:r>
      <w:r>
        <w:t>etwas</w:t>
      </w:r>
      <w:r w:rsidR="00323158">
        <w:t xml:space="preserve"> </w:t>
      </w:r>
      <w:r>
        <w:t>sein?</w:t>
      </w:r>
      <w:r w:rsidR="00323158">
        <w:t xml:space="preserve"> </w:t>
      </w:r>
      <w:r>
        <w:t>Sei</w:t>
      </w:r>
      <w:r w:rsidR="00323158">
        <w:t xml:space="preserve"> </w:t>
      </w:r>
      <w:r>
        <w:t>nichts,</w:t>
      </w:r>
      <w:r w:rsidR="00323158">
        <w:t xml:space="preserve"> </w:t>
      </w:r>
      <w:r>
        <w:t>dann</w:t>
      </w:r>
      <w:r w:rsidR="00323158">
        <w:t xml:space="preserve"> </w:t>
      </w:r>
      <w:r>
        <w:t>ist</w:t>
      </w:r>
      <w:r w:rsidR="00323158">
        <w:t xml:space="preserve"> </w:t>
      </w:r>
      <w:r>
        <w:t>Christus</w:t>
      </w:r>
      <w:r w:rsidR="00323158">
        <w:t xml:space="preserve"> </w:t>
      </w:r>
      <w:r>
        <w:t>alles.</w:t>
      </w:r>
      <w:r w:rsidR="00323158">
        <w:t xml:space="preserve"> </w:t>
      </w:r>
      <w:r>
        <w:t>O,</w:t>
      </w:r>
      <w:r w:rsidR="00323158">
        <w:t xml:space="preserve"> </w:t>
      </w:r>
      <w:r>
        <w:t>wäre</w:t>
      </w:r>
      <w:r w:rsidR="00323158">
        <w:t xml:space="preserve"> </w:t>
      </w:r>
      <w:r>
        <w:t>unser</w:t>
      </w:r>
      <w:r w:rsidR="00323158">
        <w:t xml:space="preserve"> </w:t>
      </w:r>
      <w:r>
        <w:t>Auge</w:t>
      </w:r>
      <w:r w:rsidR="00323158">
        <w:t xml:space="preserve"> </w:t>
      </w:r>
      <w:r>
        <w:t>stets</w:t>
      </w:r>
      <w:r w:rsidR="00323158">
        <w:t xml:space="preserve"> </w:t>
      </w:r>
      <w:r>
        <w:t>einfältig,</w:t>
      </w:r>
      <w:r w:rsidR="00323158">
        <w:t xml:space="preserve"> </w:t>
      </w:r>
      <w:r>
        <w:t>was</w:t>
      </w:r>
      <w:r w:rsidR="00323158">
        <w:t xml:space="preserve"> </w:t>
      </w:r>
      <w:r>
        <w:t>würden</w:t>
      </w:r>
      <w:r w:rsidR="00323158">
        <w:t xml:space="preserve"> </w:t>
      </w:r>
      <w:r>
        <w:t>wir</w:t>
      </w:r>
      <w:r w:rsidR="00323158">
        <w:t xml:space="preserve"> </w:t>
      </w:r>
      <w:r>
        <w:t>dann</w:t>
      </w:r>
      <w:r w:rsidR="00323158">
        <w:t xml:space="preserve"> </w:t>
      </w:r>
      <w:r>
        <w:t>stets</w:t>
      </w:r>
      <w:r w:rsidR="00323158">
        <w:t xml:space="preserve"> </w:t>
      </w:r>
      <w:r>
        <w:t>sehen!</w:t>
      </w:r>
      <w:r w:rsidR="00323158">
        <w:t xml:space="preserve"> </w:t>
      </w:r>
      <w:r>
        <w:t>Nichts</w:t>
      </w:r>
      <w:r w:rsidR="00323158">
        <w:t xml:space="preserve"> </w:t>
      </w:r>
      <w:proofErr w:type="gramStart"/>
      <w:r>
        <w:t>können</w:t>
      </w:r>
      <w:proofErr w:type="gramEnd"/>
      <w:r>
        <w:t>,</w:t>
      </w:r>
      <w:r w:rsidR="00323158">
        <w:t xml:space="preserve"> </w:t>
      </w:r>
      <w:r>
        <w:t>nichts</w:t>
      </w:r>
      <w:r w:rsidR="00323158">
        <w:t xml:space="preserve"> </w:t>
      </w:r>
      <w:r>
        <w:t>wissen,</w:t>
      </w:r>
      <w:r w:rsidR="00323158">
        <w:t xml:space="preserve"> </w:t>
      </w:r>
      <w:r>
        <w:t>nichts</w:t>
      </w:r>
      <w:r w:rsidR="00323158">
        <w:t xml:space="preserve"> </w:t>
      </w:r>
      <w:r>
        <w:t>wollen,</w:t>
      </w:r>
      <w:r w:rsidR="00323158">
        <w:t xml:space="preserve"> </w:t>
      </w:r>
      <w:r>
        <w:t>nichts</w:t>
      </w:r>
      <w:r w:rsidR="00323158">
        <w:t xml:space="preserve"> </w:t>
      </w:r>
      <w:r>
        <w:t>haben,</w:t>
      </w:r>
      <w:r w:rsidR="00323158">
        <w:t xml:space="preserve"> </w:t>
      </w:r>
      <w:r>
        <w:t>das</w:t>
      </w:r>
      <w:r w:rsidR="00323158">
        <w:t xml:space="preserve"> </w:t>
      </w:r>
      <w:r>
        <w:t>ist</w:t>
      </w:r>
      <w:r w:rsidR="00323158">
        <w:t xml:space="preserve"> </w:t>
      </w:r>
      <w:r>
        <w:t>es,</w:t>
      </w:r>
      <w:r w:rsidR="00323158">
        <w:t xml:space="preserve"> </w:t>
      </w:r>
      <w:r>
        <w:t>dann</w:t>
      </w:r>
      <w:r w:rsidR="00323158">
        <w:t xml:space="preserve"> </w:t>
      </w:r>
      <w:r>
        <w:t>kann</w:t>
      </w:r>
      <w:r w:rsidR="00323158">
        <w:t xml:space="preserve"> </w:t>
      </w:r>
      <w:r>
        <w:t>man</w:t>
      </w:r>
      <w:r w:rsidR="00323158">
        <w:t xml:space="preserve"> </w:t>
      </w:r>
      <w:r>
        <w:t>glauben,</w:t>
      </w:r>
      <w:r w:rsidR="00323158">
        <w:t xml:space="preserve"> </w:t>
      </w:r>
      <w:proofErr w:type="spellStart"/>
      <w:r>
        <w:t>daß</w:t>
      </w:r>
      <w:proofErr w:type="spellEnd"/>
      <w:r w:rsidR="00323158">
        <w:t xml:space="preserve"> </w:t>
      </w:r>
      <w:r>
        <w:t>es</w:t>
      </w:r>
      <w:r w:rsidR="00323158">
        <w:t xml:space="preserve"> </w:t>
      </w:r>
      <w:r>
        <w:t>der</w:t>
      </w:r>
      <w:r w:rsidR="00323158">
        <w:t xml:space="preserve"> </w:t>
      </w:r>
      <w:r>
        <w:t>Mühe</w:t>
      </w:r>
      <w:r w:rsidR="00323158">
        <w:t xml:space="preserve"> </w:t>
      </w:r>
      <w:r>
        <w:t>wert</w:t>
      </w:r>
      <w:r w:rsidR="00323158">
        <w:t xml:space="preserve"> </w:t>
      </w:r>
      <w:r>
        <w:t>ist.</w:t>
      </w:r>
      <w:r w:rsidR="00323158">
        <w:t xml:space="preserve"> </w:t>
      </w:r>
      <w:r>
        <w:t>Welche</w:t>
      </w:r>
      <w:r w:rsidR="00323158">
        <w:t xml:space="preserve"> </w:t>
      </w:r>
      <w:r>
        <w:t>Torheit</w:t>
      </w:r>
      <w:r w:rsidR="00323158">
        <w:t xml:space="preserve"> </w:t>
      </w:r>
      <w:r>
        <w:t>ist</w:t>
      </w:r>
      <w:r w:rsidR="00323158">
        <w:t xml:space="preserve"> </w:t>
      </w:r>
      <w:r>
        <w:t>für</w:t>
      </w:r>
      <w:r w:rsidR="00323158">
        <w:t xml:space="preserve"> </w:t>
      </w:r>
      <w:r>
        <w:t>einen</w:t>
      </w:r>
      <w:r w:rsidR="00323158">
        <w:t xml:space="preserve"> </w:t>
      </w:r>
      <w:r>
        <w:t>Christen</w:t>
      </w:r>
      <w:r w:rsidR="00323158">
        <w:t xml:space="preserve"> </w:t>
      </w:r>
      <w:r>
        <w:t>das</w:t>
      </w:r>
      <w:r w:rsidR="00323158">
        <w:t xml:space="preserve"> </w:t>
      </w:r>
      <w:r>
        <w:t>Klagen,</w:t>
      </w:r>
      <w:r w:rsidR="00323158">
        <w:t xml:space="preserve"> </w:t>
      </w:r>
      <w:r>
        <w:t>freuen</w:t>
      </w:r>
      <w:r w:rsidR="00323158">
        <w:t xml:space="preserve"> </w:t>
      </w:r>
      <w:r>
        <w:t>soll</w:t>
      </w:r>
      <w:r w:rsidR="00323158">
        <w:t xml:space="preserve"> </w:t>
      </w:r>
      <w:r>
        <w:t>er</w:t>
      </w:r>
      <w:r w:rsidR="00323158">
        <w:t xml:space="preserve"> </w:t>
      </w:r>
      <w:r>
        <w:t>sich.</w:t>
      </w:r>
      <w:r w:rsidR="00323158">
        <w:t xml:space="preserve"> </w:t>
      </w:r>
      <w:r>
        <w:t>Schöne</w:t>
      </w:r>
      <w:r w:rsidR="00323158">
        <w:t xml:space="preserve"> </w:t>
      </w:r>
      <w:r>
        <w:t>Maximen,</w:t>
      </w:r>
      <w:r w:rsidR="00323158">
        <w:t xml:space="preserve"> </w:t>
      </w:r>
      <w:r>
        <w:t>Herr</w:t>
      </w:r>
      <w:r w:rsidR="00323158">
        <w:t xml:space="preserve"> </w:t>
      </w:r>
      <w:r>
        <w:t>Pastor!</w:t>
      </w:r>
      <w:r w:rsidR="00323158">
        <w:t xml:space="preserve"> </w:t>
      </w:r>
      <w:r>
        <w:t>Ei,</w:t>
      </w:r>
      <w:r w:rsidR="00323158">
        <w:t xml:space="preserve"> </w:t>
      </w:r>
      <w:r>
        <w:t>befolgen</w:t>
      </w:r>
      <w:r w:rsidR="00323158">
        <w:t xml:space="preserve"> </w:t>
      </w:r>
      <w:r>
        <w:t>Sie</w:t>
      </w:r>
      <w:r w:rsidR="00323158">
        <w:t xml:space="preserve"> </w:t>
      </w:r>
      <w:r>
        <w:t>dieselben</w:t>
      </w:r>
      <w:r w:rsidR="00323158">
        <w:t xml:space="preserve"> </w:t>
      </w:r>
      <w:r>
        <w:t>doch</w:t>
      </w:r>
      <w:r w:rsidR="00323158">
        <w:t xml:space="preserve"> </w:t>
      </w:r>
      <w:r>
        <w:t>nur</w:t>
      </w:r>
      <w:r w:rsidR="00323158">
        <w:t xml:space="preserve"> </w:t>
      </w:r>
      <w:r>
        <w:t>allezeit!</w:t>
      </w:r>
      <w:r w:rsidR="00323158">
        <w:t xml:space="preserve"> </w:t>
      </w:r>
      <w:proofErr w:type="spellStart"/>
      <w:r>
        <w:t>Welch</w:t>
      </w:r>
      <w:proofErr w:type="spellEnd"/>
      <w:r>
        <w:t>'</w:t>
      </w:r>
      <w:r w:rsidR="00323158">
        <w:t xml:space="preserve"> </w:t>
      </w:r>
      <w:r>
        <w:t>ein</w:t>
      </w:r>
      <w:r w:rsidR="00323158">
        <w:t xml:space="preserve"> </w:t>
      </w:r>
      <w:r>
        <w:t>Rätsel</w:t>
      </w:r>
      <w:r w:rsidR="00323158">
        <w:t xml:space="preserve"> </w:t>
      </w:r>
      <w:r>
        <w:t>ist</w:t>
      </w:r>
      <w:r w:rsidR="00323158">
        <w:t xml:space="preserve"> </w:t>
      </w:r>
      <w:r>
        <w:t>der</w:t>
      </w:r>
      <w:r w:rsidR="00323158">
        <w:t xml:space="preserve"> </w:t>
      </w:r>
      <w:r>
        <w:t>Mensch!</w:t>
      </w:r>
      <w:r w:rsidR="00323158">
        <w:t xml:space="preserve"> </w:t>
      </w:r>
      <w:r>
        <w:t>Jetzt:</w:t>
      </w:r>
      <w:r w:rsidR="00323158">
        <w:t xml:space="preserve"> </w:t>
      </w:r>
      <w:r>
        <w:t>Anbeten,</w:t>
      </w:r>
      <w:r w:rsidR="00323158">
        <w:t xml:space="preserve"> </w:t>
      </w:r>
      <w:r>
        <w:t>staunen,</w:t>
      </w:r>
      <w:r w:rsidR="00323158">
        <w:t xml:space="preserve"> </w:t>
      </w:r>
      <w:r>
        <w:t>schmelzen;</w:t>
      </w:r>
      <w:r w:rsidR="00323158">
        <w:t xml:space="preserve"> </w:t>
      </w:r>
      <w:r>
        <w:t>komm</w:t>
      </w:r>
      <w:r w:rsidR="00323158">
        <w:t xml:space="preserve"> </w:t>
      </w:r>
      <w:r>
        <w:t>über</w:t>
      </w:r>
      <w:r w:rsidR="00323158">
        <w:t xml:space="preserve"> </w:t>
      </w:r>
      <w:r>
        <w:t>eine</w:t>
      </w:r>
      <w:r w:rsidR="00323158">
        <w:t xml:space="preserve"> </w:t>
      </w:r>
      <w:r>
        <w:t>Viertelstunde</w:t>
      </w:r>
      <w:r w:rsidR="00323158">
        <w:t xml:space="preserve"> </w:t>
      </w:r>
      <w:r>
        <w:t>wieder,</w:t>
      </w:r>
      <w:r w:rsidR="00323158">
        <w:t xml:space="preserve"> </w:t>
      </w:r>
      <w:r>
        <w:t>wie</w:t>
      </w:r>
      <w:r w:rsidR="00323158">
        <w:t xml:space="preserve"> </w:t>
      </w:r>
      <w:r>
        <w:t>finster,</w:t>
      </w:r>
      <w:r w:rsidR="00323158">
        <w:t xml:space="preserve"> </w:t>
      </w:r>
      <w:r>
        <w:t>argwöhnisch</w:t>
      </w:r>
      <w:r w:rsidR="00323158">
        <w:t xml:space="preserve"> </w:t>
      </w:r>
      <w:r>
        <w:t>gegen</w:t>
      </w:r>
      <w:r w:rsidR="00323158">
        <w:t xml:space="preserve"> </w:t>
      </w:r>
      <w:r>
        <w:t>den</w:t>
      </w:r>
      <w:r w:rsidR="00323158">
        <w:t xml:space="preserve"> </w:t>
      </w:r>
      <w:r>
        <w:t>Immanuel!</w:t>
      </w:r>
      <w:r w:rsidR="00323158">
        <w:t xml:space="preserve"> </w:t>
      </w:r>
      <w:r>
        <w:t>Wie?</w:t>
      </w:r>
      <w:r w:rsidR="00323158">
        <w:t xml:space="preserve"> </w:t>
      </w:r>
      <w:r>
        <w:t>Petrus,</w:t>
      </w:r>
      <w:r w:rsidR="00323158">
        <w:t xml:space="preserve"> </w:t>
      </w:r>
      <w:r>
        <w:t>du</w:t>
      </w:r>
      <w:r w:rsidR="00323158">
        <w:t xml:space="preserve"> </w:t>
      </w:r>
      <w:r>
        <w:t>hast</w:t>
      </w:r>
      <w:r w:rsidR="00323158">
        <w:t xml:space="preserve"> </w:t>
      </w:r>
      <w:r>
        <w:t>Mut</w:t>
      </w:r>
      <w:r w:rsidR="00323158">
        <w:t xml:space="preserve"> </w:t>
      </w:r>
      <w:r>
        <w:t>genug,</w:t>
      </w:r>
      <w:r w:rsidR="00323158">
        <w:t xml:space="preserve"> </w:t>
      </w:r>
      <w:r>
        <w:t>auf</w:t>
      </w:r>
      <w:r w:rsidR="00323158">
        <w:t xml:space="preserve"> </w:t>
      </w:r>
      <w:r>
        <w:t>Jesu</w:t>
      </w:r>
      <w:r w:rsidR="00323158">
        <w:t xml:space="preserve"> </w:t>
      </w:r>
      <w:r>
        <w:t>Wort</w:t>
      </w:r>
      <w:r w:rsidR="00323158">
        <w:t xml:space="preserve"> </w:t>
      </w:r>
      <w:r>
        <w:t>vom</w:t>
      </w:r>
      <w:r w:rsidR="00323158">
        <w:t xml:space="preserve"> </w:t>
      </w:r>
      <w:r>
        <w:t>Schiff</w:t>
      </w:r>
      <w:r w:rsidR="00323158">
        <w:t xml:space="preserve"> </w:t>
      </w:r>
      <w:r>
        <w:t>zu</w:t>
      </w:r>
      <w:r w:rsidR="00323158">
        <w:t xml:space="preserve"> </w:t>
      </w:r>
      <w:r>
        <w:t>springen,</w:t>
      </w:r>
      <w:r w:rsidR="00323158">
        <w:t xml:space="preserve"> </w:t>
      </w:r>
      <w:r>
        <w:t>und</w:t>
      </w:r>
      <w:r w:rsidR="00323158">
        <w:t xml:space="preserve"> </w:t>
      </w:r>
      <w:r>
        <w:t>nachher</w:t>
      </w:r>
      <w:r w:rsidR="00323158">
        <w:t xml:space="preserve"> </w:t>
      </w:r>
      <w:r>
        <w:t>hinkest</w:t>
      </w:r>
      <w:r w:rsidR="00323158">
        <w:t xml:space="preserve"> </w:t>
      </w:r>
      <w:r>
        <w:t>du?</w:t>
      </w:r>
      <w:r w:rsidR="00323158">
        <w:t xml:space="preserve"> </w:t>
      </w:r>
      <w:r>
        <w:t>„Ja,</w:t>
      </w:r>
      <w:r w:rsidR="00323158">
        <w:t xml:space="preserve"> </w:t>
      </w:r>
      <w:r>
        <w:t>denk'</w:t>
      </w:r>
      <w:r w:rsidR="00323158">
        <w:t xml:space="preserve"> </w:t>
      </w:r>
      <w:r>
        <w:t>einmal,</w:t>
      </w:r>
      <w:r w:rsidR="00323158">
        <w:t xml:space="preserve"> </w:t>
      </w:r>
      <w:r>
        <w:t>wenn</w:t>
      </w:r>
      <w:r w:rsidR="00323158">
        <w:t xml:space="preserve"> </w:t>
      </w:r>
      <w:r>
        <w:t>ich</w:t>
      </w:r>
      <w:r w:rsidR="00323158">
        <w:t xml:space="preserve"> </w:t>
      </w:r>
      <w:r>
        <w:t>sänke!“</w:t>
      </w:r>
      <w:r w:rsidR="00323158">
        <w:t xml:space="preserve"> </w:t>
      </w:r>
      <w:r>
        <w:t>Und</w:t>
      </w:r>
      <w:r w:rsidR="00323158">
        <w:t xml:space="preserve"> </w:t>
      </w:r>
      <w:r>
        <w:t>Jesus</w:t>
      </w:r>
      <w:r w:rsidR="00323158">
        <w:t xml:space="preserve"> </w:t>
      </w:r>
      <w:r>
        <w:t>dazu!</w:t>
      </w:r>
      <w:r w:rsidR="00323158">
        <w:t xml:space="preserve"> </w:t>
      </w:r>
      <w:r>
        <w:t>nicht</w:t>
      </w:r>
      <w:r w:rsidR="00323158">
        <w:t xml:space="preserve"> </w:t>
      </w:r>
      <w:r>
        <w:t>wahr?</w:t>
      </w:r>
      <w:r w:rsidR="00323158">
        <w:t xml:space="preserve"> </w:t>
      </w:r>
      <w:r>
        <w:t>Aber</w:t>
      </w:r>
      <w:r w:rsidR="00323158">
        <w:t xml:space="preserve"> </w:t>
      </w:r>
      <w:r>
        <w:t>was</w:t>
      </w:r>
      <w:r w:rsidR="00323158">
        <w:t xml:space="preserve"> </w:t>
      </w:r>
      <w:r>
        <w:t>ist</w:t>
      </w:r>
      <w:r w:rsidR="00323158">
        <w:t xml:space="preserve"> </w:t>
      </w:r>
      <w:r>
        <w:t>Glaube?</w:t>
      </w:r>
      <w:r w:rsidR="00323158">
        <w:t xml:space="preserve"> </w:t>
      </w:r>
      <w:proofErr w:type="spellStart"/>
      <w:r>
        <w:t>Een</w:t>
      </w:r>
      <w:proofErr w:type="spellEnd"/>
      <w:r w:rsidR="00323158">
        <w:t xml:space="preserve"> </w:t>
      </w:r>
      <w:proofErr w:type="spellStart"/>
      <w:r>
        <w:t>verlaten</w:t>
      </w:r>
      <w:proofErr w:type="spellEnd"/>
      <w:r w:rsidR="00323158">
        <w:t xml:space="preserve"> </w:t>
      </w:r>
      <w:r>
        <w:t>van</w:t>
      </w:r>
      <w:r w:rsidR="00323158">
        <w:t xml:space="preserve"> </w:t>
      </w:r>
      <w:r>
        <w:t>Alles</w:t>
      </w:r>
      <w:r w:rsidR="00323158">
        <w:t xml:space="preserve"> </w:t>
      </w:r>
      <w:proofErr w:type="spellStart"/>
      <w:r>
        <w:t>om</w:t>
      </w:r>
      <w:proofErr w:type="spellEnd"/>
      <w:r w:rsidR="00323158">
        <w:t xml:space="preserve"> </w:t>
      </w:r>
      <w:r>
        <w:t>Alles!</w:t>
      </w:r>
      <w:r w:rsidR="00323158">
        <w:t xml:space="preserve"> </w:t>
      </w:r>
      <w:r>
        <w:t>Heraus</w:t>
      </w:r>
      <w:r w:rsidR="00323158">
        <w:t xml:space="preserve"> </w:t>
      </w:r>
      <w:r>
        <w:t>aus</w:t>
      </w:r>
      <w:r w:rsidR="00323158">
        <w:t xml:space="preserve"> </w:t>
      </w:r>
      <w:r>
        <w:t>dir</w:t>
      </w:r>
      <w:r w:rsidR="00323158">
        <w:t xml:space="preserve"> </w:t>
      </w:r>
      <w:r>
        <w:t>selbst</w:t>
      </w:r>
      <w:r w:rsidR="00323158">
        <w:t xml:space="preserve"> </w:t>
      </w:r>
      <w:r>
        <w:t>zu</w:t>
      </w:r>
      <w:r w:rsidR="00323158">
        <w:t xml:space="preserve"> </w:t>
      </w:r>
      <w:r>
        <w:t>einem</w:t>
      </w:r>
      <w:r w:rsidR="00323158">
        <w:t xml:space="preserve"> </w:t>
      </w:r>
      <w:r>
        <w:t>vollendeten</w:t>
      </w:r>
      <w:r w:rsidR="00323158">
        <w:t xml:space="preserve"> </w:t>
      </w:r>
      <w:r>
        <w:t>Jesus,</w:t>
      </w:r>
      <w:r w:rsidR="00323158">
        <w:t xml:space="preserve"> </w:t>
      </w:r>
      <w:r>
        <w:t>so</w:t>
      </w:r>
      <w:r w:rsidR="00323158">
        <w:t xml:space="preserve"> </w:t>
      </w:r>
      <w:r>
        <w:t>ist's</w:t>
      </w:r>
      <w:r w:rsidR="00323158">
        <w:t xml:space="preserve"> </w:t>
      </w:r>
      <w:r>
        <w:t>gewonnen!</w:t>
      </w:r>
      <w:r w:rsidR="00323158">
        <w:t xml:space="preserve"> </w:t>
      </w:r>
      <w:r>
        <w:t>Freilich,</w:t>
      </w:r>
      <w:r w:rsidR="00323158">
        <w:t xml:space="preserve"> </w:t>
      </w:r>
      <w:r>
        <w:t>du</w:t>
      </w:r>
      <w:r w:rsidR="00323158">
        <w:t xml:space="preserve"> </w:t>
      </w:r>
      <w:r>
        <w:t>siehst,</w:t>
      </w:r>
      <w:r w:rsidR="00323158">
        <w:t xml:space="preserve"> </w:t>
      </w:r>
      <w:r>
        <w:t>Torheit</w:t>
      </w:r>
      <w:r w:rsidR="00323158">
        <w:t xml:space="preserve"> </w:t>
      </w:r>
      <w:r>
        <w:t>sind</w:t>
      </w:r>
      <w:r w:rsidR="00323158">
        <w:t xml:space="preserve"> </w:t>
      </w:r>
      <w:r>
        <w:t>die</w:t>
      </w:r>
      <w:r w:rsidR="00323158">
        <w:t xml:space="preserve"> </w:t>
      </w:r>
      <w:r>
        <w:t>Bedenklichkeiten,</w:t>
      </w:r>
      <w:r w:rsidR="00323158">
        <w:t xml:space="preserve"> </w:t>
      </w:r>
      <w:r>
        <w:t>und</w:t>
      </w:r>
      <w:r w:rsidR="00323158">
        <w:t xml:space="preserve"> </w:t>
      </w:r>
      <w:r>
        <w:t>obgleich</w:t>
      </w:r>
      <w:r w:rsidR="00323158">
        <w:t xml:space="preserve"> </w:t>
      </w:r>
      <w:r>
        <w:t>du</w:t>
      </w:r>
      <w:r w:rsidR="00323158">
        <w:t xml:space="preserve"> </w:t>
      </w:r>
      <w:proofErr w:type="spellStart"/>
      <w:r>
        <w:t>siehest</w:t>
      </w:r>
      <w:proofErr w:type="spellEnd"/>
      <w:r>
        <w:t>,</w:t>
      </w:r>
      <w:r w:rsidR="00323158">
        <w:t xml:space="preserve"> </w:t>
      </w:r>
      <w:proofErr w:type="spellStart"/>
      <w:r>
        <w:t>daß</w:t>
      </w:r>
      <w:proofErr w:type="spellEnd"/>
      <w:r w:rsidR="00323158">
        <w:t xml:space="preserve"> </w:t>
      </w:r>
      <w:r>
        <w:t>sie</w:t>
      </w:r>
      <w:r w:rsidR="00323158">
        <w:t xml:space="preserve"> </w:t>
      </w:r>
      <w:r>
        <w:t>es</w:t>
      </w:r>
      <w:r w:rsidR="00323158">
        <w:t xml:space="preserve"> </w:t>
      </w:r>
      <w:r>
        <w:t>sind,</w:t>
      </w:r>
      <w:r w:rsidR="00323158">
        <w:t xml:space="preserve"> </w:t>
      </w:r>
      <w:r>
        <w:t>sie</w:t>
      </w:r>
      <w:r w:rsidR="00323158">
        <w:t xml:space="preserve"> </w:t>
      </w:r>
      <w:r>
        <w:t>bleiben</w:t>
      </w:r>
      <w:r w:rsidR="00323158">
        <w:t xml:space="preserve"> </w:t>
      </w:r>
      <w:r>
        <w:t>dennoch.</w:t>
      </w:r>
      <w:r w:rsidR="00323158">
        <w:t xml:space="preserve"> </w:t>
      </w:r>
      <w:r>
        <w:t>Helle</w:t>
      </w:r>
      <w:r w:rsidR="00323158">
        <w:t xml:space="preserve"> </w:t>
      </w:r>
      <w:r>
        <w:t>ist's</w:t>
      </w:r>
      <w:r w:rsidR="00323158">
        <w:t xml:space="preserve"> </w:t>
      </w:r>
      <w:r>
        <w:t>im</w:t>
      </w:r>
      <w:r w:rsidR="00323158">
        <w:t xml:space="preserve"> </w:t>
      </w:r>
      <w:r>
        <w:t>Verstande</w:t>
      </w:r>
      <w:r w:rsidR="00323158">
        <w:t xml:space="preserve"> </w:t>
      </w:r>
      <w:r>
        <w:t>und</w:t>
      </w:r>
      <w:r w:rsidR="00323158">
        <w:t xml:space="preserve"> </w:t>
      </w:r>
      <w:r>
        <w:t>senkt</w:t>
      </w:r>
      <w:r w:rsidR="00323158">
        <w:t xml:space="preserve"> </w:t>
      </w:r>
      <w:r>
        <w:t>sich</w:t>
      </w:r>
      <w:r w:rsidR="00323158">
        <w:t xml:space="preserve"> </w:t>
      </w:r>
      <w:r>
        <w:t>nichts</w:t>
      </w:r>
      <w:r w:rsidR="00323158">
        <w:t xml:space="preserve"> </w:t>
      </w:r>
      <w:r>
        <w:t>ins</w:t>
      </w:r>
      <w:r w:rsidR="00323158">
        <w:t xml:space="preserve"> </w:t>
      </w:r>
      <w:r>
        <w:t>Herz!</w:t>
      </w:r>
      <w:r w:rsidR="00323158">
        <w:t xml:space="preserve"> </w:t>
      </w:r>
      <w:r>
        <w:t>Rätselhafter</w:t>
      </w:r>
      <w:r w:rsidR="00323158">
        <w:t xml:space="preserve"> </w:t>
      </w:r>
      <w:r>
        <w:t>Sünder,</w:t>
      </w:r>
      <w:r w:rsidR="00323158">
        <w:t xml:space="preserve"> </w:t>
      </w:r>
      <w:r>
        <w:t>geistlicher</w:t>
      </w:r>
      <w:r w:rsidR="00323158">
        <w:t xml:space="preserve"> </w:t>
      </w:r>
      <w:proofErr w:type="spellStart"/>
      <w:r>
        <w:t>Pyrrhon</w:t>
      </w:r>
      <w:proofErr w:type="spellEnd"/>
      <w:r>
        <w:rPr>
          <w:rStyle w:val="Endnotenzeichen"/>
        </w:rPr>
        <w:endnoteReference w:id="8"/>
      </w:r>
      <w:r>
        <w:t>!</w:t>
      </w:r>
      <w:r w:rsidR="00323158">
        <w:t xml:space="preserve"> </w:t>
      </w:r>
      <w:r>
        <w:t>O,</w:t>
      </w:r>
      <w:r w:rsidR="00323158">
        <w:t xml:space="preserve"> </w:t>
      </w:r>
      <w:r>
        <w:t>die</w:t>
      </w:r>
      <w:r w:rsidR="00323158">
        <w:t xml:space="preserve"> </w:t>
      </w:r>
      <w:r>
        <w:t>Welt</w:t>
      </w:r>
      <w:r w:rsidR="00323158">
        <w:t xml:space="preserve"> </w:t>
      </w:r>
      <w:r>
        <w:t>ist</w:t>
      </w:r>
      <w:r w:rsidR="00323158">
        <w:t xml:space="preserve"> </w:t>
      </w:r>
      <w:r>
        <w:t>ein</w:t>
      </w:r>
      <w:r w:rsidR="00323158">
        <w:t xml:space="preserve"> </w:t>
      </w:r>
      <w:r>
        <w:t>großes</w:t>
      </w:r>
      <w:r w:rsidR="00323158">
        <w:t xml:space="preserve"> </w:t>
      </w:r>
      <w:r>
        <w:t>Narrenhaus,</w:t>
      </w:r>
      <w:r w:rsidR="00323158">
        <w:t xml:space="preserve"> </w:t>
      </w:r>
      <w:r>
        <w:t>selbst</w:t>
      </w:r>
      <w:r w:rsidR="00323158">
        <w:t xml:space="preserve"> </w:t>
      </w:r>
      <w:r>
        <w:t>di,</w:t>
      </w:r>
      <w:r w:rsidR="00323158">
        <w:t xml:space="preserve"> </w:t>
      </w:r>
      <w:r>
        <w:t>die</w:t>
      </w:r>
      <w:r w:rsidR="00323158">
        <w:t xml:space="preserve"> </w:t>
      </w:r>
      <w:r>
        <w:t>zur</w:t>
      </w:r>
      <w:r w:rsidR="00323158">
        <w:t xml:space="preserve"> </w:t>
      </w:r>
      <w:r>
        <w:t>Erkenntnis</w:t>
      </w:r>
      <w:r w:rsidR="00323158">
        <w:t xml:space="preserve"> </w:t>
      </w:r>
      <w:r>
        <w:t>der</w:t>
      </w:r>
      <w:r w:rsidR="00323158">
        <w:t xml:space="preserve"> </w:t>
      </w:r>
      <w:r>
        <w:t>Wahrheit</w:t>
      </w:r>
      <w:r w:rsidR="00323158">
        <w:t xml:space="preserve"> </w:t>
      </w:r>
      <w:r>
        <w:t>gekommen</w:t>
      </w:r>
      <w:r w:rsidR="00323158">
        <w:t xml:space="preserve"> </w:t>
      </w:r>
      <w:r>
        <w:t>sind,</w:t>
      </w:r>
      <w:r w:rsidR="00323158">
        <w:t xml:space="preserve"> </w:t>
      </w:r>
      <w:r>
        <w:t>hindern</w:t>
      </w:r>
      <w:r w:rsidR="00323158">
        <w:t xml:space="preserve"> </w:t>
      </w:r>
      <w:r>
        <w:t>sich</w:t>
      </w:r>
      <w:r w:rsidR="00323158">
        <w:t xml:space="preserve"> </w:t>
      </w:r>
      <w:r>
        <w:t>oft</w:t>
      </w:r>
      <w:r w:rsidR="00323158">
        <w:t xml:space="preserve"> </w:t>
      </w:r>
      <w:r>
        <w:t>nur</w:t>
      </w:r>
      <w:r w:rsidR="00323158">
        <w:t xml:space="preserve"> </w:t>
      </w:r>
      <w:r>
        <w:t>geradezu,</w:t>
      </w:r>
      <w:r w:rsidR="00323158">
        <w:t xml:space="preserve"> </w:t>
      </w:r>
      <w:r>
        <w:t>ins</w:t>
      </w:r>
      <w:r w:rsidR="00323158">
        <w:t xml:space="preserve"> </w:t>
      </w:r>
      <w:r>
        <w:t>Hospital</w:t>
      </w:r>
      <w:r w:rsidR="00323158">
        <w:t xml:space="preserve"> </w:t>
      </w:r>
      <w:r>
        <w:t>zu</w:t>
      </w:r>
      <w:r w:rsidR="00323158">
        <w:t xml:space="preserve"> </w:t>
      </w:r>
      <w:r>
        <w:t>gehen.</w:t>
      </w:r>
      <w:r w:rsidR="00323158">
        <w:t xml:space="preserve"> </w:t>
      </w:r>
      <w:r>
        <w:t>Der</w:t>
      </w:r>
      <w:r w:rsidR="00323158">
        <w:t xml:space="preserve"> </w:t>
      </w:r>
      <w:r>
        <w:t>eine</w:t>
      </w:r>
      <w:r w:rsidR="00323158">
        <w:t xml:space="preserve"> </w:t>
      </w:r>
      <w:r>
        <w:t>ist</w:t>
      </w:r>
      <w:r w:rsidR="00323158">
        <w:t xml:space="preserve"> </w:t>
      </w:r>
      <w:r>
        <w:t>sich</w:t>
      </w:r>
      <w:r w:rsidR="00323158">
        <w:t xml:space="preserve"> </w:t>
      </w:r>
      <w:r>
        <w:t>noch</w:t>
      </w:r>
      <w:r w:rsidR="00323158">
        <w:t xml:space="preserve"> </w:t>
      </w:r>
      <w:r>
        <w:t>nicht</w:t>
      </w:r>
      <w:r w:rsidR="00323158">
        <w:t xml:space="preserve"> </w:t>
      </w:r>
      <w:r>
        <w:t>närrisch</w:t>
      </w:r>
      <w:r w:rsidR="00323158">
        <w:t xml:space="preserve"> </w:t>
      </w:r>
      <w:r>
        <w:t>genug,</w:t>
      </w:r>
      <w:r w:rsidR="00323158">
        <w:t xml:space="preserve"> </w:t>
      </w:r>
      <w:r>
        <w:t>der</w:t>
      </w:r>
      <w:r w:rsidR="00323158">
        <w:t xml:space="preserve"> </w:t>
      </w:r>
      <w:r>
        <w:t>andere</w:t>
      </w:r>
      <w:r w:rsidR="00323158">
        <w:t xml:space="preserve"> </w:t>
      </w:r>
      <w:r>
        <w:t>allzu</w:t>
      </w:r>
      <w:r w:rsidR="00323158">
        <w:t xml:space="preserve"> </w:t>
      </w:r>
      <w:r>
        <w:t>närrisch,</w:t>
      </w:r>
      <w:r w:rsidR="00323158">
        <w:t xml:space="preserve"> </w:t>
      </w:r>
      <w:r>
        <w:t>sie</w:t>
      </w:r>
      <w:r w:rsidR="00323158">
        <w:t xml:space="preserve"> </w:t>
      </w:r>
      <w:r>
        <w:t>liegen</w:t>
      </w:r>
      <w:r w:rsidR="00323158">
        <w:t xml:space="preserve"> </w:t>
      </w:r>
      <w:r>
        <w:t>schon</w:t>
      </w:r>
      <w:r w:rsidR="00323158">
        <w:t xml:space="preserve"> </w:t>
      </w:r>
      <w:r>
        <w:t>im</w:t>
      </w:r>
      <w:r w:rsidR="00323158">
        <w:t xml:space="preserve"> </w:t>
      </w:r>
      <w:r>
        <w:t>Lazarett</w:t>
      </w:r>
      <w:r w:rsidR="00323158">
        <w:t xml:space="preserve"> </w:t>
      </w:r>
      <w:r>
        <w:t>und</w:t>
      </w:r>
      <w:r w:rsidR="00323158">
        <w:t xml:space="preserve"> </w:t>
      </w:r>
      <w:r>
        <w:t>meinen,</w:t>
      </w:r>
      <w:r w:rsidR="00323158">
        <w:t xml:space="preserve"> </w:t>
      </w:r>
      <w:r>
        <w:t>nun</w:t>
      </w:r>
      <w:r w:rsidR="00323158">
        <w:t xml:space="preserve"> </w:t>
      </w:r>
      <w:r>
        <w:t>hebe</w:t>
      </w:r>
      <w:r w:rsidR="00323158">
        <w:t xml:space="preserve"> </w:t>
      </w:r>
      <w:r>
        <w:t>ihre</w:t>
      </w:r>
      <w:r w:rsidR="00323158">
        <w:t xml:space="preserve"> </w:t>
      </w:r>
      <w:r>
        <w:t>Narrheit</w:t>
      </w:r>
      <w:r w:rsidR="00323158">
        <w:t xml:space="preserve"> </w:t>
      </w:r>
      <w:r>
        <w:t>erst</w:t>
      </w:r>
      <w:r w:rsidR="00323158">
        <w:t xml:space="preserve"> </w:t>
      </w:r>
      <w:r>
        <w:t>recht</w:t>
      </w:r>
      <w:r w:rsidR="00323158">
        <w:t xml:space="preserve"> </w:t>
      </w:r>
      <w:r>
        <w:t>ungenießbar</w:t>
      </w:r>
      <w:r w:rsidR="00323158">
        <w:t xml:space="preserve"> </w:t>
      </w:r>
      <w:r>
        <w:t>zu</w:t>
      </w:r>
      <w:r w:rsidR="00323158">
        <w:t xml:space="preserve"> </w:t>
      </w:r>
      <w:r>
        <w:t>werden</w:t>
      </w:r>
      <w:r w:rsidR="00323158">
        <w:t xml:space="preserve"> </w:t>
      </w:r>
      <w:r>
        <w:t>an.</w:t>
      </w:r>
      <w:r w:rsidR="00323158">
        <w:t xml:space="preserve"> </w:t>
      </w:r>
      <w:proofErr w:type="spellStart"/>
      <w:r>
        <w:t>Muß</w:t>
      </w:r>
      <w:proofErr w:type="spellEnd"/>
      <w:r w:rsidR="00323158">
        <w:t xml:space="preserve"> </w:t>
      </w:r>
      <w:r>
        <w:t>man</w:t>
      </w:r>
      <w:r w:rsidR="00323158">
        <w:t xml:space="preserve"> </w:t>
      </w:r>
      <w:r>
        <w:t>nicht</w:t>
      </w:r>
      <w:r w:rsidR="00323158">
        <w:t xml:space="preserve"> </w:t>
      </w:r>
      <w:r>
        <w:t>über</w:t>
      </w:r>
      <w:r w:rsidR="00323158">
        <w:t xml:space="preserve"> </w:t>
      </w:r>
      <w:r>
        <w:t>sich</w:t>
      </w:r>
      <w:r w:rsidR="00323158">
        <w:t xml:space="preserve"> </w:t>
      </w:r>
      <w:r>
        <w:t>selbst</w:t>
      </w:r>
      <w:r w:rsidR="00323158">
        <w:t xml:space="preserve"> </w:t>
      </w:r>
      <w:r>
        <w:t>mitleidig</w:t>
      </w:r>
      <w:r w:rsidR="00323158">
        <w:t xml:space="preserve"> </w:t>
      </w:r>
      <w:r>
        <w:t>lächeln</w:t>
      </w:r>
      <w:r w:rsidR="00323158">
        <w:t xml:space="preserve"> </w:t>
      </w:r>
      <w:r>
        <w:t>und</w:t>
      </w:r>
      <w:r w:rsidR="00323158">
        <w:t xml:space="preserve"> </w:t>
      </w:r>
      <w:r>
        <w:t>bleibt</w:t>
      </w:r>
      <w:r w:rsidR="00323158">
        <w:t xml:space="preserve"> </w:t>
      </w:r>
      <w:r>
        <w:t>doch</w:t>
      </w:r>
      <w:r w:rsidR="00323158">
        <w:t xml:space="preserve"> </w:t>
      </w:r>
      <w:r>
        <w:t>ein</w:t>
      </w:r>
      <w:r w:rsidR="00323158">
        <w:t xml:space="preserve"> </w:t>
      </w:r>
      <w:r>
        <w:t>Narr?</w:t>
      </w:r>
      <w:r w:rsidR="00323158">
        <w:t xml:space="preserve"> </w:t>
      </w:r>
      <w:proofErr w:type="spellStart"/>
      <w:r>
        <w:t>Welch</w:t>
      </w:r>
      <w:proofErr w:type="spellEnd"/>
      <w:r w:rsidR="00323158">
        <w:t xml:space="preserve"> </w:t>
      </w:r>
      <w:r>
        <w:t>eine</w:t>
      </w:r>
      <w:r w:rsidR="00323158">
        <w:t xml:space="preserve"> </w:t>
      </w:r>
      <w:r>
        <w:t>Arbeit!</w:t>
      </w:r>
      <w:r w:rsidR="00323158">
        <w:t xml:space="preserve"> </w:t>
      </w:r>
      <w:r>
        <w:t>Geduld</w:t>
      </w:r>
      <w:r w:rsidR="00323158">
        <w:t xml:space="preserve"> </w:t>
      </w:r>
      <w:r>
        <w:t>und</w:t>
      </w:r>
      <w:r w:rsidR="00323158">
        <w:t xml:space="preserve"> </w:t>
      </w:r>
      <w:r>
        <w:t>Sanftmut</w:t>
      </w:r>
      <w:r w:rsidR="00323158">
        <w:t xml:space="preserve"> </w:t>
      </w:r>
      <w:proofErr w:type="spellStart"/>
      <w:r>
        <w:t>muß</w:t>
      </w:r>
      <w:proofErr w:type="spellEnd"/>
      <w:r w:rsidR="00323158">
        <w:t xml:space="preserve"> </w:t>
      </w:r>
      <w:r>
        <w:t>doch</w:t>
      </w:r>
      <w:r w:rsidR="00323158">
        <w:t xml:space="preserve"> </w:t>
      </w:r>
      <w:r>
        <w:t>wohl</w:t>
      </w:r>
      <w:r w:rsidR="00323158">
        <w:t xml:space="preserve"> </w:t>
      </w:r>
      <w:r>
        <w:t>der</w:t>
      </w:r>
      <w:r w:rsidR="00323158">
        <w:t xml:space="preserve"> </w:t>
      </w:r>
      <w:r>
        <w:t>Arzt</w:t>
      </w:r>
      <w:r w:rsidR="00323158">
        <w:t xml:space="preserve"> </w:t>
      </w:r>
      <w:r>
        <w:t>mit</w:t>
      </w:r>
      <w:r w:rsidR="00323158">
        <w:t xml:space="preserve"> </w:t>
      </w:r>
      <w:r>
        <w:t>dem</w:t>
      </w:r>
      <w:r w:rsidR="00323158">
        <w:t xml:space="preserve"> </w:t>
      </w:r>
      <w:r>
        <w:t>Lazarett</w:t>
      </w:r>
      <w:r w:rsidR="00323158">
        <w:t xml:space="preserve"> </w:t>
      </w:r>
      <w:r>
        <w:t>haben?</w:t>
      </w:r>
      <w:r w:rsidR="00323158">
        <w:t xml:space="preserve"> </w:t>
      </w:r>
      <w:r>
        <w:t>Fürwahr,</w:t>
      </w:r>
      <w:r w:rsidR="00323158">
        <w:t xml:space="preserve"> </w:t>
      </w:r>
      <w:r>
        <w:t>es</w:t>
      </w:r>
      <w:r w:rsidR="00323158">
        <w:t xml:space="preserve"> </w:t>
      </w:r>
      <w:r>
        <w:t>ist</w:t>
      </w:r>
      <w:r w:rsidR="00323158">
        <w:t xml:space="preserve"> </w:t>
      </w:r>
      <w:r>
        <w:t>Gott</w:t>
      </w:r>
      <w:r w:rsidR="00323158">
        <w:t xml:space="preserve"> </w:t>
      </w:r>
      <w:r>
        <w:t>Jesus!</w:t>
      </w:r>
      <w:r w:rsidR="00323158">
        <w:t xml:space="preserve"> </w:t>
      </w:r>
      <w:r>
        <w:t>Ach,</w:t>
      </w:r>
      <w:r w:rsidR="00323158">
        <w:t xml:space="preserve"> </w:t>
      </w:r>
      <w:r>
        <w:t>was</w:t>
      </w:r>
      <w:r w:rsidR="00323158">
        <w:t xml:space="preserve"> </w:t>
      </w:r>
      <w:r>
        <w:t>soll</w:t>
      </w:r>
      <w:r w:rsidR="00323158">
        <w:t xml:space="preserve"> </w:t>
      </w:r>
      <w:r>
        <w:t>man</w:t>
      </w:r>
      <w:r w:rsidR="00323158">
        <w:t xml:space="preserve"> </w:t>
      </w:r>
      <w:r>
        <w:t>sagen?</w:t>
      </w:r>
      <w:r w:rsidR="00323158">
        <w:t xml:space="preserve"> </w:t>
      </w:r>
      <w:r>
        <w:t>Oder</w:t>
      </w:r>
      <w:r w:rsidR="00323158">
        <w:t xml:space="preserve"> </w:t>
      </w:r>
      <w:r>
        <w:t>ist</w:t>
      </w:r>
      <w:r w:rsidR="00323158">
        <w:t xml:space="preserve"> </w:t>
      </w:r>
      <w:r>
        <w:t>meine</w:t>
      </w:r>
      <w:r w:rsidR="00323158">
        <w:t xml:space="preserve"> </w:t>
      </w:r>
      <w:r>
        <w:t>Vorstellung</w:t>
      </w:r>
      <w:r w:rsidR="00323158">
        <w:t xml:space="preserve"> </w:t>
      </w:r>
      <w:r>
        <w:t>irrig?</w:t>
      </w:r>
      <w:r w:rsidR="00323158">
        <w:t xml:space="preserve"> </w:t>
      </w:r>
      <w:r>
        <w:t>Sie</w:t>
      </w:r>
      <w:r w:rsidR="00323158">
        <w:t xml:space="preserve"> </w:t>
      </w:r>
      <w:r>
        <w:t>ist</w:t>
      </w:r>
      <w:r w:rsidR="00323158">
        <w:t xml:space="preserve"> </w:t>
      </w:r>
      <w:r>
        <w:t>wenigstens</w:t>
      </w:r>
      <w:r w:rsidR="00323158">
        <w:t xml:space="preserve"> </w:t>
      </w:r>
      <w:r>
        <w:t>mein</w:t>
      </w:r>
      <w:r w:rsidR="00323158">
        <w:t xml:space="preserve"> </w:t>
      </w:r>
      <w:r>
        <w:t>betrübtes</w:t>
      </w:r>
      <w:r w:rsidR="00323158">
        <w:t xml:space="preserve"> </w:t>
      </w:r>
      <w:r>
        <w:t>Porträt!</w:t>
      </w:r>
      <w:r w:rsidR="00323158">
        <w:t xml:space="preserve"> </w:t>
      </w:r>
    </w:p>
    <w:p w14:paraId="23E95D4A" w14:textId="2CE63DB2" w:rsidR="007E5C1C" w:rsidRDefault="007E5C1C" w:rsidP="007E5C1C">
      <w:pPr>
        <w:pStyle w:val="StandardWeb"/>
      </w:pPr>
      <w:r>
        <w:t>Aber</w:t>
      </w:r>
      <w:r w:rsidR="00323158">
        <w:t xml:space="preserve"> </w:t>
      </w:r>
      <w:r>
        <w:t>wo</w:t>
      </w:r>
      <w:r w:rsidR="00323158">
        <w:t xml:space="preserve"> </w:t>
      </w:r>
      <w:r>
        <w:t>ist</w:t>
      </w:r>
      <w:r w:rsidR="00323158">
        <w:t xml:space="preserve"> </w:t>
      </w:r>
      <w:r>
        <w:t>ein</w:t>
      </w:r>
      <w:r w:rsidR="00323158">
        <w:t xml:space="preserve"> </w:t>
      </w:r>
      <w:r>
        <w:t>Lehrer,</w:t>
      </w:r>
      <w:r w:rsidR="00323158">
        <w:t xml:space="preserve"> </w:t>
      </w:r>
      <w:r>
        <w:t>wie</w:t>
      </w:r>
      <w:r w:rsidR="00323158">
        <w:t xml:space="preserve"> </w:t>
      </w:r>
      <w:r>
        <w:t>du</w:t>
      </w:r>
      <w:r w:rsidR="00323158">
        <w:t xml:space="preserve"> </w:t>
      </w:r>
      <w:r>
        <w:t>bist?</w:t>
      </w:r>
      <w:r w:rsidR="00323158">
        <w:t xml:space="preserve"> </w:t>
      </w:r>
      <w:r>
        <w:t>Und</w:t>
      </w:r>
      <w:r w:rsidR="00323158">
        <w:t xml:space="preserve"> </w:t>
      </w:r>
      <w:r>
        <w:t>wie</w:t>
      </w:r>
      <w:r w:rsidR="00323158">
        <w:t xml:space="preserve"> </w:t>
      </w:r>
      <w:r>
        <w:t>herrlich,</w:t>
      </w:r>
      <w:r w:rsidR="00323158">
        <w:t xml:space="preserve"> </w:t>
      </w:r>
      <w:proofErr w:type="spellStart"/>
      <w:r>
        <w:t>daß</w:t>
      </w:r>
      <w:proofErr w:type="spellEnd"/>
      <w:r w:rsidR="00323158">
        <w:t xml:space="preserve"> </w:t>
      </w:r>
      <w:r>
        <w:t>Jesus</w:t>
      </w:r>
      <w:r w:rsidR="00323158">
        <w:t xml:space="preserve"> </w:t>
      </w:r>
      <w:r>
        <w:t>das</w:t>
      </w:r>
      <w:r w:rsidR="00323158">
        <w:t xml:space="preserve"> </w:t>
      </w:r>
      <w:r>
        <w:t>ganze</w:t>
      </w:r>
      <w:r w:rsidR="00323158">
        <w:t xml:space="preserve"> </w:t>
      </w:r>
      <w:r>
        <w:t>Werk</w:t>
      </w:r>
      <w:r w:rsidR="00323158">
        <w:t xml:space="preserve"> </w:t>
      </w:r>
      <w:r>
        <w:t>der</w:t>
      </w:r>
      <w:r w:rsidR="00323158">
        <w:t xml:space="preserve"> </w:t>
      </w:r>
      <w:r>
        <w:t>Seligmachung</w:t>
      </w:r>
      <w:r w:rsidR="00323158">
        <w:t xml:space="preserve"> </w:t>
      </w:r>
      <w:r>
        <w:t>auf</w:t>
      </w:r>
      <w:r w:rsidR="00323158">
        <w:t xml:space="preserve"> </w:t>
      </w:r>
      <w:r>
        <w:t>sich</w:t>
      </w:r>
      <w:r w:rsidR="00323158">
        <w:t xml:space="preserve"> </w:t>
      </w:r>
      <w:r>
        <w:t>genommen</w:t>
      </w:r>
      <w:r w:rsidR="00323158">
        <w:t xml:space="preserve"> </w:t>
      </w:r>
      <w:r>
        <w:t>hat.</w:t>
      </w:r>
      <w:r w:rsidR="00323158">
        <w:t xml:space="preserve"> </w:t>
      </w:r>
    </w:p>
    <w:p w14:paraId="4AAC9349" w14:textId="0D09A2DF" w:rsidR="007E5C1C" w:rsidRDefault="007E5C1C" w:rsidP="007E5C1C">
      <w:pPr>
        <w:pStyle w:val="StandardWeb"/>
      </w:pPr>
      <w:r>
        <w:t>Mit</w:t>
      </w:r>
      <w:r w:rsidR="00323158">
        <w:t xml:space="preserve"> </w:t>
      </w:r>
      <w:r>
        <w:t>der</w:t>
      </w:r>
      <w:r w:rsidR="00323158">
        <w:t xml:space="preserve"> </w:t>
      </w:r>
      <w:r>
        <w:t>vorgeschlagenen</w:t>
      </w:r>
      <w:r w:rsidR="00323158">
        <w:t xml:space="preserve"> </w:t>
      </w:r>
      <w:proofErr w:type="spellStart"/>
      <w:r>
        <w:t>Hinüberkunft</w:t>
      </w:r>
      <w:proofErr w:type="spellEnd"/>
      <w:r w:rsidR="00323158">
        <w:t xml:space="preserve"> </w:t>
      </w:r>
      <w:r>
        <w:t>nach</w:t>
      </w:r>
      <w:r w:rsidR="00323158">
        <w:t xml:space="preserve"> </w:t>
      </w:r>
      <w:r>
        <w:t>E.</w:t>
      </w:r>
      <w:r w:rsidR="00323158">
        <w:t xml:space="preserve"> </w:t>
      </w:r>
      <w:r>
        <w:t>(Elberfeld)</w:t>
      </w:r>
      <w:r w:rsidR="00323158">
        <w:t xml:space="preserve"> </w:t>
      </w:r>
      <w:r>
        <w:t>sieht's</w:t>
      </w:r>
      <w:r w:rsidR="00323158">
        <w:t xml:space="preserve"> </w:t>
      </w:r>
      <w:r>
        <w:t>noch</w:t>
      </w:r>
      <w:r w:rsidR="00323158">
        <w:t xml:space="preserve"> </w:t>
      </w:r>
      <w:r>
        <w:t>was</w:t>
      </w:r>
      <w:r w:rsidR="00323158">
        <w:t xml:space="preserve"> </w:t>
      </w:r>
      <w:r>
        <w:t>weit</w:t>
      </w:r>
      <w:r w:rsidR="00323158">
        <w:t xml:space="preserve"> </w:t>
      </w:r>
      <w:r>
        <w:t>aus.</w:t>
      </w:r>
      <w:r w:rsidR="00323158">
        <w:t xml:space="preserve"> </w:t>
      </w:r>
      <w:r>
        <w:t>Ich</w:t>
      </w:r>
      <w:r w:rsidR="00323158">
        <w:t xml:space="preserve"> </w:t>
      </w:r>
      <w:r>
        <w:t>fliege</w:t>
      </w:r>
      <w:r w:rsidR="00323158">
        <w:t xml:space="preserve"> </w:t>
      </w:r>
      <w:r>
        <w:t>so</w:t>
      </w:r>
      <w:r w:rsidR="00323158">
        <w:t xml:space="preserve"> </w:t>
      </w:r>
      <w:r>
        <w:t>ungern</w:t>
      </w:r>
      <w:r w:rsidR="00323158">
        <w:t xml:space="preserve"> </w:t>
      </w:r>
      <w:r>
        <w:t>weit</w:t>
      </w:r>
      <w:r w:rsidR="00323158">
        <w:t xml:space="preserve"> </w:t>
      </w:r>
      <w:r>
        <w:t>von</w:t>
      </w:r>
      <w:r w:rsidR="00323158">
        <w:t xml:space="preserve"> </w:t>
      </w:r>
      <w:r>
        <w:t>meinem</w:t>
      </w:r>
      <w:r w:rsidR="00323158">
        <w:t xml:space="preserve"> </w:t>
      </w:r>
      <w:r>
        <w:t>Korbe.</w:t>
      </w:r>
      <w:r w:rsidR="00323158">
        <w:t xml:space="preserve"> </w:t>
      </w:r>
      <w:r>
        <w:t>Doch</w:t>
      </w:r>
      <w:r w:rsidR="00323158">
        <w:t xml:space="preserve"> </w:t>
      </w:r>
      <w:r>
        <w:t>so,</w:t>
      </w:r>
      <w:r w:rsidR="00323158">
        <w:t xml:space="preserve"> </w:t>
      </w:r>
      <w:r>
        <w:t>wie</w:t>
      </w:r>
      <w:r w:rsidR="00323158">
        <w:t xml:space="preserve"> </w:t>
      </w:r>
      <w:r>
        <w:t>der</w:t>
      </w:r>
      <w:r w:rsidR="00323158">
        <w:t xml:space="preserve"> </w:t>
      </w:r>
      <w:r>
        <w:t>Herr</w:t>
      </w:r>
      <w:r w:rsidR="00323158">
        <w:t xml:space="preserve"> </w:t>
      </w:r>
      <w:r>
        <w:t>will,</w:t>
      </w:r>
      <w:r w:rsidR="00323158">
        <w:t xml:space="preserve"> </w:t>
      </w:r>
      <w:r>
        <w:t>das</w:t>
      </w:r>
      <w:r w:rsidR="00323158">
        <w:t xml:space="preserve"> </w:t>
      </w:r>
      <w:r>
        <w:t>hoffe</w:t>
      </w:r>
      <w:r w:rsidR="00323158">
        <w:t xml:space="preserve"> </w:t>
      </w:r>
      <w:r>
        <w:t>und</w:t>
      </w:r>
      <w:r w:rsidR="00323158">
        <w:t xml:space="preserve"> </w:t>
      </w:r>
      <w:r>
        <w:t>wünsche</w:t>
      </w:r>
      <w:r w:rsidR="00323158">
        <w:t xml:space="preserve"> </w:t>
      </w:r>
      <w:r>
        <w:t>ich</w:t>
      </w:r>
      <w:r w:rsidR="00323158">
        <w:t xml:space="preserve"> </w:t>
      </w:r>
      <w:r>
        <w:t>auch</w:t>
      </w:r>
      <w:r w:rsidR="00323158">
        <w:t xml:space="preserve"> </w:t>
      </w:r>
      <w:r>
        <w:t>zu</w:t>
      </w:r>
      <w:r w:rsidR="00323158">
        <w:t xml:space="preserve"> </w:t>
      </w:r>
      <w:r>
        <w:t>wollen!</w:t>
      </w:r>
      <w:r w:rsidR="00323158">
        <w:t xml:space="preserve"> </w:t>
      </w:r>
      <w:r>
        <w:t>Ich</w:t>
      </w:r>
      <w:r w:rsidR="00323158">
        <w:t xml:space="preserve"> </w:t>
      </w:r>
      <w:r>
        <w:t>kann</w:t>
      </w:r>
      <w:r w:rsidR="00323158">
        <w:t xml:space="preserve"> </w:t>
      </w:r>
      <w:r>
        <w:t>indessen</w:t>
      </w:r>
      <w:r w:rsidR="00323158">
        <w:t xml:space="preserve"> </w:t>
      </w:r>
      <w:r>
        <w:t>den</w:t>
      </w:r>
      <w:r w:rsidR="00323158">
        <w:t xml:space="preserve"> </w:t>
      </w:r>
      <w:r>
        <w:t>Herrn</w:t>
      </w:r>
      <w:r w:rsidR="00323158">
        <w:t xml:space="preserve"> </w:t>
      </w:r>
      <w:r>
        <w:t>noch</w:t>
      </w:r>
      <w:r w:rsidR="00323158">
        <w:t xml:space="preserve"> </w:t>
      </w:r>
      <w:r>
        <w:t>nicht</w:t>
      </w:r>
      <w:r w:rsidR="00323158">
        <w:t xml:space="preserve"> </w:t>
      </w:r>
      <w:r>
        <w:t>um</w:t>
      </w:r>
      <w:r w:rsidR="00323158">
        <w:t xml:space="preserve"> </w:t>
      </w:r>
      <w:r>
        <w:t>Erlaubnis</w:t>
      </w:r>
      <w:r w:rsidR="00323158">
        <w:t xml:space="preserve"> </w:t>
      </w:r>
      <w:r>
        <w:t>bitten,</w:t>
      </w:r>
      <w:r w:rsidR="00323158">
        <w:t xml:space="preserve"> </w:t>
      </w:r>
      <w:r>
        <w:t>ich</w:t>
      </w:r>
      <w:r w:rsidR="00323158">
        <w:t xml:space="preserve"> </w:t>
      </w:r>
      <w:r>
        <w:t>finde</w:t>
      </w:r>
      <w:r w:rsidR="00323158">
        <w:t xml:space="preserve"> </w:t>
      </w:r>
      <w:r>
        <w:t>mich</w:t>
      </w:r>
      <w:r w:rsidR="00323158">
        <w:t xml:space="preserve"> </w:t>
      </w:r>
      <w:r>
        <w:t>so</w:t>
      </w:r>
      <w:r w:rsidR="00323158">
        <w:t xml:space="preserve"> </w:t>
      </w:r>
      <w:r>
        <w:t>in</w:t>
      </w:r>
      <w:r w:rsidR="00323158">
        <w:t xml:space="preserve"> </w:t>
      </w:r>
      <w:r>
        <w:t>der</w:t>
      </w:r>
      <w:r w:rsidR="00323158">
        <w:t xml:space="preserve"> </w:t>
      </w:r>
      <w:r>
        <w:t>Gestalt</w:t>
      </w:r>
      <w:r w:rsidR="00323158">
        <w:t xml:space="preserve"> </w:t>
      </w:r>
      <w:r>
        <w:t>Davids,</w:t>
      </w:r>
      <w:r w:rsidR="00323158">
        <w:t xml:space="preserve"> </w:t>
      </w:r>
      <w:r>
        <w:t>wenn</w:t>
      </w:r>
      <w:r w:rsidR="00323158">
        <w:t xml:space="preserve"> </w:t>
      </w:r>
      <w:r>
        <w:t>er</w:t>
      </w:r>
      <w:r w:rsidR="00323158">
        <w:t xml:space="preserve"> </w:t>
      </w:r>
      <w:r>
        <w:t>sagt:</w:t>
      </w:r>
      <w:r w:rsidR="00323158">
        <w:t xml:space="preserve"> </w:t>
      </w:r>
      <w:r>
        <w:t>Ich</w:t>
      </w:r>
      <w:r w:rsidR="00323158">
        <w:t xml:space="preserve"> </w:t>
      </w:r>
      <w:r>
        <w:t>bin</w:t>
      </w:r>
      <w:r w:rsidR="00323158">
        <w:t xml:space="preserve"> </w:t>
      </w:r>
      <w:r>
        <w:t>wie</w:t>
      </w:r>
      <w:r w:rsidR="00323158">
        <w:t xml:space="preserve"> </w:t>
      </w:r>
      <w:r>
        <w:t>ein</w:t>
      </w:r>
      <w:r w:rsidR="00323158">
        <w:t xml:space="preserve"> </w:t>
      </w:r>
      <w:r>
        <w:t>einsamer</w:t>
      </w:r>
      <w:r w:rsidR="00323158">
        <w:t xml:space="preserve"> </w:t>
      </w:r>
      <w:r>
        <w:t>Sperling</w:t>
      </w:r>
      <w:r w:rsidR="00323158">
        <w:t xml:space="preserve"> </w:t>
      </w:r>
      <w:r>
        <w:t>auf</w:t>
      </w:r>
      <w:r w:rsidR="00323158">
        <w:t xml:space="preserve"> </w:t>
      </w:r>
      <w:r>
        <w:t>dem</w:t>
      </w:r>
      <w:r w:rsidR="00323158">
        <w:t xml:space="preserve"> </w:t>
      </w:r>
      <w:r>
        <w:t>Dache</w:t>
      </w:r>
      <w:r w:rsidR="00323158">
        <w:t xml:space="preserve"> </w:t>
      </w:r>
      <w:r>
        <w:t>und</w:t>
      </w:r>
      <w:r w:rsidR="00323158">
        <w:t xml:space="preserve"> </w:t>
      </w:r>
      <w:r>
        <w:t>wie</w:t>
      </w:r>
      <w:r w:rsidR="00323158">
        <w:t xml:space="preserve"> </w:t>
      </w:r>
      <w:r>
        <w:t>eine</w:t>
      </w:r>
      <w:r w:rsidR="00323158">
        <w:t xml:space="preserve"> </w:t>
      </w:r>
      <w:r>
        <w:t>Steineule</w:t>
      </w:r>
      <w:r w:rsidR="00323158">
        <w:t xml:space="preserve"> </w:t>
      </w:r>
      <w:r>
        <w:t>in</w:t>
      </w:r>
      <w:r w:rsidR="00323158">
        <w:t xml:space="preserve"> </w:t>
      </w:r>
      <w:r>
        <w:t>den</w:t>
      </w:r>
      <w:r w:rsidR="00323158">
        <w:t xml:space="preserve"> </w:t>
      </w:r>
      <w:r>
        <w:t>Ritzen.</w:t>
      </w:r>
      <w:r w:rsidR="00323158">
        <w:t xml:space="preserve"> </w:t>
      </w:r>
      <w:r>
        <w:t>(Psalm</w:t>
      </w:r>
      <w:r w:rsidR="00323158">
        <w:t xml:space="preserve"> </w:t>
      </w:r>
      <w:r>
        <w:t>102</w:t>
      </w:r>
      <w:r w:rsidR="00323158">
        <w:t>, 7</w:t>
      </w:r>
      <w:r>
        <w:t>.8).</w:t>
      </w:r>
      <w:r w:rsidR="00323158">
        <w:t xml:space="preserve"> </w:t>
      </w:r>
      <w:r>
        <w:t>Ein</w:t>
      </w:r>
      <w:r w:rsidR="00323158">
        <w:t xml:space="preserve"> </w:t>
      </w:r>
      <w:r>
        <w:t>freudiger</w:t>
      </w:r>
      <w:r w:rsidR="00323158">
        <w:t xml:space="preserve"> </w:t>
      </w:r>
      <w:r>
        <w:t>Geist</w:t>
      </w:r>
      <w:r w:rsidR="00323158">
        <w:t xml:space="preserve"> </w:t>
      </w:r>
      <w:r>
        <w:t>ist</w:t>
      </w:r>
      <w:r w:rsidR="00323158">
        <w:t xml:space="preserve"> </w:t>
      </w:r>
      <w:r>
        <w:t>mir</w:t>
      </w:r>
      <w:r w:rsidR="00323158">
        <w:t xml:space="preserve"> </w:t>
      </w:r>
      <w:r>
        <w:t>not,</w:t>
      </w:r>
      <w:r w:rsidR="00323158">
        <w:t xml:space="preserve"> </w:t>
      </w:r>
      <w:r>
        <w:t>und</w:t>
      </w:r>
      <w:r w:rsidR="00323158">
        <w:t xml:space="preserve"> </w:t>
      </w:r>
      <w:r>
        <w:t>den</w:t>
      </w:r>
      <w:r w:rsidR="00323158">
        <w:t xml:space="preserve"> </w:t>
      </w:r>
      <w:r>
        <w:t>gibt</w:t>
      </w:r>
      <w:r w:rsidR="00323158">
        <w:t xml:space="preserve"> </w:t>
      </w:r>
      <w:r>
        <w:t>mir</w:t>
      </w:r>
      <w:r w:rsidR="00323158">
        <w:t xml:space="preserve"> </w:t>
      </w:r>
      <w:r>
        <w:t>Gott,</w:t>
      </w:r>
      <w:r w:rsidR="00323158">
        <w:t xml:space="preserve"> </w:t>
      </w:r>
      <w:r>
        <w:t>wenn</w:t>
      </w:r>
      <w:r w:rsidR="00323158">
        <w:t xml:space="preserve"> </w:t>
      </w:r>
      <w:r>
        <w:t>es</w:t>
      </w:r>
      <w:r w:rsidR="00323158">
        <w:t xml:space="preserve"> </w:t>
      </w:r>
      <w:r>
        <w:t>ihm</w:t>
      </w:r>
      <w:r w:rsidR="00323158">
        <w:t xml:space="preserve"> </w:t>
      </w:r>
      <w:r>
        <w:t>gefällt.</w:t>
      </w:r>
      <w:r w:rsidR="00323158">
        <w:t xml:space="preserve"> </w:t>
      </w:r>
      <w:r>
        <w:t>Klagen</w:t>
      </w:r>
      <w:r w:rsidR="00323158">
        <w:t xml:space="preserve"> </w:t>
      </w:r>
      <w:r>
        <w:t>tue</w:t>
      </w:r>
      <w:r w:rsidR="00323158">
        <w:t xml:space="preserve"> </w:t>
      </w:r>
      <w:r>
        <w:t>ich</w:t>
      </w:r>
      <w:r w:rsidR="00323158">
        <w:t xml:space="preserve"> </w:t>
      </w:r>
      <w:r>
        <w:t>nicht</w:t>
      </w:r>
      <w:r w:rsidR="00323158">
        <w:t xml:space="preserve"> </w:t>
      </w:r>
      <w:r>
        <w:t>gern,</w:t>
      </w:r>
      <w:r w:rsidR="00323158">
        <w:t xml:space="preserve"> </w:t>
      </w:r>
      <w:r>
        <w:t>als</w:t>
      </w:r>
      <w:r w:rsidR="00323158">
        <w:t xml:space="preserve"> </w:t>
      </w:r>
      <w:r>
        <w:t>bei</w:t>
      </w:r>
      <w:r w:rsidR="00323158">
        <w:t xml:space="preserve"> </w:t>
      </w:r>
      <w:r>
        <w:t>dem,</w:t>
      </w:r>
      <w:r w:rsidR="00323158">
        <w:t xml:space="preserve"> </w:t>
      </w:r>
      <w:r>
        <w:t>der</w:t>
      </w:r>
      <w:r w:rsidR="00323158">
        <w:t xml:space="preserve"> </w:t>
      </w:r>
      <w:r>
        <w:t>den</w:t>
      </w:r>
      <w:r w:rsidR="00323158">
        <w:t xml:space="preserve"> </w:t>
      </w:r>
      <w:r>
        <w:t>Tröster</w:t>
      </w:r>
      <w:r w:rsidR="00323158">
        <w:t xml:space="preserve"> </w:t>
      </w:r>
      <w:r>
        <w:lastRenderedPageBreak/>
        <w:t>verheißt,</w:t>
      </w:r>
      <w:r w:rsidR="00323158">
        <w:t xml:space="preserve"> </w:t>
      </w:r>
      <w:r>
        <w:t>und</w:t>
      </w:r>
      <w:r w:rsidR="00323158">
        <w:t xml:space="preserve"> </w:t>
      </w:r>
      <w:r>
        <w:t>wenn</w:t>
      </w:r>
      <w:r w:rsidR="00323158">
        <w:t xml:space="preserve"> </w:t>
      </w:r>
      <w:r>
        <w:t>ich</w:t>
      </w:r>
      <w:r w:rsidR="00323158">
        <w:t xml:space="preserve"> </w:t>
      </w:r>
      <w:r>
        <w:t>rühme,</w:t>
      </w:r>
      <w:r w:rsidR="00323158">
        <w:t xml:space="preserve"> </w:t>
      </w:r>
      <w:r>
        <w:t>scheinen</w:t>
      </w:r>
      <w:r w:rsidR="00323158">
        <w:t xml:space="preserve"> </w:t>
      </w:r>
      <w:r>
        <w:t>mir</w:t>
      </w:r>
      <w:r w:rsidR="00323158">
        <w:t xml:space="preserve"> </w:t>
      </w:r>
      <w:r>
        <w:t>andere</w:t>
      </w:r>
      <w:r w:rsidR="00323158">
        <w:t xml:space="preserve"> </w:t>
      </w:r>
      <w:r>
        <w:t>oft</w:t>
      </w:r>
      <w:r w:rsidR="00323158">
        <w:t xml:space="preserve"> </w:t>
      </w:r>
      <w:r>
        <w:t>zu</w:t>
      </w:r>
      <w:r w:rsidR="00323158">
        <w:t xml:space="preserve"> </w:t>
      </w:r>
      <w:r>
        <w:t>kalt,</w:t>
      </w:r>
      <w:r w:rsidR="00323158">
        <w:t xml:space="preserve"> </w:t>
      </w:r>
      <w:r>
        <w:t>wie</w:t>
      </w:r>
      <w:r w:rsidR="00323158">
        <w:t xml:space="preserve"> </w:t>
      </w:r>
      <w:r>
        <w:t>ich</w:t>
      </w:r>
      <w:r w:rsidR="00323158">
        <w:t xml:space="preserve"> </w:t>
      </w:r>
      <w:r>
        <w:t>Dir</w:t>
      </w:r>
      <w:r w:rsidR="00323158">
        <w:t xml:space="preserve"> </w:t>
      </w:r>
      <w:r>
        <w:t>auch</w:t>
      </w:r>
      <w:r w:rsidR="00323158">
        <w:t xml:space="preserve"> </w:t>
      </w:r>
      <w:r>
        <w:t>sagte,</w:t>
      </w:r>
      <w:r w:rsidR="00323158">
        <w:t xml:space="preserve"> </w:t>
      </w:r>
      <w:r>
        <w:t>alles</w:t>
      </w:r>
      <w:r w:rsidR="00323158">
        <w:t xml:space="preserve"> </w:t>
      </w:r>
      <w:r>
        <w:t>ist</w:t>
      </w:r>
      <w:r w:rsidR="00323158">
        <w:t xml:space="preserve"> </w:t>
      </w:r>
      <w:r>
        <w:t>bei</w:t>
      </w:r>
      <w:r w:rsidR="00323158">
        <w:t xml:space="preserve"> </w:t>
      </w:r>
      <w:r>
        <w:t>mir</w:t>
      </w:r>
      <w:r w:rsidR="00323158">
        <w:t xml:space="preserve"> </w:t>
      </w:r>
      <w:r>
        <w:t>sehr</w:t>
      </w:r>
      <w:r w:rsidR="00323158">
        <w:t xml:space="preserve"> </w:t>
      </w:r>
      <w:r>
        <w:t>heftig,</w:t>
      </w:r>
      <w:r w:rsidR="00323158">
        <w:t xml:space="preserve"> </w:t>
      </w:r>
      <w:r>
        <w:t>und</w:t>
      </w:r>
      <w:r w:rsidR="00323158">
        <w:t xml:space="preserve"> </w:t>
      </w:r>
      <w:r>
        <w:t>ich</w:t>
      </w:r>
      <w:r w:rsidR="00323158">
        <w:t xml:space="preserve"> </w:t>
      </w:r>
      <w:proofErr w:type="spellStart"/>
      <w:r>
        <w:t>muß</w:t>
      </w:r>
      <w:proofErr w:type="spellEnd"/>
      <w:r w:rsidR="00323158">
        <w:t xml:space="preserve"> </w:t>
      </w:r>
      <w:r>
        <w:t>noch</w:t>
      </w:r>
      <w:r w:rsidR="00323158">
        <w:t xml:space="preserve"> </w:t>
      </w:r>
      <w:r>
        <w:t>die</w:t>
      </w:r>
      <w:r w:rsidR="00323158">
        <w:t xml:space="preserve"> </w:t>
      </w:r>
      <w:r>
        <w:t>große</w:t>
      </w:r>
      <w:r w:rsidR="00323158">
        <w:t xml:space="preserve"> </w:t>
      </w:r>
      <w:r>
        <w:t>Lektion</w:t>
      </w:r>
      <w:r w:rsidR="00323158">
        <w:t xml:space="preserve"> </w:t>
      </w:r>
      <w:r>
        <w:t>lernen,</w:t>
      </w:r>
      <w:r w:rsidR="00323158">
        <w:t xml:space="preserve"> </w:t>
      </w:r>
      <w:r>
        <w:t>nicht</w:t>
      </w:r>
      <w:r w:rsidR="00323158">
        <w:t xml:space="preserve"> </w:t>
      </w:r>
      <w:r>
        <w:t>auf</w:t>
      </w:r>
      <w:r w:rsidR="00323158">
        <w:t xml:space="preserve"> </w:t>
      </w:r>
      <w:r>
        <w:t>Gefühle,</w:t>
      </w:r>
      <w:r w:rsidR="00323158">
        <w:t xml:space="preserve"> </w:t>
      </w:r>
      <w:r>
        <w:t>sondern</w:t>
      </w:r>
      <w:r w:rsidR="00323158">
        <w:t xml:space="preserve"> </w:t>
      </w:r>
      <w:r>
        <w:t>aufs</w:t>
      </w:r>
      <w:r w:rsidR="00323158">
        <w:t xml:space="preserve"> </w:t>
      </w:r>
      <w:r>
        <w:t>Wort</w:t>
      </w:r>
      <w:r w:rsidR="00323158">
        <w:t xml:space="preserve"> </w:t>
      </w:r>
      <w:r>
        <w:t>zu</w:t>
      </w:r>
      <w:r w:rsidR="00323158">
        <w:t xml:space="preserve"> </w:t>
      </w:r>
      <w:r>
        <w:t>bauen</w:t>
      </w:r>
      <w:r w:rsidR="00323158">
        <w:t xml:space="preserve"> </w:t>
      </w:r>
      <w:r>
        <w:t>und</w:t>
      </w:r>
      <w:r w:rsidR="00323158">
        <w:t xml:space="preserve"> </w:t>
      </w:r>
      <w:r>
        <w:t>-</w:t>
      </w:r>
      <w:r w:rsidR="00323158">
        <w:t xml:space="preserve"> </w:t>
      </w:r>
      <w:r>
        <w:t>warte!</w:t>
      </w:r>
      <w:r w:rsidR="00323158">
        <w:t xml:space="preserve"> </w:t>
      </w:r>
      <w:r>
        <w:t>-</w:t>
      </w:r>
      <w:r w:rsidR="00323158">
        <w:t xml:space="preserve"> </w:t>
      </w:r>
      <w:r>
        <w:t>Nun,</w:t>
      </w:r>
      <w:r w:rsidR="00323158">
        <w:t xml:space="preserve"> </w:t>
      </w:r>
      <w:r>
        <w:t>ich</w:t>
      </w:r>
      <w:r w:rsidR="00323158">
        <w:t xml:space="preserve"> </w:t>
      </w:r>
      <w:r>
        <w:t>bin</w:t>
      </w:r>
      <w:r w:rsidR="00323158">
        <w:t xml:space="preserve"> </w:t>
      </w:r>
      <w:r>
        <w:t>darin</w:t>
      </w:r>
      <w:r w:rsidR="00323158">
        <w:t xml:space="preserve"> </w:t>
      </w:r>
      <w:r>
        <w:t>zufrieden</w:t>
      </w:r>
      <w:r w:rsidR="00323158">
        <w:t xml:space="preserve"> </w:t>
      </w:r>
      <w:r>
        <w:t>und</w:t>
      </w:r>
      <w:r w:rsidR="00323158">
        <w:t xml:space="preserve"> </w:t>
      </w:r>
      <w:r>
        <w:t>lerne</w:t>
      </w:r>
      <w:r w:rsidR="00323158">
        <w:t xml:space="preserve"> </w:t>
      </w:r>
      <w:r>
        <w:t>auch</w:t>
      </w:r>
      <w:r w:rsidR="00323158">
        <w:t xml:space="preserve"> </w:t>
      </w:r>
      <w:r>
        <w:t>viel,</w:t>
      </w:r>
      <w:r w:rsidR="00323158">
        <w:t xml:space="preserve"> </w:t>
      </w:r>
      <w:r>
        <w:t>sauer</w:t>
      </w:r>
      <w:r w:rsidR="00323158">
        <w:t xml:space="preserve"> </w:t>
      </w:r>
      <w:r>
        <w:t>und</w:t>
      </w:r>
      <w:r w:rsidR="00323158">
        <w:t xml:space="preserve"> </w:t>
      </w:r>
      <w:r>
        <w:t>süß,</w:t>
      </w:r>
      <w:r w:rsidR="00323158">
        <w:t xml:space="preserve"> </w:t>
      </w:r>
      <w:r>
        <w:t>wie</w:t>
      </w:r>
      <w:r w:rsidR="00323158">
        <w:t xml:space="preserve"> </w:t>
      </w:r>
      <w:r>
        <w:t>es</w:t>
      </w:r>
      <w:r w:rsidR="00323158">
        <w:t xml:space="preserve"> </w:t>
      </w:r>
      <w:r>
        <w:t>fällt.</w:t>
      </w:r>
      <w:r w:rsidR="00323158">
        <w:t xml:space="preserve"> </w:t>
      </w:r>
      <w:r>
        <w:t>Der</w:t>
      </w:r>
      <w:r w:rsidR="00323158">
        <w:t xml:space="preserve"> </w:t>
      </w:r>
      <w:r>
        <w:t>Herr</w:t>
      </w:r>
      <w:r w:rsidR="00323158">
        <w:t xml:space="preserve"> </w:t>
      </w:r>
      <w:r>
        <w:t>tue</w:t>
      </w:r>
      <w:r w:rsidR="00323158">
        <w:t xml:space="preserve"> </w:t>
      </w:r>
      <w:r>
        <w:t>mit</w:t>
      </w:r>
      <w:r w:rsidR="00323158">
        <w:t xml:space="preserve"> </w:t>
      </w:r>
      <w:r>
        <w:t>mir</w:t>
      </w:r>
      <w:r w:rsidR="00323158">
        <w:t xml:space="preserve"> </w:t>
      </w:r>
      <w:r>
        <w:t>nach</w:t>
      </w:r>
      <w:r w:rsidR="00323158">
        <w:t xml:space="preserve"> </w:t>
      </w:r>
      <w:r>
        <w:t>seinem</w:t>
      </w:r>
      <w:r w:rsidR="00323158">
        <w:t xml:space="preserve"> </w:t>
      </w:r>
      <w:r>
        <w:t>gnädigen</w:t>
      </w:r>
      <w:r w:rsidR="00323158">
        <w:t xml:space="preserve"> </w:t>
      </w:r>
      <w:r>
        <w:t>Wohlgefallen</w:t>
      </w:r>
      <w:r w:rsidR="00323158">
        <w:t xml:space="preserve"> </w:t>
      </w:r>
      <w:r>
        <w:t>und</w:t>
      </w:r>
      <w:r w:rsidR="00323158">
        <w:t xml:space="preserve"> </w:t>
      </w:r>
      <w:r>
        <w:t>lasse</w:t>
      </w:r>
      <w:r w:rsidR="00323158">
        <w:t xml:space="preserve"> </w:t>
      </w:r>
      <w:r>
        <w:t>mir</w:t>
      </w:r>
      <w:r w:rsidR="00323158">
        <w:t xml:space="preserve"> </w:t>
      </w:r>
      <w:r>
        <w:t>Barmherzigkeit</w:t>
      </w:r>
      <w:r w:rsidR="00323158">
        <w:t xml:space="preserve"> </w:t>
      </w:r>
      <w:r>
        <w:t>widerfahren!</w:t>
      </w:r>
      <w:r w:rsidR="00323158">
        <w:t xml:space="preserve"> </w:t>
      </w:r>
      <w:r>
        <w:t>Er</w:t>
      </w:r>
      <w:r w:rsidR="00323158">
        <w:t xml:space="preserve"> </w:t>
      </w:r>
      <w:r>
        <w:t>wird's</w:t>
      </w:r>
      <w:r w:rsidR="00323158">
        <w:t xml:space="preserve"> </w:t>
      </w:r>
      <w:r>
        <w:t>wohl</w:t>
      </w:r>
      <w:r w:rsidR="00323158">
        <w:t xml:space="preserve"> </w:t>
      </w:r>
      <w:r>
        <w:t>machen!</w:t>
      </w:r>
      <w:r w:rsidR="00323158">
        <w:t xml:space="preserve"> </w:t>
      </w:r>
      <w:r>
        <w:t>Der</w:t>
      </w:r>
      <w:r w:rsidR="00323158">
        <w:t xml:space="preserve"> </w:t>
      </w:r>
      <w:r>
        <w:t>ist</w:t>
      </w:r>
      <w:r w:rsidR="00323158">
        <w:t xml:space="preserve"> </w:t>
      </w:r>
      <w:r>
        <w:t>und</w:t>
      </w:r>
      <w:r w:rsidR="00323158">
        <w:t xml:space="preserve"> </w:t>
      </w:r>
      <w:r>
        <w:t>soll</w:t>
      </w:r>
      <w:r w:rsidR="00323158">
        <w:t xml:space="preserve"> </w:t>
      </w:r>
      <w:r>
        <w:t>sein</w:t>
      </w:r>
      <w:r w:rsidR="00323158">
        <w:t xml:space="preserve"> </w:t>
      </w:r>
      <w:r>
        <w:t>mein</w:t>
      </w:r>
      <w:r w:rsidR="00323158">
        <w:t xml:space="preserve"> </w:t>
      </w:r>
      <w:r>
        <w:t>Trost,</w:t>
      </w:r>
      <w:r w:rsidR="00323158">
        <w:t xml:space="preserve"> </w:t>
      </w:r>
      <w:r>
        <w:t>der</w:t>
      </w:r>
      <w:r w:rsidR="00323158">
        <w:t xml:space="preserve"> </w:t>
      </w:r>
      <w:r>
        <w:t>mich</w:t>
      </w:r>
      <w:r w:rsidR="00323158">
        <w:t xml:space="preserve"> </w:t>
      </w:r>
      <w:r>
        <w:t>erlöset</w:t>
      </w:r>
      <w:r w:rsidR="00323158">
        <w:t xml:space="preserve"> </w:t>
      </w:r>
      <w:r>
        <w:t>hat,</w:t>
      </w:r>
      <w:r w:rsidR="00323158">
        <w:t xml:space="preserve"> </w:t>
      </w:r>
      <w:r>
        <w:t>erlöset</w:t>
      </w:r>
      <w:r w:rsidR="00323158">
        <w:t xml:space="preserve"> </w:t>
      </w:r>
      <w:r>
        <w:t>und</w:t>
      </w:r>
      <w:r w:rsidR="00323158">
        <w:t xml:space="preserve"> </w:t>
      </w:r>
      <w:r>
        <w:t>erlösen</w:t>
      </w:r>
      <w:r w:rsidR="00323158">
        <w:t xml:space="preserve"> </w:t>
      </w:r>
      <w:r>
        <w:t>wird.</w:t>
      </w:r>
      <w:r w:rsidR="00323158">
        <w:t xml:space="preserve"> </w:t>
      </w:r>
      <w:r>
        <w:t>(</w:t>
      </w:r>
      <w:r w:rsidR="00323158">
        <w:t xml:space="preserve">2. Korinther </w:t>
      </w:r>
      <w:r>
        <w:t>1</w:t>
      </w:r>
      <w:r w:rsidR="00323158">
        <w:t>, 1</w:t>
      </w:r>
      <w:r>
        <w:t>0)</w:t>
      </w:r>
      <w:r w:rsidR="00323158">
        <w:t xml:space="preserve"> </w:t>
      </w:r>
    </w:p>
    <w:p w14:paraId="599B2239" w14:textId="7294580B" w:rsidR="007E5C1C" w:rsidRDefault="007E5C1C" w:rsidP="007E5C1C">
      <w:pPr>
        <w:pStyle w:val="StandardWeb"/>
      </w:pPr>
      <w:r>
        <w:t>Hast</w:t>
      </w:r>
      <w:r w:rsidR="00323158">
        <w:t xml:space="preserve"> </w:t>
      </w:r>
      <w:r>
        <w:t>Du</w:t>
      </w:r>
      <w:r w:rsidR="00323158">
        <w:t xml:space="preserve"> </w:t>
      </w:r>
      <w:r>
        <w:t>Deine</w:t>
      </w:r>
      <w:r w:rsidR="00323158">
        <w:t xml:space="preserve"> </w:t>
      </w:r>
      <w:r>
        <w:t>englische</w:t>
      </w:r>
      <w:r w:rsidR="00323158">
        <w:t xml:space="preserve"> </w:t>
      </w:r>
      <w:r>
        <w:t>Ware</w:t>
      </w:r>
      <w:r>
        <w:rPr>
          <w:rStyle w:val="Endnotenzeichen"/>
        </w:rPr>
        <w:endnoteReference w:id="9"/>
      </w:r>
      <w:r w:rsidR="00323158">
        <w:t xml:space="preserve"> </w:t>
      </w:r>
      <w:r>
        <w:t>(Gospel)</w:t>
      </w:r>
      <w:r w:rsidR="00323158">
        <w:t xml:space="preserve"> </w:t>
      </w:r>
      <w:r>
        <w:t>auch</w:t>
      </w:r>
      <w:r w:rsidR="00323158">
        <w:t xml:space="preserve"> </w:t>
      </w:r>
      <w:r>
        <w:t>glücklich</w:t>
      </w:r>
      <w:r w:rsidR="00323158">
        <w:t xml:space="preserve"> </w:t>
      </w:r>
      <w:r>
        <w:t>nach</w:t>
      </w:r>
      <w:r w:rsidR="00323158">
        <w:t xml:space="preserve"> </w:t>
      </w:r>
      <w:r>
        <w:t>Hause</w:t>
      </w:r>
      <w:r w:rsidR="00323158">
        <w:t xml:space="preserve"> </w:t>
      </w:r>
      <w:r>
        <w:t>gebracht,</w:t>
      </w:r>
      <w:r w:rsidR="00323158">
        <w:t xml:space="preserve"> </w:t>
      </w:r>
      <w:r>
        <w:t>und</w:t>
      </w:r>
      <w:r w:rsidR="00323158">
        <w:t xml:space="preserve"> </w:t>
      </w:r>
      <w:r>
        <w:t>hat</w:t>
      </w:r>
      <w:r w:rsidR="00323158">
        <w:t xml:space="preserve"> </w:t>
      </w:r>
      <w:r>
        <w:t>sie</w:t>
      </w:r>
      <w:r w:rsidR="00323158">
        <w:t xml:space="preserve"> </w:t>
      </w:r>
      <w:r>
        <w:t>Abgang</w:t>
      </w:r>
      <w:r w:rsidR="00323158">
        <w:t xml:space="preserve"> </w:t>
      </w:r>
      <w:r>
        <w:t>gefunden?</w:t>
      </w:r>
      <w:r w:rsidR="00323158">
        <w:t xml:space="preserve"> </w:t>
      </w:r>
      <w:r>
        <w:t>Möchte</w:t>
      </w:r>
      <w:r w:rsidR="00323158">
        <w:t xml:space="preserve"> </w:t>
      </w:r>
      <w:r>
        <w:t>man</w:t>
      </w:r>
      <w:r w:rsidR="00323158">
        <w:t xml:space="preserve"> </w:t>
      </w:r>
      <w:r>
        <w:t>nach</w:t>
      </w:r>
      <w:r w:rsidR="00323158">
        <w:t xml:space="preserve"> </w:t>
      </w:r>
      <w:r>
        <w:t>dem</w:t>
      </w:r>
      <w:r w:rsidR="00323158">
        <w:t xml:space="preserve"> </w:t>
      </w:r>
      <w:r>
        <w:t>Gottesspiel</w:t>
      </w:r>
      <w:r w:rsidR="00323158">
        <w:t xml:space="preserve"> </w:t>
      </w:r>
      <w:r>
        <w:t>nur</w:t>
      </w:r>
      <w:r w:rsidR="00323158">
        <w:t xml:space="preserve"> </w:t>
      </w:r>
      <w:r>
        <w:t>stets</w:t>
      </w:r>
      <w:r w:rsidR="00323158">
        <w:t xml:space="preserve"> </w:t>
      </w:r>
      <w:r>
        <w:t>tanzen</w:t>
      </w:r>
      <w:r w:rsidR="00323158">
        <w:t xml:space="preserve"> </w:t>
      </w:r>
      <w:r>
        <w:t>wollen!</w:t>
      </w:r>
      <w:r w:rsidR="00323158">
        <w:t xml:space="preserve"> </w:t>
      </w:r>
      <w:r>
        <w:t>Doch</w:t>
      </w:r>
      <w:r w:rsidR="00323158">
        <w:t xml:space="preserve"> </w:t>
      </w:r>
      <w:r>
        <w:t>wenn</w:t>
      </w:r>
      <w:r w:rsidR="00323158">
        <w:t xml:space="preserve"> </w:t>
      </w:r>
      <w:r>
        <w:t>der</w:t>
      </w:r>
      <w:r w:rsidR="00323158">
        <w:t xml:space="preserve"> </w:t>
      </w:r>
      <w:r>
        <w:t>Löwe</w:t>
      </w:r>
      <w:r w:rsidR="00323158">
        <w:t xml:space="preserve"> </w:t>
      </w:r>
      <w:r>
        <w:t>brüllt,</w:t>
      </w:r>
      <w:r w:rsidR="00323158">
        <w:t xml:space="preserve"> </w:t>
      </w:r>
      <w:r>
        <w:t>wer</w:t>
      </w:r>
      <w:r w:rsidR="00323158">
        <w:t xml:space="preserve"> </w:t>
      </w:r>
      <w:r>
        <w:t>sollte</w:t>
      </w:r>
      <w:r w:rsidR="00323158">
        <w:t xml:space="preserve"> </w:t>
      </w:r>
      <w:r>
        <w:t>nicht</w:t>
      </w:r>
      <w:r w:rsidR="00323158">
        <w:t xml:space="preserve"> </w:t>
      </w:r>
      <w:r>
        <w:t>beben,</w:t>
      </w:r>
      <w:r w:rsidR="00323158">
        <w:t xml:space="preserve"> </w:t>
      </w:r>
      <w:r>
        <w:t>und</w:t>
      </w:r>
      <w:r w:rsidR="00323158">
        <w:t xml:space="preserve"> </w:t>
      </w:r>
      <w:r>
        <w:t>wenn</w:t>
      </w:r>
      <w:r w:rsidR="00323158">
        <w:t xml:space="preserve"> </w:t>
      </w:r>
      <w:r>
        <w:t>Gott</w:t>
      </w:r>
      <w:r w:rsidR="00323158">
        <w:t xml:space="preserve"> </w:t>
      </w:r>
      <w:r>
        <w:t>spricht,</w:t>
      </w:r>
      <w:r w:rsidR="00323158">
        <w:t xml:space="preserve"> </w:t>
      </w:r>
      <w:r>
        <w:t>wer</w:t>
      </w:r>
      <w:r w:rsidR="00323158">
        <w:t xml:space="preserve"> </w:t>
      </w:r>
      <w:r>
        <w:t>sollte</w:t>
      </w:r>
      <w:r w:rsidR="00323158">
        <w:t xml:space="preserve"> </w:t>
      </w:r>
      <w:r>
        <w:t>nicht</w:t>
      </w:r>
      <w:r w:rsidR="00323158">
        <w:t xml:space="preserve"> </w:t>
      </w:r>
      <w:r>
        <w:t>weissagen?</w:t>
      </w:r>
      <w:r w:rsidR="00323158">
        <w:t xml:space="preserve"> </w:t>
      </w:r>
      <w:r>
        <w:t>Ach,</w:t>
      </w:r>
      <w:r w:rsidR="00323158">
        <w:t xml:space="preserve"> </w:t>
      </w:r>
      <w:r>
        <w:t>die</w:t>
      </w:r>
      <w:r w:rsidR="00323158">
        <w:t xml:space="preserve"> </w:t>
      </w:r>
      <w:r>
        <w:t>Gnade</w:t>
      </w:r>
      <w:r w:rsidR="00323158">
        <w:t xml:space="preserve"> </w:t>
      </w:r>
      <w:r>
        <w:t>unseres</w:t>
      </w:r>
      <w:r w:rsidR="00323158">
        <w:t xml:space="preserve"> </w:t>
      </w:r>
      <w:r>
        <w:t>Herrn</w:t>
      </w:r>
      <w:r w:rsidR="00323158">
        <w:t xml:space="preserve"> </w:t>
      </w:r>
      <w:r>
        <w:t>Jesu</w:t>
      </w:r>
      <w:r w:rsidR="00323158">
        <w:t xml:space="preserve"> </w:t>
      </w:r>
      <w:r>
        <w:t>Christi</w:t>
      </w:r>
      <w:r w:rsidR="00323158">
        <w:t xml:space="preserve"> </w:t>
      </w:r>
      <w:r>
        <w:t>sei</w:t>
      </w:r>
      <w:r w:rsidR="00323158">
        <w:t xml:space="preserve"> </w:t>
      </w:r>
      <w:r>
        <w:t>mit</w:t>
      </w:r>
      <w:r w:rsidR="00323158">
        <w:t xml:space="preserve"> </w:t>
      </w:r>
      <w:r>
        <w:t>uns</w:t>
      </w:r>
      <w:r w:rsidR="00323158">
        <w:t xml:space="preserve"> </w:t>
      </w:r>
      <w:r>
        <w:t>allen!</w:t>
      </w:r>
      <w:r w:rsidR="00323158">
        <w:t xml:space="preserve"> </w:t>
      </w:r>
      <w:r>
        <w:t>Amen!</w:t>
      </w:r>
      <w:r w:rsidR="00323158">
        <w:t xml:space="preserve"> </w:t>
      </w:r>
      <w:r>
        <w:t>Er</w:t>
      </w:r>
      <w:r w:rsidR="00323158">
        <w:t xml:space="preserve"> </w:t>
      </w:r>
      <w:r>
        <w:t>stärke</w:t>
      </w:r>
      <w:r w:rsidR="00323158">
        <w:t xml:space="preserve"> </w:t>
      </w:r>
      <w:r>
        <w:t>und</w:t>
      </w:r>
      <w:r w:rsidR="00323158">
        <w:t xml:space="preserve"> </w:t>
      </w:r>
      <w:r>
        <w:t>trage</w:t>
      </w:r>
      <w:r w:rsidR="00323158">
        <w:t xml:space="preserve"> </w:t>
      </w:r>
      <w:r>
        <w:t>alle</w:t>
      </w:r>
      <w:r w:rsidR="00323158">
        <w:t xml:space="preserve"> </w:t>
      </w:r>
      <w:r>
        <w:t>Schwache</w:t>
      </w:r>
      <w:r w:rsidR="00323158">
        <w:t xml:space="preserve"> </w:t>
      </w:r>
      <w:r>
        <w:t>und</w:t>
      </w:r>
      <w:r w:rsidR="00323158">
        <w:t xml:space="preserve"> </w:t>
      </w:r>
      <w:r>
        <w:t>Kranke,</w:t>
      </w:r>
      <w:r w:rsidR="00323158">
        <w:t xml:space="preserve"> </w:t>
      </w:r>
      <w:r>
        <w:t>tröste</w:t>
      </w:r>
      <w:r w:rsidR="00323158">
        <w:t xml:space="preserve"> </w:t>
      </w:r>
      <w:r>
        <w:t>alle</w:t>
      </w:r>
      <w:r w:rsidR="00323158">
        <w:t xml:space="preserve"> </w:t>
      </w:r>
      <w:r>
        <w:t>Traurigen</w:t>
      </w:r>
      <w:r w:rsidR="00323158">
        <w:t xml:space="preserve"> </w:t>
      </w:r>
      <w:r>
        <w:t>und</w:t>
      </w:r>
      <w:r w:rsidR="00323158">
        <w:t xml:space="preserve"> </w:t>
      </w:r>
      <w:r>
        <w:t>rede</w:t>
      </w:r>
      <w:r w:rsidR="00323158">
        <w:t xml:space="preserve"> </w:t>
      </w:r>
      <w:r>
        <w:t>ihnen</w:t>
      </w:r>
      <w:r w:rsidR="00323158">
        <w:t xml:space="preserve"> </w:t>
      </w:r>
      <w:r>
        <w:t>von</w:t>
      </w:r>
      <w:r w:rsidR="00323158">
        <w:t xml:space="preserve"> </w:t>
      </w:r>
      <w:r>
        <w:t>Friede,</w:t>
      </w:r>
      <w:r w:rsidR="00323158">
        <w:t xml:space="preserve"> </w:t>
      </w:r>
      <w:r>
        <w:t>Friede,</w:t>
      </w:r>
      <w:r w:rsidR="00323158">
        <w:t xml:space="preserve"> </w:t>
      </w:r>
      <w:r>
        <w:t>wecke</w:t>
      </w:r>
      <w:r w:rsidR="00323158">
        <w:t xml:space="preserve"> </w:t>
      </w:r>
      <w:r>
        <w:t>alle</w:t>
      </w:r>
      <w:r w:rsidR="00323158">
        <w:t xml:space="preserve"> </w:t>
      </w:r>
      <w:r>
        <w:t>Schlafenden</w:t>
      </w:r>
      <w:r w:rsidR="00323158">
        <w:t xml:space="preserve"> </w:t>
      </w:r>
      <w:r>
        <w:t>und</w:t>
      </w:r>
      <w:r w:rsidR="00323158">
        <w:t xml:space="preserve"> </w:t>
      </w:r>
      <w:r>
        <w:t>befestige</w:t>
      </w:r>
      <w:r w:rsidR="00323158">
        <w:t xml:space="preserve"> </w:t>
      </w:r>
      <w:r>
        <w:t>alle</w:t>
      </w:r>
      <w:r w:rsidR="00323158">
        <w:t xml:space="preserve"> </w:t>
      </w:r>
      <w:r>
        <w:t>Starken</w:t>
      </w:r>
      <w:r w:rsidR="00323158">
        <w:t xml:space="preserve"> </w:t>
      </w:r>
      <w:r>
        <w:t>und</w:t>
      </w:r>
      <w:r w:rsidR="00323158">
        <w:t xml:space="preserve"> </w:t>
      </w:r>
      <w:r>
        <w:t>heilige</w:t>
      </w:r>
      <w:r w:rsidR="00323158">
        <w:t xml:space="preserve"> </w:t>
      </w:r>
      <w:r>
        <w:t>uns</w:t>
      </w:r>
      <w:r w:rsidR="00323158">
        <w:t xml:space="preserve"> </w:t>
      </w:r>
      <w:r>
        <w:t>in</w:t>
      </w:r>
      <w:r w:rsidR="00323158">
        <w:t xml:space="preserve"> </w:t>
      </w:r>
      <w:r>
        <w:t>seiner</w:t>
      </w:r>
      <w:r w:rsidR="00323158">
        <w:t xml:space="preserve"> </w:t>
      </w:r>
      <w:r>
        <w:t>Wahrheit!</w:t>
      </w:r>
      <w:r w:rsidR="00323158">
        <w:t xml:space="preserve"> </w:t>
      </w:r>
    </w:p>
    <w:p w14:paraId="2F7CC238" w14:textId="21FFC630" w:rsidR="007E5C1C" w:rsidRDefault="007E5C1C" w:rsidP="007E5C1C">
      <w:pPr>
        <w:pStyle w:val="StandardWeb"/>
      </w:pPr>
      <w:r>
        <w:t>Ich</w:t>
      </w:r>
      <w:r w:rsidR="00323158">
        <w:t xml:space="preserve"> </w:t>
      </w:r>
      <w:r>
        <w:t>grüße</w:t>
      </w:r>
      <w:r w:rsidR="00323158">
        <w:t xml:space="preserve"> </w:t>
      </w:r>
      <w:r>
        <w:t>Deine</w:t>
      </w:r>
      <w:r w:rsidR="00323158">
        <w:t xml:space="preserve"> </w:t>
      </w:r>
      <w:r>
        <w:t>liebe</w:t>
      </w:r>
      <w:r w:rsidR="00323158">
        <w:t xml:space="preserve"> </w:t>
      </w:r>
      <w:r>
        <w:t>Gattin,</w:t>
      </w:r>
      <w:r w:rsidR="00323158">
        <w:t xml:space="preserve"> </w:t>
      </w:r>
      <w:r>
        <w:t>den</w:t>
      </w:r>
      <w:r w:rsidR="00323158">
        <w:t xml:space="preserve"> </w:t>
      </w:r>
      <w:proofErr w:type="spellStart"/>
      <w:r>
        <w:t>teuern</w:t>
      </w:r>
      <w:proofErr w:type="spellEnd"/>
      <w:r w:rsidR="00323158">
        <w:t xml:space="preserve"> </w:t>
      </w:r>
      <w:r>
        <w:t>Herrn</w:t>
      </w:r>
      <w:r w:rsidR="00323158">
        <w:t xml:space="preserve"> </w:t>
      </w:r>
      <w:r>
        <w:t>Rauschenbusch,</w:t>
      </w:r>
      <w:r w:rsidR="00323158">
        <w:t xml:space="preserve"> </w:t>
      </w:r>
      <w:r>
        <w:t>Freund</w:t>
      </w:r>
      <w:r w:rsidR="00323158">
        <w:t xml:space="preserve"> </w:t>
      </w:r>
      <w:r>
        <w:t>Diedrichs,</w:t>
      </w:r>
      <w:r w:rsidR="00323158">
        <w:t xml:space="preserve"> </w:t>
      </w:r>
      <w:r>
        <w:t>Ihre</w:t>
      </w:r>
      <w:r w:rsidR="00323158">
        <w:t xml:space="preserve"> </w:t>
      </w:r>
      <w:r>
        <w:t>liebe</w:t>
      </w:r>
      <w:r w:rsidR="00323158">
        <w:t xml:space="preserve"> </w:t>
      </w:r>
      <w:r>
        <w:t>Frau</w:t>
      </w:r>
      <w:r w:rsidR="00323158">
        <w:t xml:space="preserve"> </w:t>
      </w:r>
      <w:r>
        <w:t>Mutter</w:t>
      </w:r>
      <w:r w:rsidR="00323158">
        <w:t xml:space="preserve"> </w:t>
      </w:r>
      <w:r>
        <w:t>und</w:t>
      </w:r>
      <w:r w:rsidR="00323158">
        <w:t xml:space="preserve"> </w:t>
      </w:r>
      <w:proofErr w:type="spellStart"/>
      <w:r>
        <w:t>Mademoiselle</w:t>
      </w:r>
      <w:proofErr w:type="spellEnd"/>
      <w:r w:rsidR="00323158">
        <w:t xml:space="preserve"> </w:t>
      </w:r>
      <w:r>
        <w:t>Schwester</w:t>
      </w:r>
      <w:r w:rsidR="00323158">
        <w:t xml:space="preserve"> </w:t>
      </w:r>
      <w:r>
        <w:t>und</w:t>
      </w:r>
      <w:r w:rsidR="00323158">
        <w:t xml:space="preserve"> </w:t>
      </w:r>
      <w:r>
        <w:t>alle</w:t>
      </w:r>
      <w:r w:rsidR="00323158">
        <w:t xml:space="preserve"> </w:t>
      </w:r>
      <w:r>
        <w:t>Freund.</w:t>
      </w:r>
      <w:r w:rsidR="00323158">
        <w:t xml:space="preserve"> </w:t>
      </w:r>
      <w:r>
        <w:t>Beten</w:t>
      </w:r>
      <w:r w:rsidR="00323158">
        <w:t xml:space="preserve"> </w:t>
      </w:r>
      <w:r>
        <w:t>Sie</w:t>
      </w:r>
      <w:r w:rsidR="00323158">
        <w:t xml:space="preserve"> </w:t>
      </w:r>
      <w:r>
        <w:t>für</w:t>
      </w:r>
      <w:r w:rsidR="00323158">
        <w:t xml:space="preserve"> </w:t>
      </w:r>
    </w:p>
    <w:p w14:paraId="6033AC31" w14:textId="2847F3B8" w:rsidR="007E5C1C" w:rsidRDefault="007E5C1C" w:rsidP="007E5C1C">
      <w:pPr>
        <w:pStyle w:val="StandardWeb"/>
      </w:pPr>
      <w:r>
        <w:t>Ihren</w:t>
      </w:r>
      <w:r w:rsidR="00323158">
        <w:t xml:space="preserve"> </w:t>
      </w:r>
      <w:proofErr w:type="spellStart"/>
      <w:r>
        <w:t>Krummacher</w:t>
      </w:r>
      <w:proofErr w:type="spellEnd"/>
      <w:r>
        <w:t>.</w:t>
      </w:r>
      <w:r w:rsidR="00323158">
        <w:t xml:space="preserve"> </w:t>
      </w:r>
    </w:p>
    <w:p w14:paraId="77E74A38" w14:textId="77777777" w:rsidR="0022039F" w:rsidRDefault="0022039F" w:rsidP="0022039F"/>
    <w:p w14:paraId="7F1742CC" w14:textId="77777777" w:rsidR="00D5498D" w:rsidRPr="00D5498D" w:rsidRDefault="007166CE" w:rsidP="008E63BE">
      <w:pPr>
        <w:pStyle w:val="berschrift1"/>
      </w:pPr>
      <w:r>
        <w:br w:type="page"/>
      </w:r>
      <w:r w:rsidR="00D5498D" w:rsidRPr="00D5498D">
        <w:lastRenderedPageBreak/>
        <w:t>Quellen:</w:t>
      </w:r>
    </w:p>
    <w:p w14:paraId="3A6A8113" w14:textId="665F4B09"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Sämtliche</w:t>
      </w:r>
      <w:r w:rsidR="00323158">
        <w:rPr>
          <w:rFonts w:eastAsia="Times New Roman"/>
          <w:color w:val="000000"/>
          <w:szCs w:val="24"/>
          <w:lang w:eastAsia="de-DE"/>
        </w:rPr>
        <w:t xml:space="preserve"> </w:t>
      </w:r>
      <w:r w:rsidRPr="00D5498D">
        <w:rPr>
          <w:rFonts w:eastAsia="Times New Roman"/>
          <w:color w:val="000000"/>
          <w:szCs w:val="24"/>
          <w:lang w:eastAsia="de-DE"/>
        </w:rPr>
        <w:t>Texte</w:t>
      </w:r>
      <w:r w:rsidR="00323158">
        <w:rPr>
          <w:rFonts w:eastAsia="Times New Roman"/>
          <w:color w:val="000000"/>
          <w:szCs w:val="24"/>
          <w:lang w:eastAsia="de-DE"/>
        </w:rPr>
        <w:t xml:space="preserve"> </w:t>
      </w:r>
      <w:r w:rsidRPr="00D5498D">
        <w:rPr>
          <w:rFonts w:eastAsia="Times New Roman"/>
          <w:color w:val="000000"/>
          <w:szCs w:val="24"/>
          <w:lang w:eastAsia="de-DE"/>
        </w:rPr>
        <w:t>sind</w:t>
      </w:r>
      <w:r w:rsidR="00323158">
        <w:rPr>
          <w:rFonts w:eastAsia="Times New Roman"/>
          <w:color w:val="000000"/>
          <w:szCs w:val="24"/>
          <w:lang w:eastAsia="de-DE"/>
        </w:rPr>
        <w:t xml:space="preserve"> </w:t>
      </w:r>
      <w:r w:rsidRPr="00D5498D">
        <w:rPr>
          <w:rFonts w:eastAsia="Times New Roman"/>
          <w:color w:val="000000"/>
          <w:szCs w:val="24"/>
          <w:lang w:eastAsia="de-DE"/>
        </w:rPr>
        <w:t>der</w:t>
      </w:r>
      <w:r w:rsidR="00323158">
        <w:rPr>
          <w:rFonts w:eastAsia="Times New Roman"/>
          <w:color w:val="000000"/>
          <w:szCs w:val="24"/>
          <w:lang w:eastAsia="de-DE"/>
        </w:rPr>
        <w:t xml:space="preserve"> </w:t>
      </w:r>
      <w:hyperlink r:id="rId9" w:history="1">
        <w:r w:rsidRPr="00D5498D">
          <w:rPr>
            <w:rFonts w:eastAsia="Times New Roman"/>
            <w:color w:val="0000FF"/>
            <w:szCs w:val="24"/>
            <w:u w:val="single"/>
            <w:lang w:eastAsia="de-DE"/>
          </w:rPr>
          <w:t>Glaubensstimme</w:t>
        </w:r>
      </w:hyperlink>
      <w:r w:rsidR="00323158">
        <w:rPr>
          <w:rFonts w:eastAsia="Times New Roman"/>
          <w:color w:val="000000"/>
          <w:szCs w:val="24"/>
          <w:lang w:eastAsia="de-DE"/>
        </w:rPr>
        <w:t xml:space="preserve"> </w:t>
      </w:r>
      <w:r w:rsidRPr="00D5498D">
        <w:rPr>
          <w:rFonts w:eastAsia="Times New Roman"/>
          <w:color w:val="000000"/>
          <w:szCs w:val="24"/>
          <w:lang w:eastAsia="de-DE"/>
        </w:rPr>
        <w:t>entnommen.</w:t>
      </w:r>
      <w:r w:rsidR="00323158">
        <w:rPr>
          <w:rFonts w:eastAsia="Times New Roman"/>
          <w:color w:val="000000"/>
          <w:szCs w:val="24"/>
          <w:lang w:eastAsia="de-DE"/>
        </w:rPr>
        <w:t xml:space="preserve"> </w:t>
      </w:r>
      <w:r w:rsidRPr="00D5498D">
        <w:rPr>
          <w:rFonts w:eastAsia="Times New Roman"/>
          <w:color w:val="000000"/>
          <w:szCs w:val="24"/>
          <w:lang w:eastAsia="de-DE"/>
        </w:rPr>
        <w:t>Hier</w:t>
      </w:r>
      <w:r w:rsidR="00323158">
        <w:rPr>
          <w:rFonts w:eastAsia="Times New Roman"/>
          <w:color w:val="000000"/>
          <w:szCs w:val="24"/>
          <w:lang w:eastAsia="de-DE"/>
        </w:rPr>
        <w:t xml:space="preserve"> </w:t>
      </w:r>
      <w:r w:rsidRPr="00D5498D">
        <w:rPr>
          <w:rFonts w:eastAsia="Times New Roman"/>
          <w:color w:val="000000"/>
          <w:szCs w:val="24"/>
          <w:lang w:eastAsia="de-DE"/>
        </w:rPr>
        <w:t>sind</w:t>
      </w:r>
      <w:r w:rsidR="00323158">
        <w:rPr>
          <w:rFonts w:eastAsia="Times New Roman"/>
          <w:color w:val="000000"/>
          <w:szCs w:val="24"/>
          <w:lang w:eastAsia="de-DE"/>
        </w:rPr>
        <w:t xml:space="preserve"> </w:t>
      </w:r>
      <w:r w:rsidRPr="00D5498D">
        <w:rPr>
          <w:rFonts w:eastAsia="Times New Roman"/>
          <w:color w:val="000000"/>
          <w:szCs w:val="24"/>
          <w:lang w:eastAsia="de-DE"/>
        </w:rPr>
        <w:t>zumeist</w:t>
      </w:r>
      <w:r w:rsidR="00323158">
        <w:rPr>
          <w:rFonts w:eastAsia="Times New Roman"/>
          <w:color w:val="000000"/>
          <w:szCs w:val="24"/>
          <w:lang w:eastAsia="de-DE"/>
        </w:rPr>
        <w:t xml:space="preserve"> </w:t>
      </w:r>
      <w:r w:rsidRPr="00D5498D">
        <w:rPr>
          <w:rFonts w:eastAsia="Times New Roman"/>
          <w:color w:val="000000"/>
          <w:szCs w:val="24"/>
          <w:lang w:eastAsia="de-DE"/>
        </w:rPr>
        <w:t>auch</w:t>
      </w:r>
      <w:r w:rsidR="00323158">
        <w:rPr>
          <w:rFonts w:eastAsia="Times New Roman"/>
          <w:color w:val="000000"/>
          <w:szCs w:val="24"/>
          <w:lang w:eastAsia="de-DE"/>
        </w:rPr>
        <w:t xml:space="preserve"> </w:t>
      </w:r>
      <w:r w:rsidRPr="00D5498D">
        <w:rPr>
          <w:rFonts w:eastAsia="Times New Roman"/>
          <w:color w:val="000000"/>
          <w:szCs w:val="24"/>
          <w:lang w:eastAsia="de-DE"/>
        </w:rPr>
        <w:t>die</w:t>
      </w:r>
      <w:r w:rsidR="00323158">
        <w:rPr>
          <w:rFonts w:eastAsia="Times New Roman"/>
          <w:color w:val="000000"/>
          <w:szCs w:val="24"/>
          <w:lang w:eastAsia="de-DE"/>
        </w:rPr>
        <w:t xml:space="preserve"> </w:t>
      </w:r>
      <w:r w:rsidRPr="00D5498D">
        <w:rPr>
          <w:rFonts w:eastAsia="Times New Roman"/>
          <w:color w:val="000000"/>
          <w:szCs w:val="24"/>
          <w:lang w:eastAsia="de-DE"/>
        </w:rPr>
        <w:t>Quellangaben</w:t>
      </w:r>
      <w:r w:rsidR="00323158">
        <w:rPr>
          <w:rFonts w:eastAsia="Times New Roman"/>
          <w:color w:val="000000"/>
          <w:szCs w:val="24"/>
          <w:lang w:eastAsia="de-DE"/>
        </w:rPr>
        <w:t xml:space="preserve"> </w:t>
      </w:r>
      <w:r w:rsidRPr="00D5498D">
        <w:rPr>
          <w:rFonts w:eastAsia="Times New Roman"/>
          <w:color w:val="000000"/>
          <w:szCs w:val="24"/>
          <w:lang w:eastAsia="de-DE"/>
        </w:rPr>
        <w:t>zu</w:t>
      </w:r>
      <w:r w:rsidR="00323158">
        <w:rPr>
          <w:rFonts w:eastAsia="Times New Roman"/>
          <w:color w:val="000000"/>
          <w:szCs w:val="24"/>
          <w:lang w:eastAsia="de-DE"/>
        </w:rPr>
        <w:t xml:space="preserve"> </w:t>
      </w:r>
      <w:r w:rsidRPr="00D5498D">
        <w:rPr>
          <w:rFonts w:eastAsia="Times New Roman"/>
          <w:color w:val="000000"/>
          <w:szCs w:val="24"/>
          <w:lang w:eastAsia="de-DE"/>
        </w:rPr>
        <w:t>finden.</w:t>
      </w:r>
    </w:p>
    <w:p w14:paraId="22E67E36" w14:textId="7777777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____----____----____----____----____----____----____----</w:t>
      </w:r>
    </w:p>
    <w:p w14:paraId="7F849BF4" w14:textId="6CB5BA57"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Die</w:t>
      </w:r>
      <w:r w:rsidR="00323158">
        <w:rPr>
          <w:rFonts w:eastAsia="Times New Roman"/>
          <w:color w:val="000000"/>
          <w:szCs w:val="24"/>
          <w:lang w:eastAsia="de-DE"/>
        </w:rPr>
        <w:t xml:space="preserve"> </w:t>
      </w:r>
      <w:r w:rsidRPr="00D5498D">
        <w:rPr>
          <w:rFonts w:eastAsia="Times New Roman"/>
          <w:color w:val="000000"/>
          <w:szCs w:val="24"/>
          <w:lang w:eastAsia="de-DE"/>
        </w:rPr>
        <w:t>Bücher</w:t>
      </w:r>
      <w:r w:rsidR="00323158">
        <w:rPr>
          <w:rFonts w:eastAsia="Times New Roman"/>
          <w:color w:val="000000"/>
          <w:szCs w:val="24"/>
          <w:lang w:eastAsia="de-DE"/>
        </w:rPr>
        <w:t xml:space="preserve"> </w:t>
      </w:r>
      <w:r w:rsidRPr="00D5498D">
        <w:rPr>
          <w:rFonts w:eastAsia="Times New Roman"/>
          <w:color w:val="000000"/>
          <w:szCs w:val="24"/>
          <w:lang w:eastAsia="de-DE"/>
        </w:rPr>
        <w:t>der</w:t>
      </w:r>
      <w:r w:rsidR="00323158">
        <w:rPr>
          <w:rFonts w:eastAsia="Times New Roman"/>
          <w:color w:val="000000"/>
          <w:szCs w:val="24"/>
          <w:lang w:eastAsia="de-DE"/>
        </w:rPr>
        <w:t xml:space="preserve"> </w:t>
      </w:r>
      <w:r w:rsidRPr="00D5498D">
        <w:rPr>
          <w:rFonts w:eastAsia="Times New Roman"/>
          <w:color w:val="000000"/>
          <w:szCs w:val="24"/>
          <w:lang w:eastAsia="de-DE"/>
        </w:rPr>
        <w:t>Glaubensstimme</w:t>
      </w:r>
      <w:r w:rsidR="00323158">
        <w:rPr>
          <w:rFonts w:eastAsia="Times New Roman"/>
          <w:color w:val="000000"/>
          <w:szCs w:val="24"/>
          <w:lang w:eastAsia="de-DE"/>
        </w:rPr>
        <w:t xml:space="preserve"> </w:t>
      </w:r>
      <w:r w:rsidRPr="00D5498D">
        <w:rPr>
          <w:rFonts w:eastAsia="Times New Roman"/>
          <w:color w:val="000000"/>
          <w:szCs w:val="24"/>
          <w:lang w:eastAsia="de-DE"/>
        </w:rPr>
        <w:t>werden</w:t>
      </w:r>
      <w:r w:rsidR="00323158">
        <w:rPr>
          <w:rFonts w:eastAsia="Times New Roman"/>
          <w:color w:val="000000"/>
          <w:szCs w:val="24"/>
          <w:lang w:eastAsia="de-DE"/>
        </w:rPr>
        <w:t xml:space="preserve"> </w:t>
      </w:r>
      <w:r w:rsidRPr="00D5498D">
        <w:rPr>
          <w:rFonts w:eastAsia="Times New Roman"/>
          <w:color w:val="000000"/>
          <w:szCs w:val="24"/>
          <w:lang w:eastAsia="de-DE"/>
        </w:rPr>
        <w:t>kostenlos</w:t>
      </w:r>
      <w:r w:rsidR="00323158">
        <w:rPr>
          <w:rFonts w:eastAsia="Times New Roman"/>
          <w:color w:val="000000"/>
          <w:szCs w:val="24"/>
          <w:lang w:eastAsia="de-DE"/>
        </w:rPr>
        <w:t xml:space="preserve"> </w:t>
      </w:r>
      <w:r w:rsidRPr="00D5498D">
        <w:rPr>
          <w:rFonts w:eastAsia="Times New Roman"/>
          <w:color w:val="000000"/>
          <w:szCs w:val="24"/>
          <w:lang w:eastAsia="de-DE"/>
        </w:rPr>
        <w:t>herausgegeben</w:t>
      </w:r>
      <w:r w:rsidR="00323158">
        <w:rPr>
          <w:rFonts w:eastAsia="Times New Roman"/>
          <w:color w:val="000000"/>
          <w:szCs w:val="24"/>
          <w:lang w:eastAsia="de-DE"/>
        </w:rPr>
        <w:t xml:space="preserve"> </w:t>
      </w:r>
      <w:r w:rsidRPr="00D5498D">
        <w:rPr>
          <w:rFonts w:eastAsia="Times New Roman"/>
          <w:color w:val="000000"/>
          <w:szCs w:val="24"/>
          <w:lang w:eastAsia="de-DE"/>
        </w:rPr>
        <w:t>und</w:t>
      </w:r>
      <w:r w:rsidR="00323158">
        <w:rPr>
          <w:rFonts w:eastAsia="Times New Roman"/>
          <w:color w:val="000000"/>
          <w:szCs w:val="24"/>
          <w:lang w:eastAsia="de-DE"/>
        </w:rPr>
        <w:t xml:space="preserve"> </w:t>
      </w:r>
      <w:r w:rsidRPr="00D5498D">
        <w:rPr>
          <w:rFonts w:eastAsia="Times New Roman"/>
          <w:color w:val="000000"/>
          <w:szCs w:val="24"/>
          <w:lang w:eastAsia="de-DE"/>
        </w:rPr>
        <w:t>dürfen</w:t>
      </w:r>
      <w:r w:rsidR="00323158">
        <w:rPr>
          <w:rFonts w:eastAsia="Times New Roman"/>
          <w:color w:val="000000"/>
          <w:szCs w:val="24"/>
          <w:lang w:eastAsia="de-DE"/>
        </w:rPr>
        <w:t xml:space="preserve"> </w:t>
      </w:r>
      <w:r w:rsidRPr="00D5498D">
        <w:rPr>
          <w:rFonts w:eastAsia="Times New Roman"/>
          <w:color w:val="000000"/>
          <w:szCs w:val="24"/>
          <w:lang w:eastAsia="de-DE"/>
        </w:rPr>
        <w:t>kostenlos</w:t>
      </w:r>
      <w:r w:rsidR="00323158">
        <w:rPr>
          <w:rFonts w:eastAsia="Times New Roman"/>
          <w:color w:val="000000"/>
          <w:szCs w:val="24"/>
          <w:lang w:eastAsia="de-DE"/>
        </w:rPr>
        <w:t xml:space="preserve"> </w:t>
      </w:r>
      <w:r w:rsidRPr="00D5498D">
        <w:rPr>
          <w:rFonts w:eastAsia="Times New Roman"/>
          <w:color w:val="000000"/>
          <w:szCs w:val="24"/>
          <w:lang w:eastAsia="de-DE"/>
        </w:rPr>
        <w:t>weitergegeben</w:t>
      </w:r>
      <w:r w:rsidR="00323158">
        <w:rPr>
          <w:rFonts w:eastAsia="Times New Roman"/>
          <w:color w:val="000000"/>
          <w:szCs w:val="24"/>
          <w:lang w:eastAsia="de-DE"/>
        </w:rPr>
        <w:t xml:space="preserve"> </w:t>
      </w:r>
      <w:r w:rsidRPr="00D5498D">
        <w:rPr>
          <w:rFonts w:eastAsia="Times New Roman"/>
          <w:color w:val="000000"/>
          <w:szCs w:val="24"/>
          <w:lang w:eastAsia="de-DE"/>
        </w:rPr>
        <w:t>werden.</w:t>
      </w:r>
    </w:p>
    <w:p w14:paraId="1D5FE4A4" w14:textId="271D9B24" w:rsidR="008E63BE"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Diese</w:t>
      </w:r>
      <w:r w:rsidR="00323158">
        <w:rPr>
          <w:rFonts w:eastAsia="Times New Roman"/>
          <w:color w:val="000000"/>
          <w:szCs w:val="24"/>
          <w:lang w:eastAsia="de-DE"/>
        </w:rPr>
        <w:t xml:space="preserve"> </w:t>
      </w:r>
      <w:r w:rsidRPr="00D5498D">
        <w:rPr>
          <w:rFonts w:eastAsia="Times New Roman"/>
          <w:color w:val="000000"/>
          <w:szCs w:val="24"/>
          <w:lang w:eastAsia="de-DE"/>
        </w:rPr>
        <w:t>Bücher</w:t>
      </w:r>
      <w:r w:rsidR="00323158">
        <w:rPr>
          <w:rFonts w:eastAsia="Times New Roman"/>
          <w:color w:val="000000"/>
          <w:szCs w:val="24"/>
          <w:lang w:eastAsia="de-DE"/>
        </w:rPr>
        <w:t xml:space="preserve"> </w:t>
      </w:r>
      <w:r w:rsidRPr="00D5498D">
        <w:rPr>
          <w:rFonts w:eastAsia="Times New Roman"/>
          <w:color w:val="000000"/>
          <w:szCs w:val="24"/>
          <w:lang w:eastAsia="de-DE"/>
        </w:rPr>
        <w:t>sind</w:t>
      </w:r>
      <w:r w:rsidR="00323158">
        <w:rPr>
          <w:rFonts w:eastAsia="Times New Roman"/>
          <w:color w:val="000000"/>
          <w:szCs w:val="24"/>
          <w:lang w:eastAsia="de-DE"/>
        </w:rPr>
        <w:t xml:space="preserve"> </w:t>
      </w:r>
      <w:r w:rsidRPr="00D5498D">
        <w:rPr>
          <w:rFonts w:eastAsia="Times New Roman"/>
          <w:color w:val="000000"/>
          <w:szCs w:val="24"/>
          <w:lang w:eastAsia="de-DE"/>
        </w:rPr>
        <w:t>nicht</w:t>
      </w:r>
      <w:r w:rsidR="00323158">
        <w:rPr>
          <w:rFonts w:eastAsia="Times New Roman"/>
          <w:color w:val="000000"/>
          <w:szCs w:val="24"/>
          <w:lang w:eastAsia="de-DE"/>
        </w:rPr>
        <w:t xml:space="preserve"> </w:t>
      </w:r>
      <w:r w:rsidRPr="00D5498D">
        <w:rPr>
          <w:rFonts w:eastAsia="Times New Roman"/>
          <w:color w:val="000000"/>
          <w:szCs w:val="24"/>
          <w:lang w:eastAsia="de-DE"/>
        </w:rPr>
        <w:t>für</w:t>
      </w:r>
      <w:r w:rsidR="00323158">
        <w:rPr>
          <w:rFonts w:eastAsia="Times New Roman"/>
          <w:color w:val="000000"/>
          <w:szCs w:val="24"/>
          <w:lang w:eastAsia="de-DE"/>
        </w:rPr>
        <w:t xml:space="preserve"> </w:t>
      </w:r>
      <w:r w:rsidRPr="00D5498D">
        <w:rPr>
          <w:rFonts w:eastAsia="Times New Roman"/>
          <w:color w:val="000000"/>
          <w:szCs w:val="24"/>
          <w:lang w:eastAsia="de-DE"/>
        </w:rPr>
        <w:t>den</w:t>
      </w:r>
      <w:r w:rsidR="00323158">
        <w:rPr>
          <w:rFonts w:eastAsia="Times New Roman"/>
          <w:color w:val="000000"/>
          <w:szCs w:val="24"/>
          <w:lang w:eastAsia="de-DE"/>
        </w:rPr>
        <w:t xml:space="preserve"> </w:t>
      </w:r>
      <w:r w:rsidRPr="00D5498D">
        <w:rPr>
          <w:rFonts w:eastAsia="Times New Roman"/>
          <w:color w:val="000000"/>
          <w:szCs w:val="24"/>
          <w:lang w:eastAsia="de-DE"/>
        </w:rPr>
        <w:t>Verkauf,</w:t>
      </w:r>
      <w:r w:rsidR="00323158">
        <w:rPr>
          <w:rFonts w:eastAsia="Times New Roman"/>
          <w:color w:val="000000"/>
          <w:szCs w:val="24"/>
          <w:lang w:eastAsia="de-DE"/>
        </w:rPr>
        <w:t xml:space="preserve"> </w:t>
      </w:r>
      <w:r w:rsidRPr="00D5498D">
        <w:rPr>
          <w:rFonts w:eastAsia="Times New Roman"/>
          <w:color w:val="000000"/>
          <w:szCs w:val="24"/>
          <w:lang w:eastAsia="de-DE"/>
        </w:rPr>
        <w:t>sondern</w:t>
      </w:r>
      <w:r w:rsidR="00323158">
        <w:rPr>
          <w:rFonts w:eastAsia="Times New Roman"/>
          <w:color w:val="000000"/>
          <w:szCs w:val="24"/>
          <w:lang w:eastAsia="de-DE"/>
        </w:rPr>
        <w:t xml:space="preserve"> </w:t>
      </w:r>
      <w:r w:rsidRPr="00D5498D">
        <w:rPr>
          <w:rFonts w:eastAsia="Times New Roman"/>
          <w:color w:val="000000"/>
          <w:szCs w:val="24"/>
          <w:lang w:eastAsia="de-DE"/>
        </w:rPr>
        <w:t>für</w:t>
      </w:r>
      <w:r w:rsidR="00323158">
        <w:rPr>
          <w:rFonts w:eastAsia="Times New Roman"/>
          <w:color w:val="000000"/>
          <w:szCs w:val="24"/>
          <w:lang w:eastAsia="de-DE"/>
        </w:rPr>
        <w:t xml:space="preserve"> </w:t>
      </w:r>
      <w:r w:rsidRPr="00D5498D">
        <w:rPr>
          <w:rFonts w:eastAsia="Times New Roman"/>
          <w:color w:val="000000"/>
          <w:szCs w:val="24"/>
          <w:lang w:eastAsia="de-DE"/>
        </w:rPr>
        <w:t>die</w:t>
      </w:r>
      <w:r w:rsidR="00323158">
        <w:rPr>
          <w:rFonts w:eastAsia="Times New Roman"/>
          <w:color w:val="000000"/>
          <w:szCs w:val="24"/>
          <w:lang w:eastAsia="de-DE"/>
        </w:rPr>
        <w:t xml:space="preserve"> </w:t>
      </w:r>
      <w:r w:rsidRPr="00D5498D">
        <w:rPr>
          <w:rFonts w:eastAsia="Times New Roman"/>
          <w:color w:val="000000"/>
          <w:szCs w:val="24"/>
          <w:lang w:eastAsia="de-DE"/>
        </w:rPr>
        <w:t>kostenlose</w:t>
      </w:r>
      <w:r w:rsidR="00323158">
        <w:rPr>
          <w:rFonts w:eastAsia="Times New Roman"/>
          <w:color w:val="000000"/>
          <w:szCs w:val="24"/>
          <w:lang w:eastAsia="de-DE"/>
        </w:rPr>
        <w:t xml:space="preserve"> </w:t>
      </w:r>
      <w:r w:rsidRPr="00D5498D">
        <w:rPr>
          <w:rFonts w:eastAsia="Times New Roman"/>
          <w:color w:val="000000"/>
          <w:szCs w:val="24"/>
          <w:lang w:eastAsia="de-DE"/>
        </w:rPr>
        <w:t>Weitergabe</w:t>
      </w:r>
      <w:r w:rsidR="00323158">
        <w:rPr>
          <w:rFonts w:eastAsia="Times New Roman"/>
          <w:color w:val="000000"/>
          <w:szCs w:val="24"/>
          <w:lang w:eastAsia="de-DE"/>
        </w:rPr>
        <w:t xml:space="preserve"> </w:t>
      </w:r>
      <w:r w:rsidRPr="00D5498D">
        <w:rPr>
          <w:rFonts w:eastAsia="Times New Roman"/>
          <w:color w:val="000000"/>
          <w:szCs w:val="24"/>
          <w:lang w:eastAsia="de-DE"/>
        </w:rPr>
        <w:t>gedacht.</w:t>
      </w:r>
      <w:r w:rsidR="00323158">
        <w:rPr>
          <w:rFonts w:eastAsia="Times New Roman"/>
          <w:color w:val="000000"/>
          <w:szCs w:val="24"/>
          <w:lang w:eastAsia="de-DE"/>
        </w:rPr>
        <w:t xml:space="preserve"> </w:t>
      </w:r>
      <w:r>
        <w:rPr>
          <w:rFonts w:eastAsia="Times New Roman"/>
          <w:color w:val="000000"/>
          <w:szCs w:val="24"/>
          <w:lang w:eastAsia="de-DE"/>
        </w:rPr>
        <w:t>Es</w:t>
      </w:r>
      <w:r w:rsidR="00323158">
        <w:rPr>
          <w:rFonts w:eastAsia="Times New Roman"/>
          <w:color w:val="000000"/>
          <w:szCs w:val="24"/>
          <w:lang w:eastAsia="de-DE"/>
        </w:rPr>
        <w:t xml:space="preserve"> </w:t>
      </w:r>
      <w:r>
        <w:rPr>
          <w:rFonts w:eastAsia="Times New Roman"/>
          <w:color w:val="000000"/>
          <w:szCs w:val="24"/>
          <w:lang w:eastAsia="de-DE"/>
        </w:rPr>
        <w:t>kommt</w:t>
      </w:r>
      <w:r w:rsidR="00323158">
        <w:rPr>
          <w:rFonts w:eastAsia="Times New Roman"/>
          <w:color w:val="000000"/>
          <w:szCs w:val="24"/>
          <w:lang w:eastAsia="de-DE"/>
        </w:rPr>
        <w:t xml:space="preserve"> </w:t>
      </w:r>
      <w:r>
        <w:rPr>
          <w:rFonts w:eastAsia="Times New Roman"/>
          <w:color w:val="000000"/>
          <w:szCs w:val="24"/>
          <w:lang w:eastAsia="de-DE"/>
        </w:rPr>
        <w:t>jedoch</w:t>
      </w:r>
      <w:r w:rsidR="00323158">
        <w:rPr>
          <w:rFonts w:eastAsia="Times New Roman"/>
          <w:color w:val="000000"/>
          <w:szCs w:val="24"/>
          <w:lang w:eastAsia="de-DE"/>
        </w:rPr>
        <w:t xml:space="preserve"> </w:t>
      </w:r>
      <w:r>
        <w:rPr>
          <w:rFonts w:eastAsia="Times New Roman"/>
          <w:color w:val="000000"/>
          <w:szCs w:val="24"/>
          <w:lang w:eastAsia="de-DE"/>
        </w:rPr>
        <w:t>immer</w:t>
      </w:r>
      <w:r w:rsidR="00323158">
        <w:rPr>
          <w:rFonts w:eastAsia="Times New Roman"/>
          <w:color w:val="000000"/>
          <w:szCs w:val="24"/>
          <w:lang w:eastAsia="de-DE"/>
        </w:rPr>
        <w:t xml:space="preserve"> </w:t>
      </w:r>
      <w:r>
        <w:rPr>
          <w:rFonts w:eastAsia="Times New Roman"/>
          <w:color w:val="000000"/>
          <w:szCs w:val="24"/>
          <w:lang w:eastAsia="de-DE"/>
        </w:rPr>
        <w:t>wieder</w:t>
      </w:r>
      <w:r w:rsidR="00323158">
        <w:rPr>
          <w:rFonts w:eastAsia="Times New Roman"/>
          <w:color w:val="000000"/>
          <w:szCs w:val="24"/>
          <w:lang w:eastAsia="de-DE"/>
        </w:rPr>
        <w:t xml:space="preserve"> </w:t>
      </w:r>
      <w:r>
        <w:rPr>
          <w:rFonts w:eastAsia="Times New Roman"/>
          <w:color w:val="000000"/>
          <w:szCs w:val="24"/>
          <w:lang w:eastAsia="de-DE"/>
        </w:rPr>
        <w:t>zu</w:t>
      </w:r>
      <w:r w:rsidR="00323158">
        <w:rPr>
          <w:rFonts w:eastAsia="Times New Roman"/>
          <w:color w:val="000000"/>
          <w:szCs w:val="24"/>
          <w:lang w:eastAsia="de-DE"/>
        </w:rPr>
        <w:t xml:space="preserve"> </w:t>
      </w:r>
      <w:proofErr w:type="spellStart"/>
      <w:r>
        <w:rPr>
          <w:rFonts w:eastAsia="Times New Roman"/>
          <w:color w:val="000000"/>
          <w:szCs w:val="24"/>
          <w:lang w:eastAsia="de-DE"/>
        </w:rPr>
        <w:t>Fragen</w:t>
      </w:r>
      <w:proofErr w:type="spellEnd"/>
      <w:r>
        <w:rPr>
          <w:rFonts w:eastAsia="Times New Roman"/>
          <w:color w:val="000000"/>
          <w:szCs w:val="24"/>
          <w:lang w:eastAsia="de-DE"/>
        </w:rPr>
        <w:t>,</w:t>
      </w:r>
      <w:r w:rsidR="00323158">
        <w:rPr>
          <w:rFonts w:eastAsia="Times New Roman"/>
          <w:color w:val="000000"/>
          <w:szCs w:val="24"/>
          <w:lang w:eastAsia="de-DE"/>
        </w:rPr>
        <w:t xml:space="preserve"> </w:t>
      </w:r>
      <w:r>
        <w:rPr>
          <w:rFonts w:eastAsia="Times New Roman"/>
          <w:color w:val="000000"/>
          <w:szCs w:val="24"/>
          <w:lang w:eastAsia="de-DE"/>
        </w:rPr>
        <w:t>ob</w:t>
      </w:r>
      <w:r w:rsidR="00323158">
        <w:rPr>
          <w:rFonts w:eastAsia="Times New Roman"/>
          <w:color w:val="000000"/>
          <w:szCs w:val="24"/>
          <w:lang w:eastAsia="de-DE"/>
        </w:rPr>
        <w:t xml:space="preserve"> </w:t>
      </w:r>
      <w:r>
        <w:rPr>
          <w:rFonts w:eastAsia="Times New Roman"/>
          <w:color w:val="000000"/>
          <w:szCs w:val="24"/>
          <w:lang w:eastAsia="de-DE"/>
        </w:rPr>
        <w:t>und</w:t>
      </w:r>
      <w:r w:rsidR="00323158">
        <w:rPr>
          <w:rFonts w:eastAsia="Times New Roman"/>
          <w:color w:val="000000"/>
          <w:szCs w:val="24"/>
          <w:lang w:eastAsia="de-DE"/>
        </w:rPr>
        <w:t xml:space="preserve"> </w:t>
      </w:r>
      <w:r>
        <w:rPr>
          <w:rFonts w:eastAsia="Times New Roman"/>
          <w:color w:val="000000"/>
          <w:szCs w:val="24"/>
          <w:lang w:eastAsia="de-DE"/>
        </w:rPr>
        <w:t>wie</w:t>
      </w:r>
      <w:r w:rsidR="00323158">
        <w:rPr>
          <w:rFonts w:eastAsia="Times New Roman"/>
          <w:color w:val="000000"/>
          <w:szCs w:val="24"/>
          <w:lang w:eastAsia="de-DE"/>
        </w:rPr>
        <w:t xml:space="preserve"> </w:t>
      </w:r>
      <w:r>
        <w:rPr>
          <w:rFonts w:eastAsia="Times New Roman"/>
          <w:color w:val="000000"/>
          <w:szCs w:val="24"/>
          <w:lang w:eastAsia="de-DE"/>
        </w:rPr>
        <w:t>man</w:t>
      </w:r>
      <w:r w:rsidR="00323158">
        <w:rPr>
          <w:rFonts w:eastAsia="Times New Roman"/>
          <w:color w:val="000000"/>
          <w:szCs w:val="24"/>
          <w:lang w:eastAsia="de-DE"/>
        </w:rPr>
        <w:t xml:space="preserve"> </w:t>
      </w:r>
      <w:r>
        <w:rPr>
          <w:rFonts w:eastAsia="Times New Roman"/>
          <w:color w:val="000000"/>
          <w:szCs w:val="24"/>
          <w:lang w:eastAsia="de-DE"/>
        </w:rPr>
        <w:t>die</w:t>
      </w:r>
      <w:r w:rsidR="00323158">
        <w:rPr>
          <w:rFonts w:eastAsia="Times New Roman"/>
          <w:color w:val="000000"/>
          <w:szCs w:val="24"/>
          <w:lang w:eastAsia="de-DE"/>
        </w:rPr>
        <w:t xml:space="preserve"> </w:t>
      </w:r>
      <w:r>
        <w:rPr>
          <w:rFonts w:eastAsia="Times New Roman"/>
          <w:color w:val="000000"/>
          <w:szCs w:val="24"/>
          <w:lang w:eastAsia="de-DE"/>
        </w:rPr>
        <w:t>Arbeit</w:t>
      </w:r>
      <w:r w:rsidR="00323158">
        <w:rPr>
          <w:rFonts w:eastAsia="Times New Roman"/>
          <w:color w:val="000000"/>
          <w:szCs w:val="24"/>
          <w:lang w:eastAsia="de-DE"/>
        </w:rPr>
        <w:t xml:space="preserve"> </w:t>
      </w:r>
      <w:r>
        <w:rPr>
          <w:rFonts w:eastAsia="Times New Roman"/>
          <w:color w:val="000000"/>
          <w:szCs w:val="24"/>
          <w:lang w:eastAsia="de-DE"/>
        </w:rPr>
        <w:t>der</w:t>
      </w:r>
      <w:r w:rsidR="00323158">
        <w:rPr>
          <w:rFonts w:eastAsia="Times New Roman"/>
          <w:color w:val="000000"/>
          <w:szCs w:val="24"/>
          <w:lang w:eastAsia="de-DE"/>
        </w:rPr>
        <w:t xml:space="preserve"> </w:t>
      </w:r>
      <w:r>
        <w:rPr>
          <w:rFonts w:eastAsia="Times New Roman"/>
          <w:color w:val="000000"/>
          <w:szCs w:val="24"/>
          <w:lang w:eastAsia="de-DE"/>
        </w:rPr>
        <w:t>Glaubensstimme</w:t>
      </w:r>
      <w:r w:rsidR="00323158">
        <w:rPr>
          <w:rFonts w:eastAsia="Times New Roman"/>
          <w:color w:val="000000"/>
          <w:szCs w:val="24"/>
          <w:lang w:eastAsia="de-DE"/>
        </w:rPr>
        <w:t xml:space="preserve"> </w:t>
      </w:r>
      <w:r>
        <w:rPr>
          <w:rFonts w:eastAsia="Times New Roman"/>
          <w:color w:val="000000"/>
          <w:szCs w:val="24"/>
          <w:lang w:eastAsia="de-DE"/>
        </w:rPr>
        <w:t>finanziell</w:t>
      </w:r>
      <w:r w:rsidR="00323158">
        <w:rPr>
          <w:rFonts w:eastAsia="Times New Roman"/>
          <w:color w:val="000000"/>
          <w:szCs w:val="24"/>
          <w:lang w:eastAsia="de-DE"/>
        </w:rPr>
        <w:t xml:space="preserve"> </w:t>
      </w:r>
      <w:r>
        <w:rPr>
          <w:rFonts w:eastAsia="Times New Roman"/>
          <w:color w:val="000000"/>
          <w:szCs w:val="24"/>
          <w:lang w:eastAsia="de-DE"/>
        </w:rPr>
        <w:t>unterstützen</w:t>
      </w:r>
      <w:r w:rsidR="00323158">
        <w:rPr>
          <w:rFonts w:eastAsia="Times New Roman"/>
          <w:color w:val="000000"/>
          <w:szCs w:val="24"/>
          <w:lang w:eastAsia="de-DE"/>
        </w:rPr>
        <w:t xml:space="preserve"> </w:t>
      </w:r>
      <w:r>
        <w:rPr>
          <w:rFonts w:eastAsia="Times New Roman"/>
          <w:color w:val="000000"/>
          <w:szCs w:val="24"/>
          <w:lang w:eastAsia="de-DE"/>
        </w:rPr>
        <w:t>kann.</w:t>
      </w:r>
      <w:r w:rsidR="00323158">
        <w:rPr>
          <w:rFonts w:eastAsia="Times New Roman"/>
          <w:color w:val="000000"/>
          <w:szCs w:val="24"/>
          <w:lang w:eastAsia="de-DE"/>
        </w:rPr>
        <w:t xml:space="preserve"> </w:t>
      </w:r>
      <w:r>
        <w:rPr>
          <w:rFonts w:eastAsia="Times New Roman"/>
          <w:color w:val="000000"/>
          <w:szCs w:val="24"/>
          <w:lang w:eastAsia="de-DE"/>
        </w:rPr>
        <w:t>Glücklicherweise</w:t>
      </w:r>
      <w:r w:rsidR="00323158">
        <w:rPr>
          <w:rFonts w:eastAsia="Times New Roman"/>
          <w:color w:val="000000"/>
          <w:szCs w:val="24"/>
          <w:lang w:eastAsia="de-DE"/>
        </w:rPr>
        <w:t xml:space="preserve"> </w:t>
      </w:r>
      <w:r>
        <w:rPr>
          <w:rFonts w:eastAsia="Times New Roman"/>
          <w:color w:val="000000"/>
          <w:szCs w:val="24"/>
          <w:lang w:eastAsia="de-DE"/>
        </w:rPr>
        <w:t>bin</w:t>
      </w:r>
      <w:r w:rsidR="00323158">
        <w:rPr>
          <w:rFonts w:eastAsia="Times New Roman"/>
          <w:color w:val="000000"/>
          <w:szCs w:val="24"/>
          <w:lang w:eastAsia="de-DE"/>
        </w:rPr>
        <w:t xml:space="preserve"> </w:t>
      </w:r>
      <w:r>
        <w:rPr>
          <w:rFonts w:eastAsia="Times New Roman"/>
          <w:color w:val="000000"/>
          <w:szCs w:val="24"/>
          <w:lang w:eastAsia="de-DE"/>
        </w:rPr>
        <w:t>ich</w:t>
      </w:r>
      <w:r w:rsidR="00323158">
        <w:rPr>
          <w:rFonts w:eastAsia="Times New Roman"/>
          <w:color w:val="000000"/>
          <w:szCs w:val="24"/>
          <w:lang w:eastAsia="de-DE"/>
        </w:rPr>
        <w:t xml:space="preserve"> </w:t>
      </w:r>
      <w:r>
        <w:rPr>
          <w:rFonts w:eastAsia="Times New Roman"/>
          <w:color w:val="000000"/>
          <w:szCs w:val="24"/>
          <w:lang w:eastAsia="de-DE"/>
        </w:rPr>
        <w:t>in</w:t>
      </w:r>
      <w:r w:rsidR="00323158">
        <w:rPr>
          <w:rFonts w:eastAsia="Times New Roman"/>
          <w:color w:val="000000"/>
          <w:szCs w:val="24"/>
          <w:lang w:eastAsia="de-DE"/>
        </w:rPr>
        <w:t xml:space="preserve"> </w:t>
      </w:r>
      <w:r>
        <w:rPr>
          <w:rFonts w:eastAsia="Times New Roman"/>
          <w:color w:val="000000"/>
          <w:szCs w:val="24"/>
          <w:lang w:eastAsia="de-DE"/>
        </w:rPr>
        <w:t>der</w:t>
      </w:r>
      <w:r w:rsidR="00323158">
        <w:rPr>
          <w:rFonts w:eastAsia="Times New Roman"/>
          <w:color w:val="000000"/>
          <w:szCs w:val="24"/>
          <w:lang w:eastAsia="de-DE"/>
        </w:rPr>
        <w:t xml:space="preserve"> </w:t>
      </w:r>
      <w:r>
        <w:rPr>
          <w:rFonts w:eastAsia="Times New Roman"/>
          <w:color w:val="000000"/>
          <w:szCs w:val="24"/>
          <w:lang w:eastAsia="de-DE"/>
        </w:rPr>
        <w:t>Situation,</w:t>
      </w:r>
      <w:r w:rsidR="00323158">
        <w:rPr>
          <w:rFonts w:eastAsia="Times New Roman"/>
          <w:color w:val="000000"/>
          <w:szCs w:val="24"/>
          <w:lang w:eastAsia="de-DE"/>
        </w:rPr>
        <w:t xml:space="preserve"> </w:t>
      </w:r>
      <w:r>
        <w:rPr>
          <w:rFonts w:eastAsia="Times New Roman"/>
          <w:color w:val="000000"/>
          <w:szCs w:val="24"/>
          <w:lang w:eastAsia="de-DE"/>
        </w:rPr>
        <w:t>dass</w:t>
      </w:r>
      <w:r w:rsidR="00323158">
        <w:rPr>
          <w:rFonts w:eastAsia="Times New Roman"/>
          <w:color w:val="000000"/>
          <w:szCs w:val="24"/>
          <w:lang w:eastAsia="de-DE"/>
        </w:rPr>
        <w:t xml:space="preserve"> </w:t>
      </w:r>
      <w:r>
        <w:rPr>
          <w:rFonts w:eastAsia="Times New Roman"/>
          <w:color w:val="000000"/>
          <w:szCs w:val="24"/>
          <w:lang w:eastAsia="de-DE"/>
        </w:rPr>
        <w:t>ich</w:t>
      </w:r>
      <w:r w:rsidR="00323158">
        <w:rPr>
          <w:rFonts w:eastAsia="Times New Roman"/>
          <w:color w:val="000000"/>
          <w:szCs w:val="24"/>
          <w:lang w:eastAsia="de-DE"/>
        </w:rPr>
        <w:t xml:space="preserve"> </w:t>
      </w:r>
      <w:r>
        <w:rPr>
          <w:rFonts w:eastAsia="Times New Roman"/>
          <w:color w:val="000000"/>
          <w:szCs w:val="24"/>
          <w:lang w:eastAsia="de-DE"/>
        </w:rPr>
        <w:t>durch</w:t>
      </w:r>
      <w:r w:rsidR="00323158">
        <w:rPr>
          <w:rFonts w:eastAsia="Times New Roman"/>
          <w:color w:val="000000"/>
          <w:szCs w:val="24"/>
          <w:lang w:eastAsia="de-DE"/>
        </w:rPr>
        <w:t xml:space="preserve"> </w:t>
      </w:r>
      <w:r>
        <w:rPr>
          <w:rFonts w:eastAsia="Times New Roman"/>
          <w:color w:val="000000"/>
          <w:szCs w:val="24"/>
          <w:lang w:eastAsia="de-DE"/>
        </w:rPr>
        <w:t>meine</w:t>
      </w:r>
      <w:r w:rsidR="00323158">
        <w:rPr>
          <w:rFonts w:eastAsia="Times New Roman"/>
          <w:color w:val="000000"/>
          <w:szCs w:val="24"/>
          <w:lang w:eastAsia="de-DE"/>
        </w:rPr>
        <w:t xml:space="preserve"> </w:t>
      </w:r>
      <w:r>
        <w:rPr>
          <w:rFonts w:eastAsia="Times New Roman"/>
          <w:color w:val="000000"/>
          <w:szCs w:val="24"/>
          <w:lang w:eastAsia="de-DE"/>
        </w:rPr>
        <w:t>Arbeit</w:t>
      </w:r>
      <w:r w:rsidR="00323158">
        <w:rPr>
          <w:rFonts w:eastAsia="Times New Roman"/>
          <w:color w:val="000000"/>
          <w:szCs w:val="24"/>
          <w:lang w:eastAsia="de-DE"/>
        </w:rPr>
        <w:t xml:space="preserve"> </w:t>
      </w:r>
      <w:r>
        <w:rPr>
          <w:rFonts w:eastAsia="Times New Roman"/>
          <w:color w:val="000000"/>
          <w:szCs w:val="24"/>
          <w:lang w:eastAsia="de-DE"/>
        </w:rPr>
        <w:t>finanziell</w:t>
      </w:r>
      <w:r w:rsidR="00323158">
        <w:rPr>
          <w:rFonts w:eastAsia="Times New Roman"/>
          <w:color w:val="000000"/>
          <w:szCs w:val="24"/>
          <w:lang w:eastAsia="de-DE"/>
        </w:rPr>
        <w:t xml:space="preserve"> </w:t>
      </w:r>
      <w:r>
        <w:rPr>
          <w:rFonts w:eastAsia="Times New Roman"/>
          <w:color w:val="000000"/>
          <w:szCs w:val="24"/>
          <w:lang w:eastAsia="de-DE"/>
        </w:rPr>
        <w:t>unabhängig</w:t>
      </w:r>
      <w:r w:rsidR="00323158">
        <w:rPr>
          <w:rFonts w:eastAsia="Times New Roman"/>
          <w:color w:val="000000"/>
          <w:szCs w:val="24"/>
          <w:lang w:eastAsia="de-DE"/>
        </w:rPr>
        <w:t xml:space="preserve"> </w:t>
      </w:r>
      <w:r>
        <w:rPr>
          <w:rFonts w:eastAsia="Times New Roman"/>
          <w:color w:val="000000"/>
          <w:szCs w:val="24"/>
          <w:lang w:eastAsia="de-DE"/>
        </w:rPr>
        <w:t>bin.</w:t>
      </w:r>
      <w:r w:rsidR="00323158">
        <w:rPr>
          <w:rFonts w:eastAsia="Times New Roman"/>
          <w:color w:val="000000"/>
          <w:szCs w:val="24"/>
          <w:lang w:eastAsia="de-DE"/>
        </w:rPr>
        <w:t xml:space="preserve"> </w:t>
      </w:r>
      <w:r>
        <w:rPr>
          <w:rFonts w:eastAsia="Times New Roman"/>
          <w:color w:val="000000"/>
          <w:szCs w:val="24"/>
          <w:lang w:eastAsia="de-DE"/>
        </w:rPr>
        <w:t>Daher</w:t>
      </w:r>
      <w:r w:rsidR="00323158">
        <w:rPr>
          <w:rFonts w:eastAsia="Times New Roman"/>
          <w:color w:val="000000"/>
          <w:szCs w:val="24"/>
          <w:lang w:eastAsia="de-DE"/>
        </w:rPr>
        <w:t xml:space="preserve"> </w:t>
      </w:r>
      <w:r>
        <w:rPr>
          <w:rFonts w:eastAsia="Times New Roman"/>
          <w:color w:val="000000"/>
          <w:szCs w:val="24"/>
          <w:lang w:eastAsia="de-DE"/>
        </w:rPr>
        <w:t>bitte</w:t>
      </w:r>
      <w:r w:rsidR="00323158">
        <w:rPr>
          <w:rFonts w:eastAsia="Times New Roman"/>
          <w:color w:val="000000"/>
          <w:szCs w:val="24"/>
          <w:lang w:eastAsia="de-DE"/>
        </w:rPr>
        <w:t xml:space="preserve"> </w:t>
      </w:r>
      <w:r>
        <w:rPr>
          <w:rFonts w:eastAsia="Times New Roman"/>
          <w:color w:val="000000"/>
          <w:szCs w:val="24"/>
          <w:lang w:eastAsia="de-DE"/>
        </w:rPr>
        <w:t>ich</w:t>
      </w:r>
      <w:r w:rsidR="00323158">
        <w:rPr>
          <w:rFonts w:eastAsia="Times New Roman"/>
          <w:color w:val="000000"/>
          <w:szCs w:val="24"/>
          <w:lang w:eastAsia="de-DE"/>
        </w:rPr>
        <w:t xml:space="preserve"> </w:t>
      </w:r>
      <w:r>
        <w:rPr>
          <w:rFonts w:eastAsia="Times New Roman"/>
          <w:color w:val="000000"/>
          <w:szCs w:val="24"/>
          <w:lang w:eastAsia="de-DE"/>
        </w:rPr>
        <w:t>darum,</w:t>
      </w:r>
      <w:r w:rsidR="00323158">
        <w:rPr>
          <w:rFonts w:eastAsia="Times New Roman"/>
          <w:color w:val="000000"/>
          <w:szCs w:val="24"/>
          <w:lang w:eastAsia="de-DE"/>
        </w:rPr>
        <w:t xml:space="preserve"> </w:t>
      </w:r>
      <w:r>
        <w:rPr>
          <w:rFonts w:eastAsia="Times New Roman"/>
          <w:color w:val="000000"/>
          <w:szCs w:val="24"/>
          <w:lang w:eastAsia="de-DE"/>
        </w:rPr>
        <w:t>Spenden</w:t>
      </w:r>
      <w:r w:rsidR="00323158">
        <w:rPr>
          <w:rFonts w:eastAsia="Times New Roman"/>
          <w:color w:val="000000"/>
          <w:szCs w:val="24"/>
          <w:lang w:eastAsia="de-DE"/>
        </w:rPr>
        <w:t xml:space="preserve"> </w:t>
      </w:r>
      <w:r>
        <w:rPr>
          <w:rFonts w:eastAsia="Times New Roman"/>
          <w:color w:val="000000"/>
          <w:szCs w:val="24"/>
          <w:lang w:eastAsia="de-DE"/>
        </w:rPr>
        <w:t>an</w:t>
      </w:r>
      <w:r w:rsidR="00323158">
        <w:rPr>
          <w:rFonts w:eastAsia="Times New Roman"/>
          <w:color w:val="000000"/>
          <w:szCs w:val="24"/>
          <w:lang w:eastAsia="de-DE"/>
        </w:rPr>
        <w:t xml:space="preserve"> </w:t>
      </w:r>
      <w:r>
        <w:rPr>
          <w:rFonts w:eastAsia="Times New Roman"/>
          <w:color w:val="000000"/>
          <w:szCs w:val="24"/>
          <w:lang w:eastAsia="de-DE"/>
        </w:rPr>
        <w:t>die</w:t>
      </w:r>
      <w:r w:rsidR="00323158">
        <w:rPr>
          <w:rFonts w:eastAsia="Times New Roman"/>
          <w:color w:val="000000"/>
          <w:szCs w:val="24"/>
          <w:lang w:eastAsia="de-DE"/>
        </w:rPr>
        <w:t xml:space="preserve"> </w:t>
      </w:r>
      <w:r w:rsidRPr="008E63BE">
        <w:rPr>
          <w:rFonts w:eastAsia="Times New Roman"/>
          <w:b/>
          <w:color w:val="000000"/>
          <w:szCs w:val="24"/>
          <w:lang w:eastAsia="de-DE"/>
        </w:rPr>
        <w:t>Deutsche</w:t>
      </w:r>
      <w:r w:rsidR="00323158">
        <w:rPr>
          <w:rFonts w:eastAsia="Times New Roman"/>
          <w:b/>
          <w:color w:val="000000"/>
          <w:szCs w:val="24"/>
          <w:lang w:eastAsia="de-DE"/>
        </w:rPr>
        <w:t xml:space="preserve"> </w:t>
      </w:r>
      <w:r w:rsidRPr="008E63BE">
        <w:rPr>
          <w:rFonts w:eastAsia="Times New Roman"/>
          <w:b/>
          <w:color w:val="000000"/>
          <w:szCs w:val="24"/>
          <w:lang w:eastAsia="de-DE"/>
        </w:rPr>
        <w:t>Missionsgesellschaft</w:t>
      </w:r>
      <w:r w:rsidR="00323158">
        <w:rPr>
          <w:rFonts w:eastAsia="Times New Roman"/>
          <w:color w:val="000000"/>
          <w:szCs w:val="24"/>
          <w:lang w:eastAsia="de-DE"/>
        </w:rPr>
        <w:t xml:space="preserve"> </w:t>
      </w:r>
      <w:r>
        <w:rPr>
          <w:rFonts w:eastAsia="Times New Roman"/>
          <w:color w:val="000000"/>
          <w:szCs w:val="24"/>
          <w:lang w:eastAsia="de-DE"/>
        </w:rPr>
        <w:t>zu</w:t>
      </w:r>
      <w:r w:rsidR="00323158">
        <w:rPr>
          <w:rFonts w:eastAsia="Times New Roman"/>
          <w:color w:val="000000"/>
          <w:szCs w:val="24"/>
          <w:lang w:eastAsia="de-DE"/>
        </w:rPr>
        <w:t xml:space="preserve"> </w:t>
      </w:r>
      <w:r>
        <w:rPr>
          <w:rFonts w:eastAsia="Times New Roman"/>
          <w:color w:val="000000"/>
          <w:szCs w:val="24"/>
          <w:lang w:eastAsia="de-DE"/>
        </w:rPr>
        <w:t>senden.</w:t>
      </w:r>
      <w:r w:rsidR="00323158">
        <w:rPr>
          <w:rFonts w:eastAsia="Times New Roman"/>
          <w:color w:val="000000"/>
          <w:szCs w:val="24"/>
          <w:lang w:eastAsia="de-DE"/>
        </w:rPr>
        <w:t xml:space="preserve"> </w:t>
      </w:r>
      <w:r>
        <w:rPr>
          <w:rFonts w:eastAsia="Times New Roman"/>
          <w:color w:val="000000"/>
          <w:szCs w:val="24"/>
          <w:lang w:eastAsia="de-DE"/>
        </w:rPr>
        <w:t>Wenn</w:t>
      </w:r>
      <w:r w:rsidR="00323158">
        <w:rPr>
          <w:rFonts w:eastAsia="Times New Roman"/>
          <w:color w:val="000000"/>
          <w:szCs w:val="24"/>
          <w:lang w:eastAsia="de-DE"/>
        </w:rPr>
        <w:t xml:space="preserve"> </w:t>
      </w:r>
      <w:r>
        <w:rPr>
          <w:rFonts w:eastAsia="Times New Roman"/>
          <w:color w:val="000000"/>
          <w:szCs w:val="24"/>
          <w:lang w:eastAsia="de-DE"/>
        </w:rPr>
        <w:t>Ihr</w:t>
      </w:r>
      <w:r w:rsidR="00323158">
        <w:rPr>
          <w:rFonts w:eastAsia="Times New Roman"/>
          <w:color w:val="000000"/>
          <w:szCs w:val="24"/>
          <w:lang w:eastAsia="de-DE"/>
        </w:rPr>
        <w:t xml:space="preserve"> </w:t>
      </w:r>
      <w:r>
        <w:rPr>
          <w:rFonts w:eastAsia="Times New Roman"/>
          <w:color w:val="000000"/>
          <w:szCs w:val="24"/>
          <w:lang w:eastAsia="de-DE"/>
        </w:rPr>
        <w:t>mir</w:t>
      </w:r>
      <w:r w:rsidR="00323158">
        <w:rPr>
          <w:rFonts w:eastAsia="Times New Roman"/>
          <w:color w:val="000000"/>
          <w:szCs w:val="24"/>
          <w:lang w:eastAsia="de-DE"/>
        </w:rPr>
        <w:t xml:space="preserve"> </w:t>
      </w:r>
      <w:r>
        <w:rPr>
          <w:rFonts w:eastAsia="Times New Roman"/>
          <w:color w:val="000000"/>
          <w:szCs w:val="24"/>
          <w:lang w:eastAsia="de-DE"/>
        </w:rPr>
        <w:t>noch</w:t>
      </w:r>
      <w:r w:rsidR="00323158">
        <w:rPr>
          <w:rFonts w:eastAsia="Times New Roman"/>
          <w:color w:val="000000"/>
          <w:szCs w:val="24"/>
          <w:lang w:eastAsia="de-DE"/>
        </w:rPr>
        <w:t xml:space="preserve"> </w:t>
      </w:r>
      <w:r>
        <w:rPr>
          <w:rFonts w:eastAsia="Times New Roman"/>
          <w:color w:val="000000"/>
          <w:szCs w:val="24"/>
          <w:lang w:eastAsia="de-DE"/>
        </w:rPr>
        <w:t>einen</w:t>
      </w:r>
      <w:r w:rsidR="00323158">
        <w:rPr>
          <w:rFonts w:eastAsia="Times New Roman"/>
          <w:color w:val="000000"/>
          <w:szCs w:val="24"/>
          <w:lang w:eastAsia="de-DE"/>
        </w:rPr>
        <w:t xml:space="preserve"> </w:t>
      </w:r>
      <w:r>
        <w:rPr>
          <w:rFonts w:eastAsia="Times New Roman"/>
          <w:color w:val="000000"/>
          <w:szCs w:val="24"/>
          <w:lang w:eastAsia="de-DE"/>
        </w:rPr>
        <w:t>persönlichen</w:t>
      </w:r>
      <w:r w:rsidR="00323158">
        <w:rPr>
          <w:rFonts w:eastAsia="Times New Roman"/>
          <w:color w:val="000000"/>
          <w:szCs w:val="24"/>
          <w:lang w:eastAsia="de-DE"/>
        </w:rPr>
        <w:t xml:space="preserve"> </w:t>
      </w:r>
      <w:r>
        <w:rPr>
          <w:rFonts w:eastAsia="Times New Roman"/>
          <w:color w:val="000000"/>
          <w:szCs w:val="24"/>
          <w:lang w:eastAsia="de-DE"/>
        </w:rPr>
        <w:t>Gefallen</w:t>
      </w:r>
      <w:r w:rsidR="00323158">
        <w:rPr>
          <w:rFonts w:eastAsia="Times New Roman"/>
          <w:color w:val="000000"/>
          <w:szCs w:val="24"/>
          <w:lang w:eastAsia="de-DE"/>
        </w:rPr>
        <w:t xml:space="preserve"> </w:t>
      </w:r>
      <w:r>
        <w:rPr>
          <w:rFonts w:eastAsia="Times New Roman"/>
          <w:color w:val="000000"/>
          <w:szCs w:val="24"/>
          <w:lang w:eastAsia="de-DE"/>
        </w:rPr>
        <w:t>tun</w:t>
      </w:r>
      <w:r w:rsidR="00323158">
        <w:rPr>
          <w:rFonts w:eastAsia="Times New Roman"/>
          <w:color w:val="000000"/>
          <w:szCs w:val="24"/>
          <w:lang w:eastAsia="de-DE"/>
        </w:rPr>
        <w:t xml:space="preserve"> </w:t>
      </w:r>
      <w:r>
        <w:rPr>
          <w:rFonts w:eastAsia="Times New Roman"/>
          <w:color w:val="000000"/>
          <w:szCs w:val="24"/>
          <w:lang w:eastAsia="de-DE"/>
        </w:rPr>
        <w:t>wollt,</w:t>
      </w:r>
      <w:r w:rsidR="00323158">
        <w:rPr>
          <w:rFonts w:eastAsia="Times New Roman"/>
          <w:color w:val="000000"/>
          <w:szCs w:val="24"/>
          <w:lang w:eastAsia="de-DE"/>
        </w:rPr>
        <w:t xml:space="preserve"> </w:t>
      </w:r>
      <w:r>
        <w:rPr>
          <w:rFonts w:eastAsia="Times New Roman"/>
          <w:color w:val="000000"/>
          <w:szCs w:val="24"/>
          <w:lang w:eastAsia="de-DE"/>
        </w:rPr>
        <w:t>schreibt</w:t>
      </w:r>
      <w:r w:rsidR="00323158">
        <w:rPr>
          <w:rFonts w:eastAsia="Times New Roman"/>
          <w:color w:val="000000"/>
          <w:szCs w:val="24"/>
          <w:lang w:eastAsia="de-DE"/>
        </w:rPr>
        <w:t xml:space="preserve"> </w:t>
      </w:r>
      <w:r>
        <w:rPr>
          <w:rFonts w:eastAsia="Times New Roman"/>
          <w:color w:val="000000"/>
          <w:szCs w:val="24"/>
          <w:lang w:eastAsia="de-DE"/>
        </w:rPr>
        <w:t>als</w:t>
      </w:r>
      <w:r w:rsidR="00323158">
        <w:rPr>
          <w:rFonts w:eastAsia="Times New Roman"/>
          <w:color w:val="000000"/>
          <w:szCs w:val="24"/>
          <w:lang w:eastAsia="de-DE"/>
        </w:rPr>
        <w:t xml:space="preserve"> </w:t>
      </w:r>
      <w:r>
        <w:rPr>
          <w:rFonts w:eastAsia="Times New Roman"/>
          <w:color w:val="000000"/>
          <w:szCs w:val="24"/>
          <w:lang w:eastAsia="de-DE"/>
        </w:rPr>
        <w:t>Verwendungszweck</w:t>
      </w:r>
      <w:r w:rsidR="00323158">
        <w:rPr>
          <w:rFonts w:eastAsia="Times New Roman"/>
          <w:color w:val="000000"/>
          <w:szCs w:val="24"/>
          <w:lang w:eastAsia="de-DE"/>
        </w:rPr>
        <w:t xml:space="preserve"> </w:t>
      </w:r>
      <w:r>
        <w:rPr>
          <w:rFonts w:eastAsia="Times New Roman"/>
          <w:color w:val="000000"/>
          <w:szCs w:val="24"/>
          <w:lang w:eastAsia="de-DE"/>
        </w:rPr>
        <w:t>„Arbeit</w:t>
      </w:r>
      <w:r w:rsidR="00323158">
        <w:rPr>
          <w:rFonts w:eastAsia="Times New Roman"/>
          <w:color w:val="000000"/>
          <w:szCs w:val="24"/>
          <w:lang w:eastAsia="de-DE"/>
        </w:rPr>
        <w:t xml:space="preserve"> </w:t>
      </w:r>
      <w:r>
        <w:rPr>
          <w:rFonts w:eastAsia="Times New Roman"/>
          <w:color w:val="000000"/>
          <w:szCs w:val="24"/>
          <w:lang w:eastAsia="de-DE"/>
        </w:rPr>
        <w:t>Gerald</w:t>
      </w:r>
      <w:r w:rsidR="00323158">
        <w:rPr>
          <w:rFonts w:eastAsia="Times New Roman"/>
          <w:color w:val="000000"/>
          <w:szCs w:val="24"/>
          <w:lang w:eastAsia="de-DE"/>
        </w:rPr>
        <w:t xml:space="preserve"> </w:t>
      </w:r>
      <w:r>
        <w:rPr>
          <w:rFonts w:eastAsia="Times New Roman"/>
          <w:color w:val="000000"/>
          <w:szCs w:val="24"/>
          <w:lang w:eastAsia="de-DE"/>
        </w:rPr>
        <w:t>Haupt“</w:t>
      </w:r>
      <w:r w:rsidR="00323158">
        <w:rPr>
          <w:rFonts w:eastAsia="Times New Roman"/>
          <w:color w:val="000000"/>
          <w:szCs w:val="24"/>
          <w:lang w:eastAsia="de-DE"/>
        </w:rPr>
        <w:t xml:space="preserve"> </w:t>
      </w:r>
      <w:r>
        <w:rPr>
          <w:rFonts w:eastAsia="Times New Roman"/>
          <w:color w:val="000000"/>
          <w:szCs w:val="24"/>
          <w:lang w:eastAsia="de-DE"/>
        </w:rPr>
        <w:t>dabei</w:t>
      </w:r>
      <w:r w:rsidR="00323158">
        <w:rPr>
          <w:rFonts w:eastAsia="Times New Roman"/>
          <w:color w:val="000000"/>
          <w:szCs w:val="24"/>
          <w:lang w:eastAsia="de-DE"/>
        </w:rPr>
        <w:t xml:space="preserve"> </w:t>
      </w:r>
      <w:r>
        <w:rPr>
          <w:rFonts w:eastAsia="Times New Roman"/>
          <w:color w:val="000000"/>
          <w:szCs w:val="24"/>
          <w:lang w:eastAsia="de-DE"/>
        </w:rPr>
        <w:t>–</w:t>
      </w:r>
      <w:r w:rsidR="00323158">
        <w:rPr>
          <w:rFonts w:eastAsia="Times New Roman"/>
          <w:color w:val="000000"/>
          <w:szCs w:val="24"/>
          <w:lang w:eastAsia="de-DE"/>
        </w:rPr>
        <w:t xml:space="preserve"> </w:t>
      </w:r>
      <w:r>
        <w:rPr>
          <w:rFonts w:eastAsia="Times New Roman"/>
          <w:color w:val="000000"/>
          <w:szCs w:val="24"/>
          <w:lang w:eastAsia="de-DE"/>
        </w:rPr>
        <w:t>Gerald</w:t>
      </w:r>
      <w:r w:rsidR="00323158">
        <w:rPr>
          <w:rFonts w:eastAsia="Times New Roman"/>
          <w:color w:val="000000"/>
          <w:szCs w:val="24"/>
          <w:lang w:eastAsia="de-DE"/>
        </w:rPr>
        <w:t xml:space="preserve"> </w:t>
      </w:r>
      <w:r>
        <w:rPr>
          <w:rFonts w:eastAsia="Times New Roman"/>
          <w:color w:val="000000"/>
          <w:szCs w:val="24"/>
          <w:lang w:eastAsia="de-DE"/>
        </w:rPr>
        <w:t>ist</w:t>
      </w:r>
      <w:r w:rsidR="00323158">
        <w:rPr>
          <w:rFonts w:eastAsia="Times New Roman"/>
          <w:color w:val="000000"/>
          <w:szCs w:val="24"/>
          <w:lang w:eastAsia="de-DE"/>
        </w:rPr>
        <w:t xml:space="preserve"> </w:t>
      </w:r>
      <w:r>
        <w:rPr>
          <w:rFonts w:eastAsia="Times New Roman"/>
          <w:color w:val="000000"/>
          <w:szCs w:val="24"/>
          <w:lang w:eastAsia="de-DE"/>
        </w:rPr>
        <w:t>ein</w:t>
      </w:r>
      <w:r w:rsidR="00323158">
        <w:rPr>
          <w:rFonts w:eastAsia="Times New Roman"/>
          <w:color w:val="000000"/>
          <w:szCs w:val="24"/>
          <w:lang w:eastAsia="de-DE"/>
        </w:rPr>
        <w:t xml:space="preserve"> </w:t>
      </w:r>
      <w:r>
        <w:rPr>
          <w:rFonts w:eastAsia="Times New Roman"/>
          <w:color w:val="000000"/>
          <w:szCs w:val="24"/>
          <w:lang w:eastAsia="de-DE"/>
        </w:rPr>
        <w:t>Schulkamerad</w:t>
      </w:r>
      <w:r w:rsidR="00323158">
        <w:rPr>
          <w:rFonts w:eastAsia="Times New Roman"/>
          <w:color w:val="000000"/>
          <w:szCs w:val="24"/>
          <w:lang w:eastAsia="de-DE"/>
        </w:rPr>
        <w:t xml:space="preserve"> </w:t>
      </w:r>
      <w:r>
        <w:rPr>
          <w:rFonts w:eastAsia="Times New Roman"/>
          <w:color w:val="000000"/>
          <w:szCs w:val="24"/>
          <w:lang w:eastAsia="de-DE"/>
        </w:rPr>
        <w:t>von</w:t>
      </w:r>
      <w:r w:rsidR="00323158">
        <w:rPr>
          <w:rFonts w:eastAsia="Times New Roman"/>
          <w:color w:val="000000"/>
          <w:szCs w:val="24"/>
          <w:lang w:eastAsia="de-DE"/>
        </w:rPr>
        <w:t xml:space="preserve"> </w:t>
      </w:r>
      <w:r>
        <w:rPr>
          <w:rFonts w:eastAsia="Times New Roman"/>
          <w:color w:val="000000"/>
          <w:szCs w:val="24"/>
          <w:lang w:eastAsia="de-DE"/>
        </w:rPr>
        <w:t>mir</w:t>
      </w:r>
      <w:r w:rsidR="00323158">
        <w:rPr>
          <w:rFonts w:eastAsia="Times New Roman"/>
          <w:color w:val="000000"/>
          <w:szCs w:val="24"/>
          <w:lang w:eastAsia="de-DE"/>
        </w:rPr>
        <w:t xml:space="preserve"> </w:t>
      </w:r>
      <w:r>
        <w:rPr>
          <w:rFonts w:eastAsia="Times New Roman"/>
          <w:color w:val="000000"/>
          <w:szCs w:val="24"/>
          <w:lang w:eastAsia="de-DE"/>
        </w:rPr>
        <w:t>gewesen</w:t>
      </w:r>
      <w:r w:rsidR="00323158">
        <w:rPr>
          <w:rFonts w:eastAsia="Times New Roman"/>
          <w:color w:val="000000"/>
          <w:szCs w:val="24"/>
          <w:lang w:eastAsia="de-DE"/>
        </w:rPr>
        <w:t xml:space="preserve"> </w:t>
      </w:r>
      <w:r>
        <w:rPr>
          <w:rFonts w:eastAsia="Times New Roman"/>
          <w:color w:val="000000"/>
          <w:szCs w:val="24"/>
          <w:lang w:eastAsia="de-DE"/>
        </w:rPr>
        <w:t>und</w:t>
      </w:r>
      <w:r w:rsidR="00323158">
        <w:rPr>
          <w:rFonts w:eastAsia="Times New Roman"/>
          <w:color w:val="000000"/>
          <w:szCs w:val="24"/>
          <w:lang w:eastAsia="de-DE"/>
        </w:rPr>
        <w:t xml:space="preserve"> </w:t>
      </w:r>
      <w:r>
        <w:rPr>
          <w:rFonts w:eastAsia="Times New Roman"/>
          <w:color w:val="000000"/>
          <w:szCs w:val="24"/>
          <w:lang w:eastAsia="de-DE"/>
        </w:rPr>
        <w:t>arbeitet</w:t>
      </w:r>
      <w:r w:rsidR="00323158">
        <w:rPr>
          <w:rFonts w:eastAsia="Times New Roman"/>
          <w:color w:val="000000"/>
          <w:szCs w:val="24"/>
          <w:lang w:eastAsia="de-DE"/>
        </w:rPr>
        <w:t xml:space="preserve"> </w:t>
      </w:r>
      <w:r>
        <w:rPr>
          <w:rFonts w:eastAsia="Times New Roman"/>
          <w:color w:val="000000"/>
          <w:szCs w:val="24"/>
          <w:lang w:eastAsia="de-DE"/>
        </w:rPr>
        <w:t>als</w:t>
      </w:r>
      <w:r w:rsidR="00323158">
        <w:rPr>
          <w:rFonts w:eastAsia="Times New Roman"/>
          <w:color w:val="000000"/>
          <w:szCs w:val="24"/>
          <w:lang w:eastAsia="de-DE"/>
        </w:rPr>
        <w:t xml:space="preserve"> </w:t>
      </w:r>
      <w:r>
        <w:rPr>
          <w:rFonts w:eastAsia="Times New Roman"/>
          <w:color w:val="000000"/>
          <w:szCs w:val="24"/>
          <w:lang w:eastAsia="de-DE"/>
        </w:rPr>
        <w:t>Missionar</w:t>
      </w:r>
      <w:r w:rsidR="00323158">
        <w:rPr>
          <w:rFonts w:eastAsia="Times New Roman"/>
          <w:color w:val="000000"/>
          <w:szCs w:val="24"/>
          <w:lang w:eastAsia="de-DE"/>
        </w:rPr>
        <w:t xml:space="preserve"> </w:t>
      </w:r>
      <w:r>
        <w:rPr>
          <w:rFonts w:eastAsia="Times New Roman"/>
          <w:color w:val="000000"/>
          <w:szCs w:val="24"/>
          <w:lang w:eastAsia="de-DE"/>
        </w:rPr>
        <w:t>in</w:t>
      </w:r>
      <w:r w:rsidR="00323158">
        <w:rPr>
          <w:rFonts w:eastAsia="Times New Roman"/>
          <w:color w:val="000000"/>
          <w:szCs w:val="24"/>
          <w:lang w:eastAsia="de-DE"/>
        </w:rPr>
        <w:t xml:space="preserve"> </w:t>
      </w:r>
      <w:r>
        <w:rPr>
          <w:rFonts w:eastAsia="Times New Roman"/>
          <w:color w:val="000000"/>
          <w:szCs w:val="24"/>
          <w:lang w:eastAsia="de-DE"/>
        </w:rPr>
        <w:t>Spanien.</w:t>
      </w:r>
      <w:r w:rsidR="00323158">
        <w:rPr>
          <w:rFonts w:eastAsia="Times New Roman"/>
          <w:color w:val="000000"/>
          <w:szCs w:val="24"/>
          <w:lang w:eastAsia="de-DE"/>
        </w:rPr>
        <w:t xml:space="preserve"> </w:t>
      </w:r>
    </w:p>
    <w:p w14:paraId="02D32AF1" w14:textId="25078AB8" w:rsidR="00D5498D" w:rsidRDefault="008E63BE" w:rsidP="00D5498D">
      <w:pPr>
        <w:spacing w:before="100" w:beforeAutospacing="1" w:after="119" w:line="240" w:lineRule="auto"/>
        <w:rPr>
          <w:rFonts w:eastAsia="Times New Roman"/>
          <w:color w:val="000000"/>
          <w:szCs w:val="24"/>
          <w:lang w:eastAsia="de-DE"/>
        </w:rPr>
      </w:pPr>
      <w:r>
        <w:rPr>
          <w:rFonts w:eastAsia="Times New Roman"/>
          <w:color w:val="000000"/>
          <w:szCs w:val="24"/>
          <w:lang w:eastAsia="de-DE"/>
        </w:rPr>
        <w:t>Spendenkonto:</w:t>
      </w:r>
      <w:r w:rsidR="00323158">
        <w:rPr>
          <w:rFonts w:eastAsia="Times New Roman"/>
          <w:color w:val="000000"/>
          <w:szCs w:val="24"/>
          <w:lang w:eastAsia="de-DE"/>
        </w:rPr>
        <w:t xml:space="preserve"> </w:t>
      </w:r>
      <w:r w:rsidRPr="008E63BE">
        <w:rPr>
          <w:rFonts w:eastAsia="Times New Roman"/>
          <w:b/>
          <w:bCs/>
          <w:color w:val="000000"/>
          <w:szCs w:val="24"/>
          <w:lang w:eastAsia="de-DE"/>
        </w:rPr>
        <w:t>IBAN:</w:t>
      </w:r>
      <w:r w:rsidR="00323158">
        <w:rPr>
          <w:rFonts w:eastAsia="Times New Roman"/>
          <w:b/>
          <w:bCs/>
          <w:color w:val="000000"/>
          <w:szCs w:val="24"/>
          <w:lang w:eastAsia="de-DE"/>
        </w:rPr>
        <w:t xml:space="preserve"> </w:t>
      </w:r>
      <w:r w:rsidRPr="008E63BE">
        <w:rPr>
          <w:rFonts w:eastAsia="Times New Roman"/>
          <w:color w:val="000000"/>
          <w:szCs w:val="24"/>
          <w:lang w:eastAsia="de-DE"/>
        </w:rPr>
        <w:t>DE02</w:t>
      </w:r>
      <w:r w:rsidR="00323158">
        <w:rPr>
          <w:rFonts w:eastAsia="Times New Roman"/>
          <w:color w:val="000000"/>
          <w:szCs w:val="24"/>
          <w:lang w:eastAsia="de-DE"/>
        </w:rPr>
        <w:t xml:space="preserve"> </w:t>
      </w:r>
      <w:r w:rsidRPr="008E63BE">
        <w:rPr>
          <w:rFonts w:eastAsia="Times New Roman"/>
          <w:color w:val="000000"/>
          <w:szCs w:val="24"/>
          <w:lang w:eastAsia="de-DE"/>
        </w:rPr>
        <w:t>6729</w:t>
      </w:r>
      <w:r w:rsidR="00323158">
        <w:rPr>
          <w:rFonts w:eastAsia="Times New Roman"/>
          <w:color w:val="000000"/>
          <w:szCs w:val="24"/>
          <w:lang w:eastAsia="de-DE"/>
        </w:rPr>
        <w:t xml:space="preserve"> </w:t>
      </w:r>
      <w:r w:rsidRPr="008E63BE">
        <w:rPr>
          <w:rFonts w:eastAsia="Times New Roman"/>
          <w:color w:val="000000"/>
          <w:szCs w:val="24"/>
          <w:lang w:eastAsia="de-DE"/>
        </w:rPr>
        <w:t>2200</w:t>
      </w:r>
      <w:r w:rsidR="00323158">
        <w:rPr>
          <w:rFonts w:eastAsia="Times New Roman"/>
          <w:color w:val="000000"/>
          <w:szCs w:val="24"/>
          <w:lang w:eastAsia="de-DE"/>
        </w:rPr>
        <w:t xml:space="preserve"> </w:t>
      </w:r>
      <w:r w:rsidRPr="008E63BE">
        <w:rPr>
          <w:rFonts w:eastAsia="Times New Roman"/>
          <w:color w:val="000000"/>
          <w:szCs w:val="24"/>
          <w:lang w:eastAsia="de-DE"/>
        </w:rPr>
        <w:t>0000</w:t>
      </w:r>
      <w:r w:rsidR="00323158">
        <w:rPr>
          <w:rFonts w:eastAsia="Times New Roman"/>
          <w:color w:val="000000"/>
          <w:szCs w:val="24"/>
          <w:lang w:eastAsia="de-DE"/>
        </w:rPr>
        <w:t xml:space="preserve"> </w:t>
      </w:r>
      <w:r w:rsidRPr="008E63BE">
        <w:rPr>
          <w:rFonts w:eastAsia="Times New Roman"/>
          <w:color w:val="000000"/>
          <w:szCs w:val="24"/>
          <w:lang w:eastAsia="de-DE"/>
        </w:rPr>
        <w:t>2692</w:t>
      </w:r>
      <w:r w:rsidR="00323158">
        <w:rPr>
          <w:rFonts w:eastAsia="Times New Roman"/>
          <w:color w:val="000000"/>
          <w:szCs w:val="24"/>
          <w:lang w:eastAsia="de-DE"/>
        </w:rPr>
        <w:t xml:space="preserve"> </w:t>
      </w:r>
      <w:r w:rsidRPr="008E63BE">
        <w:rPr>
          <w:rFonts w:eastAsia="Times New Roman"/>
          <w:color w:val="000000"/>
          <w:szCs w:val="24"/>
          <w:lang w:eastAsia="de-DE"/>
        </w:rPr>
        <w:t>04,</w:t>
      </w:r>
      <w:r w:rsidR="00323158">
        <w:rPr>
          <w:rFonts w:eastAsia="Times New Roman"/>
          <w:color w:val="000000"/>
          <w:szCs w:val="24"/>
          <w:lang w:eastAsia="de-DE"/>
        </w:rPr>
        <w:t xml:space="preserve"> </w:t>
      </w:r>
      <w:r>
        <w:rPr>
          <w:rFonts w:eastAsia="Times New Roman"/>
          <w:color w:val="000000"/>
          <w:szCs w:val="24"/>
          <w:lang w:eastAsia="de-DE"/>
        </w:rPr>
        <w:br/>
      </w:r>
      <w:r w:rsidRPr="008E63BE">
        <w:rPr>
          <w:rFonts w:eastAsia="Times New Roman"/>
          <w:b/>
          <w:bCs/>
          <w:color w:val="000000"/>
          <w:szCs w:val="24"/>
          <w:lang w:eastAsia="de-DE"/>
        </w:rPr>
        <w:t>BIC:</w:t>
      </w:r>
      <w:r w:rsidR="00323158">
        <w:rPr>
          <w:rFonts w:eastAsia="Times New Roman"/>
          <w:b/>
          <w:bCs/>
          <w:color w:val="000000"/>
          <w:szCs w:val="24"/>
          <w:lang w:eastAsia="de-DE"/>
        </w:rPr>
        <w:t xml:space="preserve"> </w:t>
      </w:r>
      <w:r w:rsidRPr="008E63BE">
        <w:rPr>
          <w:rFonts w:eastAsia="Times New Roman"/>
          <w:color w:val="000000"/>
          <w:szCs w:val="24"/>
          <w:lang w:eastAsia="de-DE"/>
        </w:rPr>
        <w:t>GENODE61WIE</w:t>
      </w:r>
    </w:p>
    <w:p w14:paraId="7A231E56" w14:textId="7BE3DCE9" w:rsidR="00082307" w:rsidRPr="00082307" w:rsidRDefault="00082307" w:rsidP="00082307">
      <w:pPr>
        <w:spacing w:before="100" w:beforeAutospacing="1" w:after="0" w:line="240" w:lineRule="auto"/>
        <w:rPr>
          <w:rFonts w:eastAsia="Times New Roman"/>
          <w:szCs w:val="24"/>
          <w:lang w:eastAsia="de-DE"/>
        </w:rPr>
      </w:pPr>
      <w:r>
        <w:rPr>
          <w:rFonts w:eastAsia="Times New Roman"/>
          <w:szCs w:val="24"/>
          <w:lang w:eastAsia="de-DE"/>
        </w:rPr>
        <w:t>Alternativ</w:t>
      </w:r>
      <w:r w:rsidR="00323158">
        <w:rPr>
          <w:rFonts w:eastAsia="Times New Roman"/>
          <w:szCs w:val="24"/>
          <w:lang w:eastAsia="de-DE"/>
        </w:rPr>
        <w:t xml:space="preserve"> </w:t>
      </w:r>
      <w:r w:rsidRPr="00082307">
        <w:rPr>
          <w:rFonts w:eastAsia="Times New Roman"/>
          <w:szCs w:val="24"/>
          <w:lang w:eastAsia="de-DE"/>
        </w:rPr>
        <w:t>bitte</w:t>
      </w:r>
      <w:r w:rsidR="00323158">
        <w:rPr>
          <w:rFonts w:eastAsia="Times New Roman"/>
          <w:szCs w:val="24"/>
          <w:lang w:eastAsia="de-DE"/>
        </w:rPr>
        <w:t xml:space="preserve"> </w:t>
      </w:r>
      <w:r w:rsidRPr="00082307">
        <w:rPr>
          <w:rFonts w:eastAsia="Times New Roman"/>
          <w:szCs w:val="24"/>
          <w:lang w:eastAsia="de-DE"/>
        </w:rPr>
        <w:t>ich</w:t>
      </w:r>
      <w:r w:rsidR="00323158">
        <w:rPr>
          <w:rFonts w:eastAsia="Times New Roman"/>
          <w:szCs w:val="24"/>
          <w:lang w:eastAsia="de-DE"/>
        </w:rPr>
        <w:t xml:space="preserve"> </w:t>
      </w:r>
      <w:r w:rsidRPr="00082307">
        <w:rPr>
          <w:rFonts w:eastAsia="Times New Roman"/>
          <w:szCs w:val="24"/>
          <w:lang w:eastAsia="de-DE"/>
        </w:rPr>
        <w:t>darum,</w:t>
      </w:r>
      <w:r w:rsidR="00323158">
        <w:rPr>
          <w:rFonts w:eastAsia="Times New Roman"/>
          <w:szCs w:val="24"/>
          <w:lang w:eastAsia="de-DE"/>
        </w:rPr>
        <w:t xml:space="preserve"> </w:t>
      </w:r>
      <w:r w:rsidRPr="00082307">
        <w:rPr>
          <w:rFonts w:eastAsia="Times New Roman"/>
          <w:b/>
          <w:bCs/>
          <w:szCs w:val="24"/>
          <w:lang w:eastAsia="de-DE"/>
        </w:rPr>
        <w:t>die</w:t>
      </w:r>
      <w:r w:rsidR="00323158">
        <w:rPr>
          <w:rFonts w:eastAsia="Times New Roman"/>
          <w:b/>
          <w:bCs/>
          <w:szCs w:val="24"/>
          <w:lang w:eastAsia="de-DE"/>
        </w:rPr>
        <w:t xml:space="preserve"> </w:t>
      </w:r>
      <w:r w:rsidRPr="00082307">
        <w:rPr>
          <w:rFonts w:eastAsia="Times New Roman"/>
          <w:b/>
          <w:bCs/>
          <w:szCs w:val="24"/>
          <w:lang w:eastAsia="de-DE"/>
        </w:rPr>
        <w:t>Arbeit</w:t>
      </w:r>
      <w:r w:rsidR="00323158">
        <w:rPr>
          <w:rFonts w:eastAsia="Times New Roman"/>
          <w:b/>
          <w:bCs/>
          <w:szCs w:val="24"/>
          <w:lang w:eastAsia="de-DE"/>
        </w:rPr>
        <w:t xml:space="preserve"> </w:t>
      </w:r>
      <w:r w:rsidRPr="00082307">
        <w:rPr>
          <w:rFonts w:eastAsia="Times New Roman"/>
          <w:b/>
          <w:bCs/>
          <w:szCs w:val="24"/>
          <w:lang w:eastAsia="de-DE"/>
        </w:rPr>
        <w:t>der</w:t>
      </w:r>
      <w:r w:rsidR="00323158">
        <w:rPr>
          <w:rFonts w:eastAsia="Times New Roman"/>
          <w:b/>
          <w:bCs/>
          <w:szCs w:val="24"/>
          <w:lang w:eastAsia="de-DE"/>
        </w:rPr>
        <w:t xml:space="preserve"> </w:t>
      </w:r>
      <w:r w:rsidRPr="00082307">
        <w:rPr>
          <w:rFonts w:eastAsia="Times New Roman"/>
          <w:b/>
          <w:bCs/>
          <w:szCs w:val="24"/>
          <w:lang w:eastAsia="de-DE"/>
        </w:rPr>
        <w:t>Landeskirchlichen</w:t>
      </w:r>
      <w:r w:rsidR="00323158">
        <w:rPr>
          <w:rFonts w:eastAsia="Times New Roman"/>
          <w:b/>
          <w:bCs/>
          <w:szCs w:val="24"/>
          <w:lang w:eastAsia="de-DE"/>
        </w:rPr>
        <w:t xml:space="preserve"> </w:t>
      </w:r>
      <w:r w:rsidRPr="00082307">
        <w:rPr>
          <w:rFonts w:eastAsia="Times New Roman"/>
          <w:b/>
          <w:bCs/>
          <w:szCs w:val="24"/>
          <w:lang w:eastAsia="de-DE"/>
        </w:rPr>
        <w:t>Gemeinschaft</w:t>
      </w:r>
      <w:r w:rsidR="00323158">
        <w:rPr>
          <w:rFonts w:eastAsia="Times New Roman"/>
          <w:b/>
          <w:bCs/>
          <w:szCs w:val="24"/>
          <w:lang w:eastAsia="de-DE"/>
        </w:rPr>
        <w:t xml:space="preserve"> </w:t>
      </w:r>
      <w:r w:rsidRPr="00082307">
        <w:rPr>
          <w:rFonts w:eastAsia="Times New Roman"/>
          <w:b/>
          <w:bCs/>
          <w:szCs w:val="24"/>
          <w:lang w:eastAsia="de-DE"/>
        </w:rPr>
        <w:t>Schlossplatz</w:t>
      </w:r>
      <w:r w:rsidR="00323158">
        <w:rPr>
          <w:rFonts w:eastAsia="Times New Roman"/>
          <w:b/>
          <w:bCs/>
          <w:szCs w:val="24"/>
          <w:lang w:eastAsia="de-DE"/>
        </w:rPr>
        <w:t xml:space="preserve"> </w:t>
      </w:r>
      <w:r w:rsidRPr="00082307">
        <w:rPr>
          <w:rFonts w:eastAsia="Times New Roman"/>
          <w:b/>
          <w:bCs/>
          <w:szCs w:val="24"/>
          <w:lang w:eastAsia="de-DE"/>
        </w:rPr>
        <w:t>9</w:t>
      </w:r>
      <w:r w:rsidR="00323158">
        <w:rPr>
          <w:rFonts w:eastAsia="Times New Roman"/>
          <w:b/>
          <w:bCs/>
          <w:szCs w:val="24"/>
          <w:lang w:eastAsia="de-DE"/>
        </w:rPr>
        <w:t xml:space="preserve"> </w:t>
      </w:r>
      <w:r w:rsidRPr="00082307">
        <w:rPr>
          <w:rFonts w:eastAsia="Times New Roman"/>
          <w:b/>
          <w:bCs/>
          <w:szCs w:val="24"/>
          <w:lang w:eastAsia="de-DE"/>
        </w:rPr>
        <w:t>in</w:t>
      </w:r>
      <w:r w:rsidR="00323158">
        <w:rPr>
          <w:rFonts w:eastAsia="Times New Roman"/>
          <w:b/>
          <w:bCs/>
          <w:szCs w:val="24"/>
          <w:lang w:eastAsia="de-DE"/>
        </w:rPr>
        <w:t xml:space="preserve"> </w:t>
      </w:r>
      <w:r w:rsidRPr="00082307">
        <w:rPr>
          <w:rFonts w:eastAsia="Times New Roman"/>
          <w:b/>
          <w:bCs/>
          <w:szCs w:val="24"/>
          <w:lang w:eastAsia="de-DE"/>
        </w:rPr>
        <w:t>Schwetzingen</w:t>
      </w:r>
      <w:r w:rsidR="00323158">
        <w:rPr>
          <w:rFonts w:eastAsia="Times New Roman"/>
          <w:b/>
          <w:bCs/>
          <w:szCs w:val="24"/>
          <w:lang w:eastAsia="de-DE"/>
        </w:rPr>
        <w:t xml:space="preserve"> </w:t>
      </w:r>
      <w:r w:rsidRPr="00082307">
        <w:rPr>
          <w:rFonts w:eastAsia="Times New Roman"/>
          <w:b/>
          <w:bCs/>
          <w:szCs w:val="24"/>
          <w:lang w:eastAsia="de-DE"/>
        </w:rPr>
        <w:t>zu</w:t>
      </w:r>
      <w:r w:rsidR="00323158">
        <w:rPr>
          <w:rFonts w:eastAsia="Times New Roman"/>
          <w:b/>
          <w:bCs/>
          <w:szCs w:val="24"/>
          <w:lang w:eastAsia="de-DE"/>
        </w:rPr>
        <w:t xml:space="preserve"> </w:t>
      </w:r>
      <w:r w:rsidRPr="00082307">
        <w:rPr>
          <w:rFonts w:eastAsia="Times New Roman"/>
          <w:b/>
          <w:bCs/>
          <w:szCs w:val="24"/>
          <w:lang w:eastAsia="de-DE"/>
        </w:rPr>
        <w:t>unterstützen.</w:t>
      </w:r>
      <w:r w:rsidR="00323158">
        <w:rPr>
          <w:rFonts w:eastAsia="Times New Roman"/>
          <w:b/>
          <w:bCs/>
          <w:szCs w:val="24"/>
          <w:lang w:eastAsia="de-DE"/>
        </w:rPr>
        <w:t xml:space="preserve"> </w:t>
      </w:r>
      <w:r w:rsidRPr="00082307">
        <w:rPr>
          <w:rFonts w:eastAsia="Times New Roman"/>
          <w:szCs w:val="24"/>
          <w:lang w:eastAsia="de-DE"/>
        </w:rPr>
        <w:t>Die</w:t>
      </w:r>
      <w:r w:rsidR="00323158">
        <w:rPr>
          <w:rFonts w:eastAsia="Times New Roman"/>
          <w:szCs w:val="24"/>
          <w:lang w:eastAsia="de-DE"/>
        </w:rPr>
        <w:t xml:space="preserve"> </w:t>
      </w:r>
      <w:r w:rsidRPr="00082307">
        <w:rPr>
          <w:rFonts w:eastAsia="Times New Roman"/>
          <w:szCs w:val="24"/>
          <w:lang w:eastAsia="de-DE"/>
        </w:rPr>
        <w:t>Landeskirchliche</w:t>
      </w:r>
      <w:r w:rsidR="00323158">
        <w:rPr>
          <w:rFonts w:eastAsia="Times New Roman"/>
          <w:szCs w:val="24"/>
          <w:lang w:eastAsia="de-DE"/>
        </w:rPr>
        <w:t xml:space="preserve"> </w:t>
      </w:r>
      <w:r w:rsidRPr="00082307">
        <w:rPr>
          <w:rFonts w:eastAsia="Times New Roman"/>
          <w:szCs w:val="24"/>
          <w:lang w:eastAsia="de-DE"/>
        </w:rPr>
        <w:t>Gemeinschaft</w:t>
      </w:r>
      <w:r w:rsidR="00323158">
        <w:rPr>
          <w:rFonts w:eastAsia="Times New Roman"/>
          <w:szCs w:val="24"/>
          <w:lang w:eastAsia="de-DE"/>
        </w:rPr>
        <w:t xml:space="preserve"> </w:t>
      </w:r>
      <w:r w:rsidRPr="00082307">
        <w:rPr>
          <w:rFonts w:eastAsia="Times New Roman"/>
          <w:szCs w:val="24"/>
          <w:lang w:eastAsia="de-DE"/>
        </w:rPr>
        <w:t>„Schlossplatz</w:t>
      </w:r>
      <w:r w:rsidR="00323158">
        <w:rPr>
          <w:rFonts w:eastAsia="Times New Roman"/>
          <w:szCs w:val="24"/>
          <w:lang w:eastAsia="de-DE"/>
        </w:rPr>
        <w:t xml:space="preserve"> </w:t>
      </w:r>
      <w:r w:rsidRPr="00082307">
        <w:rPr>
          <w:rFonts w:eastAsia="Times New Roman"/>
          <w:szCs w:val="24"/>
          <w:lang w:eastAsia="de-DE"/>
        </w:rPr>
        <w:t>9</w:t>
      </w:r>
      <w:r w:rsidR="00323158">
        <w:rPr>
          <w:rFonts w:eastAsia="Times New Roman"/>
          <w:szCs w:val="24"/>
          <w:lang w:eastAsia="de-DE"/>
        </w:rPr>
        <w:t xml:space="preserve"> </w:t>
      </w:r>
      <w:r w:rsidRPr="00082307">
        <w:rPr>
          <w:rFonts w:eastAsia="Times New Roman"/>
          <w:szCs w:val="24"/>
          <w:lang w:eastAsia="de-DE"/>
        </w:rPr>
        <w:t>in</w:t>
      </w:r>
      <w:r w:rsidR="00323158">
        <w:rPr>
          <w:rFonts w:eastAsia="Times New Roman"/>
          <w:szCs w:val="24"/>
          <w:lang w:eastAsia="de-DE"/>
        </w:rPr>
        <w:t xml:space="preserve"> </w:t>
      </w:r>
      <w:r w:rsidRPr="00082307">
        <w:rPr>
          <w:rFonts w:eastAsia="Times New Roman"/>
          <w:szCs w:val="24"/>
          <w:lang w:eastAsia="de-DE"/>
        </w:rPr>
        <w:t>Schwetzingen</w:t>
      </w:r>
      <w:r w:rsidR="00323158">
        <w:rPr>
          <w:rFonts w:eastAsia="Times New Roman"/>
          <w:szCs w:val="24"/>
          <w:lang w:eastAsia="de-DE"/>
        </w:rPr>
        <w:t xml:space="preserve"> </w:t>
      </w:r>
      <w:r w:rsidRPr="00082307">
        <w:rPr>
          <w:rFonts w:eastAsia="Times New Roman"/>
          <w:szCs w:val="24"/>
          <w:lang w:eastAsia="de-DE"/>
        </w:rPr>
        <w:t>ist</w:t>
      </w:r>
      <w:r w:rsidR="00323158">
        <w:rPr>
          <w:rFonts w:eastAsia="Times New Roman"/>
          <w:szCs w:val="24"/>
          <w:lang w:eastAsia="de-DE"/>
        </w:rPr>
        <w:t xml:space="preserve"> </w:t>
      </w:r>
      <w:r w:rsidRPr="00082307">
        <w:rPr>
          <w:rFonts w:eastAsia="Times New Roman"/>
          <w:szCs w:val="24"/>
          <w:lang w:eastAsia="de-DE"/>
        </w:rPr>
        <w:t>eine</w:t>
      </w:r>
      <w:r w:rsidR="00323158">
        <w:rPr>
          <w:rFonts w:eastAsia="Times New Roman"/>
          <w:szCs w:val="24"/>
          <w:lang w:eastAsia="de-DE"/>
        </w:rPr>
        <w:t xml:space="preserve"> </w:t>
      </w:r>
      <w:r w:rsidRPr="00082307">
        <w:rPr>
          <w:rFonts w:eastAsia="Times New Roman"/>
          <w:szCs w:val="24"/>
          <w:lang w:eastAsia="de-DE"/>
        </w:rPr>
        <w:t>evangelische</w:t>
      </w:r>
      <w:r w:rsidR="00323158">
        <w:rPr>
          <w:rFonts w:eastAsia="Times New Roman"/>
          <w:szCs w:val="24"/>
          <w:lang w:eastAsia="de-DE"/>
        </w:rPr>
        <w:t xml:space="preserve"> </w:t>
      </w:r>
      <w:r w:rsidRPr="00082307">
        <w:rPr>
          <w:rFonts w:eastAsia="Times New Roman"/>
          <w:szCs w:val="24"/>
          <w:lang w:eastAsia="de-DE"/>
        </w:rPr>
        <w:t>Gemeinde</w:t>
      </w:r>
      <w:r w:rsidR="00323158">
        <w:rPr>
          <w:rFonts w:eastAsia="Times New Roman"/>
          <w:szCs w:val="24"/>
          <w:lang w:eastAsia="de-DE"/>
        </w:rPr>
        <w:t xml:space="preserve"> </w:t>
      </w:r>
      <w:r w:rsidRPr="00082307">
        <w:rPr>
          <w:rFonts w:eastAsia="Times New Roman"/>
          <w:szCs w:val="24"/>
          <w:lang w:eastAsia="de-DE"/>
        </w:rPr>
        <w:t>und</w:t>
      </w:r>
      <w:r w:rsidR="00323158">
        <w:rPr>
          <w:rFonts w:eastAsia="Times New Roman"/>
          <w:szCs w:val="24"/>
          <w:lang w:eastAsia="de-DE"/>
        </w:rPr>
        <w:t xml:space="preserve"> </w:t>
      </w:r>
      <w:r w:rsidRPr="00082307">
        <w:rPr>
          <w:rFonts w:eastAsia="Times New Roman"/>
          <w:szCs w:val="24"/>
          <w:lang w:eastAsia="de-DE"/>
        </w:rPr>
        <w:t>gehört</w:t>
      </w:r>
      <w:r w:rsidR="00323158">
        <w:rPr>
          <w:rFonts w:eastAsia="Times New Roman"/>
          <w:szCs w:val="24"/>
          <w:lang w:eastAsia="de-DE"/>
        </w:rPr>
        <w:t xml:space="preserve"> </w:t>
      </w:r>
      <w:r w:rsidRPr="00082307">
        <w:rPr>
          <w:rFonts w:eastAsia="Times New Roman"/>
          <w:szCs w:val="24"/>
          <w:lang w:eastAsia="de-DE"/>
        </w:rPr>
        <w:t>zum</w:t>
      </w:r>
      <w:r w:rsidR="00323158">
        <w:rPr>
          <w:rFonts w:eastAsia="Times New Roman"/>
          <w:szCs w:val="24"/>
          <w:lang w:eastAsia="de-DE"/>
        </w:rPr>
        <w:t xml:space="preserve"> </w:t>
      </w:r>
      <w:r w:rsidRPr="00082307">
        <w:rPr>
          <w:rFonts w:eastAsia="Times New Roman"/>
          <w:szCs w:val="24"/>
          <w:lang w:eastAsia="de-DE"/>
        </w:rPr>
        <w:t>Südwestdeutschen</w:t>
      </w:r>
      <w:r w:rsidR="00323158">
        <w:rPr>
          <w:rFonts w:eastAsia="Times New Roman"/>
          <w:szCs w:val="24"/>
          <w:lang w:eastAsia="de-DE"/>
        </w:rPr>
        <w:t xml:space="preserve"> </w:t>
      </w:r>
      <w:r w:rsidRPr="00082307">
        <w:rPr>
          <w:rFonts w:eastAsia="Times New Roman"/>
          <w:szCs w:val="24"/>
          <w:lang w:eastAsia="de-DE"/>
        </w:rPr>
        <w:t>Gemeinschaftsverband</w:t>
      </w:r>
      <w:r w:rsidR="00323158">
        <w:rPr>
          <w:rFonts w:eastAsia="Times New Roman"/>
          <w:szCs w:val="24"/>
          <w:lang w:eastAsia="de-DE"/>
        </w:rPr>
        <w:t xml:space="preserve"> </w:t>
      </w:r>
      <w:r w:rsidRPr="00082307">
        <w:rPr>
          <w:rFonts w:eastAsia="Times New Roman"/>
          <w:szCs w:val="24"/>
          <w:lang w:eastAsia="de-DE"/>
        </w:rPr>
        <w:t>e.</w:t>
      </w:r>
      <w:r w:rsidR="00323158">
        <w:rPr>
          <w:rFonts w:eastAsia="Times New Roman"/>
          <w:szCs w:val="24"/>
          <w:lang w:eastAsia="de-DE"/>
        </w:rPr>
        <w:t xml:space="preserve"> </w:t>
      </w:r>
      <w:r w:rsidRPr="00082307">
        <w:rPr>
          <w:rFonts w:eastAsia="Times New Roman"/>
          <w:szCs w:val="24"/>
          <w:lang w:eastAsia="de-DE"/>
        </w:rPr>
        <w:t>V.</w:t>
      </w:r>
      <w:r w:rsidR="00323158">
        <w:rPr>
          <w:rFonts w:eastAsia="Times New Roman"/>
          <w:szCs w:val="24"/>
          <w:lang w:eastAsia="de-DE"/>
        </w:rPr>
        <w:t xml:space="preserve"> </w:t>
      </w:r>
      <w:r w:rsidRPr="00082307">
        <w:rPr>
          <w:rFonts w:eastAsia="Times New Roman"/>
          <w:szCs w:val="24"/>
          <w:lang w:eastAsia="de-DE"/>
        </w:rPr>
        <w:t>(SGV)</w:t>
      </w:r>
      <w:r w:rsidR="00323158">
        <w:rPr>
          <w:rFonts w:eastAsia="Times New Roman"/>
          <w:szCs w:val="24"/>
          <w:lang w:eastAsia="de-DE"/>
        </w:rPr>
        <w:t xml:space="preserve"> </w:t>
      </w:r>
      <w:r w:rsidRPr="00082307">
        <w:rPr>
          <w:rFonts w:eastAsia="Times New Roman"/>
          <w:szCs w:val="24"/>
          <w:lang w:eastAsia="de-DE"/>
        </w:rPr>
        <w:t>mit</w:t>
      </w:r>
      <w:r w:rsidR="00323158">
        <w:rPr>
          <w:rFonts w:eastAsia="Times New Roman"/>
          <w:szCs w:val="24"/>
          <w:lang w:eastAsia="de-DE"/>
        </w:rPr>
        <w:t xml:space="preserve"> </w:t>
      </w:r>
      <w:r w:rsidRPr="00082307">
        <w:rPr>
          <w:rFonts w:eastAsia="Times New Roman"/>
          <w:szCs w:val="24"/>
          <w:lang w:eastAsia="de-DE"/>
        </w:rPr>
        <w:t>Sitz</w:t>
      </w:r>
      <w:r w:rsidR="00323158">
        <w:rPr>
          <w:rFonts w:eastAsia="Times New Roman"/>
          <w:szCs w:val="24"/>
          <w:lang w:eastAsia="de-DE"/>
        </w:rPr>
        <w:t xml:space="preserve"> </w:t>
      </w:r>
      <w:r w:rsidRPr="00082307">
        <w:rPr>
          <w:rFonts w:eastAsia="Times New Roman"/>
          <w:szCs w:val="24"/>
          <w:lang w:eastAsia="de-DE"/>
        </w:rPr>
        <w:t>in</w:t>
      </w:r>
      <w:r w:rsidR="00323158">
        <w:rPr>
          <w:rFonts w:eastAsia="Times New Roman"/>
          <w:szCs w:val="24"/>
          <w:lang w:eastAsia="de-DE"/>
        </w:rPr>
        <w:t xml:space="preserve"> </w:t>
      </w:r>
      <w:r w:rsidRPr="00082307">
        <w:rPr>
          <w:rFonts w:eastAsia="Times New Roman"/>
          <w:szCs w:val="24"/>
          <w:lang w:eastAsia="de-DE"/>
        </w:rPr>
        <w:t>Neustadt/Weinstraße.</w:t>
      </w:r>
      <w:r w:rsidR="00323158">
        <w:rPr>
          <w:rFonts w:eastAsia="Times New Roman"/>
          <w:szCs w:val="24"/>
          <w:lang w:eastAsia="de-DE"/>
        </w:rPr>
        <w:t xml:space="preserve"> </w:t>
      </w:r>
      <w:r w:rsidRPr="00082307">
        <w:rPr>
          <w:rFonts w:eastAsia="Times New Roman"/>
          <w:szCs w:val="24"/>
          <w:lang w:eastAsia="de-DE"/>
        </w:rPr>
        <w:t>Der</w:t>
      </w:r>
      <w:r w:rsidR="00323158">
        <w:rPr>
          <w:rFonts w:eastAsia="Times New Roman"/>
          <w:szCs w:val="24"/>
          <w:lang w:eastAsia="de-DE"/>
        </w:rPr>
        <w:t xml:space="preserve"> </w:t>
      </w:r>
      <w:r w:rsidRPr="00082307">
        <w:rPr>
          <w:rFonts w:eastAsia="Times New Roman"/>
          <w:szCs w:val="24"/>
          <w:lang w:eastAsia="de-DE"/>
        </w:rPr>
        <w:t>SGV</w:t>
      </w:r>
      <w:r w:rsidR="00323158">
        <w:rPr>
          <w:rFonts w:eastAsia="Times New Roman"/>
          <w:szCs w:val="24"/>
          <w:lang w:eastAsia="de-DE"/>
        </w:rPr>
        <w:t xml:space="preserve"> </w:t>
      </w:r>
      <w:r w:rsidRPr="00082307">
        <w:rPr>
          <w:rFonts w:eastAsia="Times New Roman"/>
          <w:szCs w:val="24"/>
          <w:lang w:eastAsia="de-DE"/>
        </w:rPr>
        <w:t>ist</w:t>
      </w:r>
      <w:r w:rsidR="00323158">
        <w:rPr>
          <w:rFonts w:eastAsia="Times New Roman"/>
          <w:szCs w:val="24"/>
          <w:lang w:eastAsia="de-DE"/>
        </w:rPr>
        <w:t xml:space="preserve"> </w:t>
      </w:r>
      <w:r w:rsidRPr="00082307">
        <w:rPr>
          <w:rFonts w:eastAsia="Times New Roman"/>
          <w:szCs w:val="24"/>
          <w:lang w:eastAsia="de-DE"/>
        </w:rPr>
        <w:t>ein</w:t>
      </w:r>
      <w:r w:rsidR="00323158">
        <w:rPr>
          <w:rFonts w:eastAsia="Times New Roman"/>
          <w:szCs w:val="24"/>
          <w:lang w:eastAsia="de-DE"/>
        </w:rPr>
        <w:t xml:space="preserve"> </w:t>
      </w:r>
      <w:r w:rsidRPr="00082307">
        <w:rPr>
          <w:rFonts w:eastAsia="Times New Roman"/>
          <w:szCs w:val="24"/>
          <w:lang w:eastAsia="de-DE"/>
        </w:rPr>
        <w:t>freies</w:t>
      </w:r>
      <w:r w:rsidR="00323158">
        <w:rPr>
          <w:rFonts w:eastAsia="Times New Roman"/>
          <w:szCs w:val="24"/>
          <w:lang w:eastAsia="de-DE"/>
        </w:rPr>
        <w:t xml:space="preserve"> </w:t>
      </w:r>
      <w:r w:rsidRPr="00082307">
        <w:rPr>
          <w:rFonts w:eastAsia="Times New Roman"/>
          <w:szCs w:val="24"/>
          <w:lang w:eastAsia="de-DE"/>
        </w:rPr>
        <w:t>Werk</w:t>
      </w:r>
      <w:r w:rsidR="00323158">
        <w:rPr>
          <w:rFonts w:eastAsia="Times New Roman"/>
          <w:szCs w:val="24"/>
          <w:lang w:eastAsia="de-DE"/>
        </w:rPr>
        <w:t xml:space="preserve"> </w:t>
      </w:r>
      <w:r w:rsidRPr="00082307">
        <w:rPr>
          <w:rFonts w:eastAsia="Times New Roman"/>
          <w:szCs w:val="24"/>
          <w:lang w:eastAsia="de-DE"/>
        </w:rPr>
        <w:t>innerhalb</w:t>
      </w:r>
      <w:r w:rsidR="00323158">
        <w:rPr>
          <w:rFonts w:eastAsia="Times New Roman"/>
          <w:szCs w:val="24"/>
          <w:lang w:eastAsia="de-DE"/>
        </w:rPr>
        <w:t xml:space="preserve"> </w:t>
      </w:r>
      <w:r w:rsidRPr="00082307">
        <w:rPr>
          <w:rFonts w:eastAsia="Times New Roman"/>
          <w:szCs w:val="24"/>
          <w:lang w:eastAsia="de-DE"/>
        </w:rPr>
        <w:t>der</w:t>
      </w:r>
      <w:r w:rsidR="00323158">
        <w:rPr>
          <w:rFonts w:eastAsia="Times New Roman"/>
          <w:szCs w:val="24"/>
          <w:lang w:eastAsia="de-DE"/>
        </w:rPr>
        <w:t xml:space="preserve"> </w:t>
      </w:r>
      <w:r w:rsidRPr="00082307">
        <w:rPr>
          <w:rFonts w:eastAsia="Times New Roman"/>
          <w:szCs w:val="24"/>
          <w:lang w:eastAsia="de-DE"/>
        </w:rPr>
        <w:t>Evangelischen</w:t>
      </w:r>
      <w:r w:rsidR="00323158">
        <w:rPr>
          <w:rFonts w:eastAsia="Times New Roman"/>
          <w:szCs w:val="24"/>
          <w:lang w:eastAsia="de-DE"/>
        </w:rPr>
        <w:t xml:space="preserve"> </w:t>
      </w:r>
      <w:r w:rsidRPr="00082307">
        <w:rPr>
          <w:rFonts w:eastAsia="Times New Roman"/>
          <w:szCs w:val="24"/>
          <w:lang w:eastAsia="de-DE"/>
        </w:rPr>
        <w:t>Landeskirche.</w:t>
      </w:r>
      <w:r w:rsidR="00323158">
        <w:rPr>
          <w:rFonts w:eastAsia="Times New Roman"/>
          <w:szCs w:val="24"/>
          <w:lang w:eastAsia="de-DE"/>
        </w:rPr>
        <w:t xml:space="preserve"> </w:t>
      </w:r>
      <w:r w:rsidRPr="00082307">
        <w:rPr>
          <w:rFonts w:eastAsia="Times New Roman"/>
          <w:szCs w:val="24"/>
          <w:lang w:eastAsia="de-DE"/>
        </w:rPr>
        <w:t>Ich</w:t>
      </w:r>
      <w:r w:rsidR="00323158">
        <w:rPr>
          <w:rFonts w:eastAsia="Times New Roman"/>
          <w:szCs w:val="24"/>
          <w:lang w:eastAsia="de-DE"/>
        </w:rPr>
        <w:t xml:space="preserve"> </w:t>
      </w:r>
      <w:r w:rsidRPr="00082307">
        <w:rPr>
          <w:rFonts w:eastAsia="Times New Roman"/>
          <w:szCs w:val="24"/>
          <w:lang w:eastAsia="de-DE"/>
        </w:rPr>
        <w:t>gehöre</w:t>
      </w:r>
      <w:r w:rsidR="00323158">
        <w:rPr>
          <w:rFonts w:eastAsia="Times New Roman"/>
          <w:szCs w:val="24"/>
          <w:lang w:eastAsia="de-DE"/>
        </w:rPr>
        <w:t xml:space="preserve"> </w:t>
      </w:r>
      <w:r w:rsidRPr="00082307">
        <w:rPr>
          <w:rFonts w:eastAsia="Times New Roman"/>
          <w:szCs w:val="24"/>
          <w:lang w:eastAsia="de-DE"/>
        </w:rPr>
        <w:t>dieser</w:t>
      </w:r>
      <w:r w:rsidR="00323158">
        <w:rPr>
          <w:rFonts w:eastAsia="Times New Roman"/>
          <w:szCs w:val="24"/>
          <w:lang w:eastAsia="de-DE"/>
        </w:rPr>
        <w:t xml:space="preserve"> </w:t>
      </w:r>
      <w:r w:rsidRPr="00082307">
        <w:rPr>
          <w:rFonts w:eastAsia="Times New Roman"/>
          <w:szCs w:val="24"/>
          <w:lang w:eastAsia="de-DE"/>
        </w:rPr>
        <w:t>Gemeinschaft</w:t>
      </w:r>
      <w:r w:rsidR="00323158">
        <w:rPr>
          <w:rFonts w:eastAsia="Times New Roman"/>
          <w:szCs w:val="24"/>
          <w:lang w:eastAsia="de-DE"/>
        </w:rPr>
        <w:t xml:space="preserve"> </w:t>
      </w:r>
      <w:r w:rsidRPr="00082307">
        <w:rPr>
          <w:rFonts w:eastAsia="Times New Roman"/>
          <w:szCs w:val="24"/>
          <w:lang w:eastAsia="de-DE"/>
        </w:rPr>
        <w:t>nicht</w:t>
      </w:r>
      <w:r w:rsidR="00323158">
        <w:rPr>
          <w:rFonts w:eastAsia="Times New Roman"/>
          <w:szCs w:val="24"/>
          <w:lang w:eastAsia="de-DE"/>
        </w:rPr>
        <w:t xml:space="preserve"> </w:t>
      </w:r>
      <w:r w:rsidRPr="00082307">
        <w:rPr>
          <w:rFonts w:eastAsia="Times New Roman"/>
          <w:szCs w:val="24"/>
          <w:lang w:eastAsia="de-DE"/>
        </w:rPr>
        <w:t>selber</w:t>
      </w:r>
      <w:r w:rsidR="00323158">
        <w:rPr>
          <w:rFonts w:eastAsia="Times New Roman"/>
          <w:szCs w:val="24"/>
          <w:lang w:eastAsia="de-DE"/>
        </w:rPr>
        <w:t xml:space="preserve"> </w:t>
      </w:r>
      <w:r w:rsidRPr="00082307">
        <w:rPr>
          <w:rFonts w:eastAsia="Times New Roman"/>
          <w:szCs w:val="24"/>
          <w:lang w:eastAsia="de-DE"/>
        </w:rPr>
        <w:t>an,</w:t>
      </w:r>
      <w:r w:rsidR="00323158">
        <w:rPr>
          <w:rFonts w:eastAsia="Times New Roman"/>
          <w:szCs w:val="24"/>
          <w:lang w:eastAsia="de-DE"/>
        </w:rPr>
        <w:t xml:space="preserve"> </w:t>
      </w:r>
      <w:r w:rsidRPr="00082307">
        <w:rPr>
          <w:rFonts w:eastAsia="Times New Roman"/>
          <w:szCs w:val="24"/>
          <w:lang w:eastAsia="de-DE"/>
        </w:rPr>
        <w:t>und</w:t>
      </w:r>
      <w:r w:rsidR="00323158">
        <w:rPr>
          <w:rFonts w:eastAsia="Times New Roman"/>
          <w:szCs w:val="24"/>
          <w:lang w:eastAsia="de-DE"/>
        </w:rPr>
        <w:t xml:space="preserve"> </w:t>
      </w:r>
      <w:r w:rsidRPr="00082307">
        <w:rPr>
          <w:rFonts w:eastAsia="Times New Roman"/>
          <w:szCs w:val="24"/>
          <w:lang w:eastAsia="de-DE"/>
        </w:rPr>
        <w:t>es</w:t>
      </w:r>
      <w:r w:rsidR="00323158">
        <w:rPr>
          <w:rFonts w:eastAsia="Times New Roman"/>
          <w:szCs w:val="24"/>
          <w:lang w:eastAsia="de-DE"/>
        </w:rPr>
        <w:t xml:space="preserve"> </w:t>
      </w:r>
      <w:r w:rsidRPr="00082307">
        <w:rPr>
          <w:rFonts w:eastAsia="Times New Roman"/>
          <w:szCs w:val="24"/>
          <w:lang w:eastAsia="de-DE"/>
        </w:rPr>
        <w:t>gibt</w:t>
      </w:r>
      <w:r w:rsidR="00323158">
        <w:rPr>
          <w:rFonts w:eastAsia="Times New Roman"/>
          <w:szCs w:val="24"/>
          <w:lang w:eastAsia="de-DE"/>
        </w:rPr>
        <w:t xml:space="preserve"> </w:t>
      </w:r>
      <w:r w:rsidRPr="00082307">
        <w:rPr>
          <w:rFonts w:eastAsia="Times New Roman"/>
          <w:szCs w:val="24"/>
          <w:lang w:eastAsia="de-DE"/>
        </w:rPr>
        <w:t>auch</w:t>
      </w:r>
      <w:r w:rsidR="00323158">
        <w:rPr>
          <w:rFonts w:eastAsia="Times New Roman"/>
          <w:szCs w:val="24"/>
          <w:lang w:eastAsia="de-DE"/>
        </w:rPr>
        <w:t xml:space="preserve"> </w:t>
      </w:r>
      <w:r w:rsidRPr="00082307">
        <w:rPr>
          <w:rFonts w:eastAsia="Times New Roman"/>
          <w:szCs w:val="24"/>
          <w:lang w:eastAsia="de-DE"/>
        </w:rPr>
        <w:t>keinen</w:t>
      </w:r>
      <w:r w:rsidR="00323158">
        <w:rPr>
          <w:rFonts w:eastAsia="Times New Roman"/>
          <w:szCs w:val="24"/>
          <w:lang w:eastAsia="de-DE"/>
        </w:rPr>
        <w:t xml:space="preserve"> </w:t>
      </w:r>
      <w:r w:rsidRPr="00082307">
        <w:rPr>
          <w:rFonts w:eastAsia="Times New Roman"/>
          <w:szCs w:val="24"/>
          <w:lang w:eastAsia="de-DE"/>
        </w:rPr>
        <w:t>Zusammenhang</w:t>
      </w:r>
      <w:r w:rsidR="00323158">
        <w:rPr>
          <w:rFonts w:eastAsia="Times New Roman"/>
          <w:szCs w:val="24"/>
          <w:lang w:eastAsia="de-DE"/>
        </w:rPr>
        <w:t xml:space="preserve"> </w:t>
      </w:r>
      <w:r w:rsidRPr="00082307">
        <w:rPr>
          <w:rFonts w:eastAsia="Times New Roman"/>
          <w:szCs w:val="24"/>
          <w:lang w:eastAsia="de-DE"/>
        </w:rPr>
        <w:t>zwischen</w:t>
      </w:r>
      <w:r w:rsidR="00323158">
        <w:rPr>
          <w:rFonts w:eastAsia="Times New Roman"/>
          <w:szCs w:val="24"/>
          <w:lang w:eastAsia="de-DE"/>
        </w:rPr>
        <w:t xml:space="preserve"> </w:t>
      </w:r>
      <w:r w:rsidRPr="00082307">
        <w:rPr>
          <w:rFonts w:eastAsia="Times New Roman"/>
          <w:szCs w:val="24"/>
          <w:lang w:eastAsia="de-DE"/>
        </w:rPr>
        <w:t>der</w:t>
      </w:r>
      <w:r w:rsidR="00323158">
        <w:rPr>
          <w:rFonts w:eastAsia="Times New Roman"/>
          <w:szCs w:val="24"/>
          <w:lang w:eastAsia="de-DE"/>
        </w:rPr>
        <w:t xml:space="preserve"> </w:t>
      </w:r>
      <w:r w:rsidRPr="00082307">
        <w:rPr>
          <w:rFonts w:eastAsia="Times New Roman"/>
          <w:szCs w:val="24"/>
          <w:lang w:eastAsia="de-DE"/>
        </w:rPr>
        <w:t>Gemeinde</w:t>
      </w:r>
      <w:r w:rsidR="00323158">
        <w:rPr>
          <w:rFonts w:eastAsia="Times New Roman"/>
          <w:szCs w:val="24"/>
          <w:lang w:eastAsia="de-DE"/>
        </w:rPr>
        <w:t xml:space="preserve"> </w:t>
      </w:r>
      <w:r w:rsidRPr="00082307">
        <w:rPr>
          <w:rFonts w:eastAsia="Times New Roman"/>
          <w:szCs w:val="24"/>
          <w:lang w:eastAsia="de-DE"/>
        </w:rPr>
        <w:t>und</w:t>
      </w:r>
      <w:r w:rsidR="00323158">
        <w:rPr>
          <w:rFonts w:eastAsia="Times New Roman"/>
          <w:szCs w:val="24"/>
          <w:lang w:eastAsia="de-DE"/>
        </w:rPr>
        <w:t xml:space="preserve"> </w:t>
      </w:r>
      <w:r w:rsidRPr="00082307">
        <w:rPr>
          <w:rFonts w:eastAsia="Times New Roman"/>
          <w:szCs w:val="24"/>
          <w:lang w:eastAsia="de-DE"/>
        </w:rPr>
        <w:t>der</w:t>
      </w:r>
      <w:r w:rsidR="00323158">
        <w:rPr>
          <w:rFonts w:eastAsia="Times New Roman"/>
          <w:szCs w:val="24"/>
          <w:lang w:eastAsia="de-DE"/>
        </w:rPr>
        <w:t xml:space="preserve"> </w:t>
      </w:r>
      <w:r w:rsidRPr="00082307">
        <w:rPr>
          <w:rFonts w:eastAsia="Times New Roman"/>
          <w:szCs w:val="24"/>
          <w:lang w:eastAsia="de-DE"/>
        </w:rPr>
        <w:t>Glaubensstimme,</w:t>
      </w:r>
      <w:r w:rsidR="00323158">
        <w:rPr>
          <w:rFonts w:eastAsia="Times New Roman"/>
          <w:szCs w:val="24"/>
          <w:lang w:eastAsia="de-DE"/>
        </w:rPr>
        <w:t xml:space="preserve"> </w:t>
      </w:r>
      <w:r w:rsidRPr="00082307">
        <w:rPr>
          <w:rFonts w:eastAsia="Times New Roman"/>
          <w:szCs w:val="24"/>
          <w:lang w:eastAsia="de-DE"/>
        </w:rPr>
        <w:t>doch</w:t>
      </w:r>
      <w:r w:rsidR="00323158">
        <w:rPr>
          <w:rFonts w:eastAsia="Times New Roman"/>
          <w:szCs w:val="24"/>
          <w:lang w:eastAsia="de-DE"/>
        </w:rPr>
        <w:t xml:space="preserve"> </w:t>
      </w:r>
      <w:r w:rsidRPr="00082307">
        <w:rPr>
          <w:rFonts w:eastAsia="Times New Roman"/>
          <w:szCs w:val="24"/>
          <w:lang w:eastAsia="de-DE"/>
        </w:rPr>
        <w:t>weiß</w:t>
      </w:r>
      <w:r w:rsidR="00323158">
        <w:rPr>
          <w:rFonts w:eastAsia="Times New Roman"/>
          <w:szCs w:val="24"/>
          <w:lang w:eastAsia="de-DE"/>
        </w:rPr>
        <w:t xml:space="preserve"> </w:t>
      </w:r>
      <w:r w:rsidRPr="00082307">
        <w:rPr>
          <w:rFonts w:eastAsia="Times New Roman"/>
          <w:szCs w:val="24"/>
          <w:lang w:eastAsia="de-DE"/>
        </w:rPr>
        <w:t>ich</w:t>
      </w:r>
      <w:r w:rsidR="00323158">
        <w:rPr>
          <w:rFonts w:eastAsia="Times New Roman"/>
          <w:szCs w:val="24"/>
          <w:lang w:eastAsia="de-DE"/>
        </w:rPr>
        <w:t xml:space="preserve"> </w:t>
      </w:r>
      <w:r w:rsidRPr="00082307">
        <w:rPr>
          <w:rFonts w:eastAsia="Times New Roman"/>
          <w:szCs w:val="24"/>
          <w:lang w:eastAsia="de-DE"/>
        </w:rPr>
        <w:t>mich</w:t>
      </w:r>
      <w:r w:rsidR="00323158">
        <w:rPr>
          <w:rFonts w:eastAsia="Times New Roman"/>
          <w:szCs w:val="24"/>
          <w:lang w:eastAsia="de-DE"/>
        </w:rPr>
        <w:t xml:space="preserve"> </w:t>
      </w:r>
      <w:r w:rsidRPr="00082307">
        <w:rPr>
          <w:rFonts w:eastAsia="Times New Roman"/>
          <w:szCs w:val="24"/>
          <w:lang w:eastAsia="de-DE"/>
        </w:rPr>
        <w:t>ihr</w:t>
      </w:r>
      <w:r w:rsidR="00323158">
        <w:rPr>
          <w:rFonts w:eastAsia="Times New Roman"/>
          <w:szCs w:val="24"/>
          <w:lang w:eastAsia="de-DE"/>
        </w:rPr>
        <w:t xml:space="preserve"> </w:t>
      </w:r>
      <w:r w:rsidRPr="00082307">
        <w:rPr>
          <w:rFonts w:eastAsia="Times New Roman"/>
          <w:szCs w:val="24"/>
          <w:lang w:eastAsia="de-DE"/>
        </w:rPr>
        <w:t>im</w:t>
      </w:r>
      <w:r w:rsidR="00323158">
        <w:rPr>
          <w:rFonts w:eastAsia="Times New Roman"/>
          <w:szCs w:val="24"/>
          <w:lang w:eastAsia="de-DE"/>
        </w:rPr>
        <w:t xml:space="preserve"> </w:t>
      </w:r>
      <w:r w:rsidRPr="00082307">
        <w:rPr>
          <w:rFonts w:eastAsia="Times New Roman"/>
          <w:szCs w:val="24"/>
          <w:lang w:eastAsia="de-DE"/>
        </w:rPr>
        <w:t>selben</w:t>
      </w:r>
      <w:r w:rsidR="00323158">
        <w:rPr>
          <w:rFonts w:eastAsia="Times New Roman"/>
          <w:szCs w:val="24"/>
          <w:lang w:eastAsia="de-DE"/>
        </w:rPr>
        <w:t xml:space="preserve"> </w:t>
      </w:r>
      <w:r w:rsidRPr="00082307">
        <w:rPr>
          <w:rFonts w:eastAsia="Times New Roman"/>
          <w:szCs w:val="24"/>
          <w:lang w:eastAsia="de-DE"/>
        </w:rPr>
        <w:t>Glauben</w:t>
      </w:r>
      <w:r w:rsidR="00323158">
        <w:rPr>
          <w:rFonts w:eastAsia="Times New Roman"/>
          <w:szCs w:val="24"/>
          <w:lang w:eastAsia="de-DE"/>
        </w:rPr>
        <w:t xml:space="preserve"> </w:t>
      </w:r>
      <w:r w:rsidRPr="00082307">
        <w:rPr>
          <w:rFonts w:eastAsia="Times New Roman"/>
          <w:szCs w:val="24"/>
          <w:lang w:eastAsia="de-DE"/>
        </w:rPr>
        <w:t>verbunden.</w:t>
      </w:r>
    </w:p>
    <w:p w14:paraId="304FD1B1" w14:textId="6A4CC91E"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LANDESKIRCHLICHE</w:t>
      </w:r>
      <w:r w:rsidR="00323158">
        <w:rPr>
          <w:rFonts w:eastAsia="Times New Roman"/>
          <w:szCs w:val="24"/>
          <w:lang w:eastAsia="de-DE"/>
        </w:rPr>
        <w:t xml:space="preserve"> </w:t>
      </w:r>
      <w:r w:rsidRPr="00082307">
        <w:rPr>
          <w:rFonts w:eastAsia="Times New Roman"/>
          <w:szCs w:val="24"/>
          <w:lang w:eastAsia="de-DE"/>
        </w:rPr>
        <w:t>GEMEINSCHAFT</w:t>
      </w:r>
      <w:r w:rsidR="00323158">
        <w:rPr>
          <w:rFonts w:eastAsia="Times New Roman"/>
          <w:szCs w:val="24"/>
          <w:lang w:eastAsia="de-DE"/>
        </w:rPr>
        <w:t xml:space="preserve"> </w:t>
      </w:r>
      <w:r w:rsidRPr="00082307">
        <w:rPr>
          <w:rFonts w:eastAsia="Times New Roman"/>
          <w:szCs w:val="24"/>
          <w:lang w:eastAsia="de-DE"/>
        </w:rPr>
        <w:t>„SCHLOSSPLATZ</w:t>
      </w:r>
      <w:r w:rsidR="00323158">
        <w:rPr>
          <w:rFonts w:eastAsia="Times New Roman"/>
          <w:szCs w:val="24"/>
          <w:lang w:eastAsia="de-DE"/>
        </w:rPr>
        <w:t xml:space="preserve"> </w:t>
      </w:r>
      <w:r w:rsidRPr="00082307">
        <w:rPr>
          <w:rFonts w:eastAsia="Times New Roman"/>
          <w:szCs w:val="24"/>
          <w:lang w:eastAsia="de-DE"/>
        </w:rPr>
        <w:t>9“</w:t>
      </w:r>
      <w:r w:rsidR="00323158">
        <w:rPr>
          <w:rFonts w:eastAsia="Times New Roman"/>
          <w:szCs w:val="24"/>
          <w:lang w:eastAsia="de-DE"/>
        </w:rPr>
        <w:t xml:space="preserve"> </w:t>
      </w:r>
      <w:r w:rsidRPr="00082307">
        <w:rPr>
          <w:rFonts w:eastAsia="Times New Roman"/>
          <w:szCs w:val="24"/>
          <w:lang w:eastAsia="de-DE"/>
        </w:rPr>
        <w:t>68723</w:t>
      </w:r>
      <w:r w:rsidR="00323158">
        <w:rPr>
          <w:rFonts w:eastAsia="Times New Roman"/>
          <w:szCs w:val="24"/>
          <w:lang w:eastAsia="de-DE"/>
        </w:rPr>
        <w:t xml:space="preserve"> </w:t>
      </w:r>
      <w:r w:rsidRPr="00082307">
        <w:rPr>
          <w:rFonts w:eastAsia="Times New Roman"/>
          <w:szCs w:val="24"/>
          <w:lang w:eastAsia="de-DE"/>
        </w:rPr>
        <w:t>SCHWETZINGEN</w:t>
      </w:r>
    </w:p>
    <w:p w14:paraId="012C34DE" w14:textId="0DF81BEB"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Gemeinschaftspastor:</w:t>
      </w:r>
      <w:r w:rsidR="00323158">
        <w:rPr>
          <w:rFonts w:eastAsia="Times New Roman"/>
          <w:szCs w:val="24"/>
          <w:lang w:eastAsia="de-DE"/>
        </w:rPr>
        <w:t xml:space="preserve"> </w:t>
      </w:r>
      <w:r w:rsidRPr="00082307">
        <w:rPr>
          <w:rFonts w:eastAsia="Times New Roman"/>
          <w:szCs w:val="24"/>
          <w:lang w:eastAsia="de-DE"/>
        </w:rPr>
        <w:t>M.</w:t>
      </w:r>
      <w:r w:rsidR="00323158">
        <w:rPr>
          <w:rFonts w:eastAsia="Times New Roman"/>
          <w:szCs w:val="24"/>
          <w:lang w:eastAsia="de-DE"/>
        </w:rPr>
        <w:t xml:space="preserve"> </w:t>
      </w:r>
      <w:r w:rsidRPr="00082307">
        <w:rPr>
          <w:rFonts w:eastAsia="Times New Roman"/>
          <w:szCs w:val="24"/>
          <w:lang w:eastAsia="de-DE"/>
        </w:rPr>
        <w:t>Störmer,</w:t>
      </w:r>
      <w:r w:rsidR="00323158">
        <w:rPr>
          <w:rFonts w:eastAsia="Times New Roman"/>
          <w:szCs w:val="24"/>
          <w:lang w:eastAsia="de-DE"/>
        </w:rPr>
        <w:t xml:space="preserve"> </w:t>
      </w:r>
      <w:r w:rsidRPr="00082307">
        <w:rPr>
          <w:rFonts w:eastAsia="Times New Roman"/>
          <w:szCs w:val="24"/>
          <w:lang w:eastAsia="de-DE"/>
        </w:rPr>
        <w:t>Mannheimer</w:t>
      </w:r>
      <w:r w:rsidR="00323158">
        <w:rPr>
          <w:rFonts w:eastAsia="Times New Roman"/>
          <w:szCs w:val="24"/>
          <w:lang w:eastAsia="de-DE"/>
        </w:rPr>
        <w:t xml:space="preserve"> </w:t>
      </w:r>
      <w:r w:rsidRPr="00082307">
        <w:rPr>
          <w:rFonts w:eastAsia="Times New Roman"/>
          <w:szCs w:val="24"/>
          <w:lang w:eastAsia="de-DE"/>
        </w:rPr>
        <w:t>Str.</w:t>
      </w:r>
      <w:r w:rsidR="00323158">
        <w:rPr>
          <w:rFonts w:eastAsia="Times New Roman"/>
          <w:szCs w:val="24"/>
          <w:lang w:eastAsia="de-DE"/>
        </w:rPr>
        <w:t xml:space="preserve"> </w:t>
      </w:r>
      <w:r w:rsidRPr="00082307">
        <w:rPr>
          <w:rFonts w:eastAsia="Times New Roman"/>
          <w:szCs w:val="24"/>
          <w:lang w:eastAsia="de-DE"/>
        </w:rPr>
        <w:t>76,</w:t>
      </w:r>
      <w:r w:rsidRPr="00082307">
        <w:rPr>
          <w:rFonts w:eastAsia="Times New Roman"/>
          <w:szCs w:val="24"/>
          <w:lang w:eastAsia="de-DE"/>
        </w:rPr>
        <w:br/>
        <w:t>68723</w:t>
      </w:r>
      <w:r w:rsidR="00323158">
        <w:rPr>
          <w:rFonts w:eastAsia="Times New Roman"/>
          <w:szCs w:val="24"/>
          <w:lang w:eastAsia="de-DE"/>
        </w:rPr>
        <w:t xml:space="preserve"> </w:t>
      </w:r>
      <w:r w:rsidRPr="00082307">
        <w:rPr>
          <w:rFonts w:eastAsia="Times New Roman"/>
          <w:szCs w:val="24"/>
          <w:lang w:eastAsia="de-DE"/>
        </w:rPr>
        <w:t>Schwetzingen,</w:t>
      </w:r>
      <w:r w:rsidR="00323158">
        <w:rPr>
          <w:rFonts w:eastAsia="Times New Roman"/>
          <w:szCs w:val="24"/>
          <w:lang w:eastAsia="de-DE"/>
        </w:rPr>
        <w:t xml:space="preserve"> </w:t>
      </w:r>
    </w:p>
    <w:p w14:paraId="17F4D9A8" w14:textId="5664C231" w:rsidR="00082307" w:rsidRPr="00082307" w:rsidRDefault="00082307" w:rsidP="00082307">
      <w:pPr>
        <w:spacing w:before="100" w:beforeAutospacing="1" w:after="119" w:line="240" w:lineRule="auto"/>
        <w:rPr>
          <w:rFonts w:eastAsia="Times New Roman"/>
          <w:szCs w:val="24"/>
          <w:lang w:eastAsia="de-DE"/>
        </w:rPr>
      </w:pPr>
      <w:r w:rsidRPr="00082307">
        <w:rPr>
          <w:rFonts w:eastAsia="Times New Roman"/>
          <w:szCs w:val="24"/>
          <w:lang w:eastAsia="de-DE"/>
        </w:rPr>
        <w:t>IBAN:</w:t>
      </w:r>
      <w:r w:rsidR="00323158">
        <w:rPr>
          <w:rFonts w:eastAsia="Times New Roman"/>
          <w:szCs w:val="24"/>
          <w:lang w:eastAsia="de-DE"/>
        </w:rPr>
        <w:t xml:space="preserve"> </w:t>
      </w:r>
      <w:r w:rsidRPr="00082307">
        <w:rPr>
          <w:rFonts w:eastAsia="Times New Roman"/>
          <w:szCs w:val="24"/>
          <w:lang w:eastAsia="de-DE"/>
        </w:rPr>
        <w:t>DE62</w:t>
      </w:r>
      <w:r w:rsidR="00323158">
        <w:rPr>
          <w:rFonts w:eastAsia="Times New Roman"/>
          <w:szCs w:val="24"/>
          <w:lang w:eastAsia="de-DE"/>
        </w:rPr>
        <w:t xml:space="preserve"> </w:t>
      </w:r>
      <w:r w:rsidRPr="00082307">
        <w:rPr>
          <w:rFonts w:eastAsia="Times New Roman"/>
          <w:szCs w:val="24"/>
          <w:lang w:eastAsia="de-DE"/>
        </w:rPr>
        <w:t>5206</w:t>
      </w:r>
      <w:r w:rsidR="00323158">
        <w:rPr>
          <w:rFonts w:eastAsia="Times New Roman"/>
          <w:szCs w:val="24"/>
          <w:lang w:eastAsia="de-DE"/>
        </w:rPr>
        <w:t xml:space="preserve"> </w:t>
      </w:r>
      <w:r w:rsidRPr="00082307">
        <w:rPr>
          <w:rFonts w:eastAsia="Times New Roman"/>
          <w:szCs w:val="24"/>
          <w:lang w:eastAsia="de-DE"/>
        </w:rPr>
        <w:t>0410</w:t>
      </w:r>
      <w:r w:rsidR="00323158">
        <w:rPr>
          <w:rFonts w:eastAsia="Times New Roman"/>
          <w:szCs w:val="24"/>
          <w:lang w:eastAsia="de-DE"/>
        </w:rPr>
        <w:t xml:space="preserve"> </w:t>
      </w:r>
      <w:r w:rsidRPr="00082307">
        <w:rPr>
          <w:rFonts w:eastAsia="Times New Roman"/>
          <w:szCs w:val="24"/>
          <w:lang w:eastAsia="de-DE"/>
        </w:rPr>
        <w:t>0007</w:t>
      </w:r>
      <w:r w:rsidR="00323158">
        <w:rPr>
          <w:rFonts w:eastAsia="Times New Roman"/>
          <w:szCs w:val="24"/>
          <w:lang w:eastAsia="de-DE"/>
        </w:rPr>
        <w:t xml:space="preserve"> </w:t>
      </w:r>
      <w:r w:rsidRPr="00082307">
        <w:rPr>
          <w:rFonts w:eastAsia="Times New Roman"/>
          <w:szCs w:val="24"/>
          <w:lang w:eastAsia="de-DE"/>
        </w:rPr>
        <w:t>0022</w:t>
      </w:r>
      <w:r w:rsidR="00323158">
        <w:rPr>
          <w:rFonts w:eastAsia="Times New Roman"/>
          <w:szCs w:val="24"/>
          <w:lang w:eastAsia="de-DE"/>
        </w:rPr>
        <w:t xml:space="preserve"> </w:t>
      </w:r>
      <w:r w:rsidRPr="00082307">
        <w:rPr>
          <w:rFonts w:eastAsia="Times New Roman"/>
          <w:szCs w:val="24"/>
          <w:lang w:eastAsia="de-DE"/>
        </w:rPr>
        <w:t>89</w:t>
      </w:r>
      <w:r w:rsidRPr="00082307">
        <w:rPr>
          <w:rFonts w:eastAsia="Times New Roman"/>
          <w:szCs w:val="24"/>
          <w:lang w:eastAsia="de-DE"/>
        </w:rPr>
        <w:br/>
        <w:t>Evangelische</w:t>
      </w:r>
      <w:r w:rsidR="00323158">
        <w:rPr>
          <w:rFonts w:eastAsia="Times New Roman"/>
          <w:szCs w:val="24"/>
          <w:lang w:eastAsia="de-DE"/>
        </w:rPr>
        <w:t xml:space="preserve"> </w:t>
      </w:r>
      <w:r w:rsidRPr="00082307">
        <w:rPr>
          <w:rFonts w:eastAsia="Times New Roman"/>
          <w:szCs w:val="24"/>
          <w:lang w:eastAsia="de-DE"/>
        </w:rPr>
        <w:t>Bank</w:t>
      </w:r>
      <w:r w:rsidR="00323158">
        <w:rPr>
          <w:rFonts w:eastAsia="Times New Roman"/>
          <w:szCs w:val="24"/>
          <w:lang w:eastAsia="de-DE"/>
        </w:rPr>
        <w:t xml:space="preserve"> </w:t>
      </w:r>
      <w:r w:rsidRPr="00082307">
        <w:rPr>
          <w:rFonts w:eastAsia="Times New Roman"/>
          <w:szCs w:val="24"/>
          <w:lang w:eastAsia="de-DE"/>
        </w:rPr>
        <w:t>eG,</w:t>
      </w:r>
      <w:r w:rsidR="00323158">
        <w:rPr>
          <w:rFonts w:eastAsia="Times New Roman"/>
          <w:szCs w:val="24"/>
          <w:lang w:eastAsia="de-DE"/>
        </w:rPr>
        <w:t xml:space="preserve"> </w:t>
      </w:r>
      <w:r w:rsidRPr="00082307">
        <w:rPr>
          <w:rFonts w:eastAsia="Times New Roman"/>
          <w:szCs w:val="24"/>
          <w:lang w:eastAsia="de-DE"/>
        </w:rPr>
        <w:t>Kassel</w:t>
      </w:r>
    </w:p>
    <w:p w14:paraId="274EAD91" w14:textId="76C2D4DF" w:rsidR="00D5498D" w:rsidRPr="00D5498D"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Andreas</w:t>
      </w:r>
      <w:r w:rsidR="00323158">
        <w:rPr>
          <w:rFonts w:eastAsia="Times New Roman"/>
          <w:color w:val="000000"/>
          <w:szCs w:val="24"/>
          <w:lang w:eastAsia="de-DE"/>
        </w:rPr>
        <w:t xml:space="preserve"> </w:t>
      </w:r>
      <w:r w:rsidRPr="00D5498D">
        <w:rPr>
          <w:rFonts w:eastAsia="Times New Roman"/>
          <w:color w:val="000000"/>
          <w:szCs w:val="24"/>
          <w:lang w:eastAsia="de-DE"/>
        </w:rPr>
        <w:t>Janssen</w:t>
      </w:r>
      <w:r w:rsidR="00323158">
        <w:rPr>
          <w:rFonts w:eastAsia="Times New Roman"/>
          <w:color w:val="000000"/>
          <w:szCs w:val="24"/>
          <w:lang w:eastAsia="de-DE"/>
        </w:rPr>
        <w:t xml:space="preserve"> </w:t>
      </w:r>
      <w:r w:rsidRPr="00D5498D">
        <w:rPr>
          <w:rFonts w:eastAsia="Times New Roman"/>
          <w:color w:val="000000"/>
          <w:szCs w:val="24"/>
          <w:lang w:eastAsia="de-DE"/>
        </w:rPr>
        <w:br/>
        <w:t>Im</w:t>
      </w:r>
      <w:r w:rsidR="00323158">
        <w:rPr>
          <w:rFonts w:eastAsia="Times New Roman"/>
          <w:color w:val="000000"/>
          <w:szCs w:val="24"/>
          <w:lang w:eastAsia="de-DE"/>
        </w:rPr>
        <w:t xml:space="preserve"> </w:t>
      </w:r>
      <w:r w:rsidRPr="00D5498D">
        <w:rPr>
          <w:rFonts w:eastAsia="Times New Roman"/>
          <w:color w:val="000000"/>
          <w:szCs w:val="24"/>
          <w:lang w:eastAsia="de-DE"/>
        </w:rPr>
        <w:t>Kreuzgewann</w:t>
      </w:r>
      <w:r w:rsidR="00323158">
        <w:rPr>
          <w:rFonts w:eastAsia="Times New Roman"/>
          <w:color w:val="000000"/>
          <w:szCs w:val="24"/>
          <w:lang w:eastAsia="de-DE"/>
        </w:rPr>
        <w:t xml:space="preserve"> </w:t>
      </w:r>
      <w:r w:rsidRPr="00D5498D">
        <w:rPr>
          <w:rFonts w:eastAsia="Times New Roman"/>
          <w:color w:val="000000"/>
          <w:szCs w:val="24"/>
          <w:lang w:eastAsia="de-DE"/>
        </w:rPr>
        <w:t>4</w:t>
      </w:r>
      <w:r w:rsidR="00323158">
        <w:rPr>
          <w:rFonts w:eastAsia="Times New Roman"/>
          <w:color w:val="000000"/>
          <w:szCs w:val="24"/>
          <w:lang w:eastAsia="de-DE"/>
        </w:rPr>
        <w:t xml:space="preserve"> </w:t>
      </w:r>
      <w:r w:rsidRPr="00D5498D">
        <w:rPr>
          <w:rFonts w:eastAsia="Times New Roman"/>
          <w:color w:val="000000"/>
          <w:szCs w:val="24"/>
          <w:lang w:eastAsia="de-DE"/>
        </w:rPr>
        <w:br/>
        <w:t>69181</w:t>
      </w:r>
      <w:r w:rsidR="00323158">
        <w:rPr>
          <w:rFonts w:eastAsia="Times New Roman"/>
          <w:color w:val="000000"/>
          <w:szCs w:val="24"/>
          <w:lang w:eastAsia="de-DE"/>
        </w:rPr>
        <w:t xml:space="preserve"> </w:t>
      </w:r>
      <w:r w:rsidRPr="00D5498D">
        <w:rPr>
          <w:rFonts w:eastAsia="Times New Roman"/>
          <w:color w:val="000000"/>
          <w:szCs w:val="24"/>
          <w:lang w:eastAsia="de-DE"/>
        </w:rPr>
        <w:t>Leimen</w:t>
      </w:r>
    </w:p>
    <w:p w14:paraId="1065671D" w14:textId="79492C75" w:rsidR="008E63BE" w:rsidRDefault="00D5498D" w:rsidP="00D5498D">
      <w:pPr>
        <w:spacing w:before="100" w:beforeAutospacing="1" w:after="119" w:line="240" w:lineRule="auto"/>
        <w:rPr>
          <w:rFonts w:eastAsia="Times New Roman"/>
          <w:color w:val="000000"/>
          <w:szCs w:val="24"/>
          <w:lang w:eastAsia="de-DE"/>
        </w:rPr>
      </w:pPr>
      <w:r w:rsidRPr="00D5498D">
        <w:rPr>
          <w:rFonts w:eastAsia="Times New Roman"/>
          <w:color w:val="000000"/>
          <w:szCs w:val="24"/>
          <w:lang w:eastAsia="de-DE"/>
        </w:rPr>
        <w:t>Natürlich</w:t>
      </w:r>
      <w:r w:rsidR="00323158">
        <w:rPr>
          <w:rFonts w:eastAsia="Times New Roman"/>
          <w:color w:val="000000"/>
          <w:szCs w:val="24"/>
          <w:lang w:eastAsia="de-DE"/>
        </w:rPr>
        <w:t xml:space="preserve"> </w:t>
      </w:r>
      <w:r w:rsidRPr="00D5498D">
        <w:rPr>
          <w:rFonts w:eastAsia="Times New Roman"/>
          <w:color w:val="000000"/>
          <w:szCs w:val="24"/>
          <w:lang w:eastAsia="de-DE"/>
        </w:rPr>
        <w:t>suche</w:t>
      </w:r>
      <w:r w:rsidR="00323158">
        <w:rPr>
          <w:rFonts w:eastAsia="Times New Roman"/>
          <w:color w:val="000000"/>
          <w:szCs w:val="24"/>
          <w:lang w:eastAsia="de-DE"/>
        </w:rPr>
        <w:t xml:space="preserve"> </w:t>
      </w:r>
      <w:r w:rsidRPr="00D5498D">
        <w:rPr>
          <w:rFonts w:eastAsia="Times New Roman"/>
          <w:color w:val="000000"/>
          <w:szCs w:val="24"/>
          <w:lang w:eastAsia="de-DE"/>
        </w:rPr>
        <w:t>ich</w:t>
      </w:r>
      <w:r w:rsidR="00323158">
        <w:rPr>
          <w:rFonts w:eastAsia="Times New Roman"/>
          <w:color w:val="000000"/>
          <w:szCs w:val="24"/>
          <w:lang w:eastAsia="de-DE"/>
        </w:rPr>
        <w:t xml:space="preserve"> </w:t>
      </w:r>
      <w:r w:rsidRPr="00D5498D">
        <w:rPr>
          <w:rFonts w:eastAsia="Times New Roman"/>
          <w:color w:val="000000"/>
          <w:szCs w:val="24"/>
          <w:lang w:eastAsia="de-DE"/>
        </w:rPr>
        <w:t>immer</w:t>
      </w:r>
      <w:r w:rsidR="00323158">
        <w:rPr>
          <w:rFonts w:eastAsia="Times New Roman"/>
          <w:color w:val="000000"/>
          <w:szCs w:val="24"/>
          <w:lang w:eastAsia="de-DE"/>
        </w:rPr>
        <w:t xml:space="preserve"> </w:t>
      </w:r>
      <w:r w:rsidRPr="00D5498D">
        <w:rPr>
          <w:rFonts w:eastAsia="Times New Roman"/>
          <w:color w:val="000000"/>
          <w:szCs w:val="24"/>
          <w:lang w:eastAsia="de-DE"/>
        </w:rPr>
        <w:t>noch</w:t>
      </w:r>
      <w:r w:rsidR="00323158">
        <w:rPr>
          <w:rFonts w:eastAsia="Times New Roman"/>
          <w:color w:val="000000"/>
          <w:szCs w:val="24"/>
          <w:lang w:eastAsia="de-DE"/>
        </w:rPr>
        <w:t xml:space="preserve"> </w:t>
      </w:r>
      <w:r w:rsidRPr="00D5498D">
        <w:rPr>
          <w:rFonts w:eastAsia="Times New Roman"/>
          <w:color w:val="000000"/>
          <w:szCs w:val="24"/>
          <w:lang w:eastAsia="de-DE"/>
        </w:rPr>
        <w:t>Leute,</w:t>
      </w:r>
      <w:r w:rsidR="00323158">
        <w:rPr>
          <w:rFonts w:eastAsia="Times New Roman"/>
          <w:color w:val="000000"/>
          <w:szCs w:val="24"/>
          <w:lang w:eastAsia="de-DE"/>
        </w:rPr>
        <w:t xml:space="preserve"> </w:t>
      </w:r>
      <w:r w:rsidRPr="00D5498D">
        <w:rPr>
          <w:rFonts w:eastAsia="Times New Roman"/>
          <w:color w:val="000000"/>
          <w:szCs w:val="24"/>
          <w:lang w:eastAsia="de-DE"/>
        </w:rPr>
        <w:t>die</w:t>
      </w:r>
      <w:r w:rsidR="00323158">
        <w:rPr>
          <w:rFonts w:eastAsia="Times New Roman"/>
          <w:color w:val="000000"/>
          <w:szCs w:val="24"/>
          <w:lang w:eastAsia="de-DE"/>
        </w:rPr>
        <w:t xml:space="preserve"> </w:t>
      </w:r>
      <w:r w:rsidRPr="00D5498D">
        <w:rPr>
          <w:rFonts w:eastAsia="Times New Roman"/>
          <w:color w:val="000000"/>
          <w:szCs w:val="24"/>
          <w:lang w:eastAsia="de-DE"/>
        </w:rPr>
        <w:t>Zeit</w:t>
      </w:r>
      <w:r w:rsidR="00323158">
        <w:rPr>
          <w:rFonts w:eastAsia="Times New Roman"/>
          <w:color w:val="000000"/>
          <w:szCs w:val="24"/>
          <w:lang w:eastAsia="de-DE"/>
        </w:rPr>
        <w:t xml:space="preserve"> </w:t>
      </w:r>
      <w:r w:rsidRPr="00D5498D">
        <w:rPr>
          <w:rFonts w:eastAsia="Times New Roman"/>
          <w:color w:val="000000"/>
          <w:szCs w:val="24"/>
          <w:lang w:eastAsia="de-DE"/>
        </w:rPr>
        <w:t>und</w:t>
      </w:r>
      <w:r w:rsidR="00323158">
        <w:rPr>
          <w:rFonts w:eastAsia="Times New Roman"/>
          <w:color w:val="000000"/>
          <w:szCs w:val="24"/>
          <w:lang w:eastAsia="de-DE"/>
        </w:rPr>
        <w:t xml:space="preserve"> </w:t>
      </w:r>
      <w:r w:rsidRPr="00D5498D">
        <w:rPr>
          <w:rFonts w:eastAsia="Times New Roman"/>
          <w:color w:val="000000"/>
          <w:szCs w:val="24"/>
          <w:lang w:eastAsia="de-DE"/>
        </w:rPr>
        <w:t>Lust</w:t>
      </w:r>
      <w:r w:rsidR="00323158">
        <w:rPr>
          <w:rFonts w:eastAsia="Times New Roman"/>
          <w:color w:val="000000"/>
          <w:szCs w:val="24"/>
          <w:lang w:eastAsia="de-DE"/>
        </w:rPr>
        <w:t xml:space="preserve"> </w:t>
      </w:r>
      <w:r w:rsidRPr="00D5498D">
        <w:rPr>
          <w:rFonts w:eastAsia="Times New Roman"/>
          <w:color w:val="000000"/>
          <w:szCs w:val="24"/>
          <w:lang w:eastAsia="de-DE"/>
        </w:rPr>
        <w:t>haben,</w:t>
      </w:r>
      <w:r w:rsidR="00323158">
        <w:rPr>
          <w:rFonts w:eastAsia="Times New Roman"/>
          <w:color w:val="000000"/>
          <w:szCs w:val="24"/>
          <w:lang w:eastAsia="de-DE"/>
        </w:rPr>
        <w:t xml:space="preserve"> </w:t>
      </w:r>
      <w:r w:rsidRPr="00D5498D">
        <w:rPr>
          <w:rFonts w:eastAsia="Times New Roman"/>
          <w:color w:val="000000"/>
          <w:szCs w:val="24"/>
          <w:lang w:eastAsia="de-DE"/>
        </w:rPr>
        <w:t>mitzuarbeiten</w:t>
      </w:r>
      <w:r w:rsidR="00323158">
        <w:rPr>
          <w:rFonts w:eastAsia="Times New Roman"/>
          <w:color w:val="000000"/>
          <w:szCs w:val="24"/>
          <w:lang w:eastAsia="de-DE"/>
        </w:rPr>
        <w:t xml:space="preserve"> </w:t>
      </w:r>
      <w:r w:rsidRPr="00D5498D">
        <w:rPr>
          <w:rFonts w:eastAsia="Times New Roman"/>
          <w:color w:val="000000"/>
          <w:szCs w:val="24"/>
          <w:lang w:eastAsia="de-DE"/>
        </w:rPr>
        <w:t>-</w:t>
      </w:r>
      <w:r w:rsidR="00323158">
        <w:rPr>
          <w:rFonts w:eastAsia="Times New Roman"/>
          <w:color w:val="000000"/>
          <w:szCs w:val="24"/>
          <w:lang w:eastAsia="de-DE"/>
        </w:rPr>
        <w:t xml:space="preserve"> </w:t>
      </w:r>
      <w:r w:rsidRPr="00D5498D">
        <w:rPr>
          <w:rFonts w:eastAsia="Times New Roman"/>
          <w:color w:val="000000"/>
          <w:szCs w:val="24"/>
          <w:lang w:eastAsia="de-DE"/>
        </w:rPr>
        <w:t>wer</w:t>
      </w:r>
      <w:r w:rsidR="00323158">
        <w:rPr>
          <w:rFonts w:eastAsia="Times New Roman"/>
          <w:color w:val="000000"/>
          <w:szCs w:val="24"/>
          <w:lang w:eastAsia="de-DE"/>
        </w:rPr>
        <w:t xml:space="preserve"> </w:t>
      </w:r>
      <w:r w:rsidRPr="00D5498D">
        <w:rPr>
          <w:rFonts w:eastAsia="Times New Roman"/>
          <w:color w:val="000000"/>
          <w:szCs w:val="24"/>
          <w:lang w:eastAsia="de-DE"/>
        </w:rPr>
        <w:t>also</w:t>
      </w:r>
      <w:r w:rsidR="00323158">
        <w:rPr>
          <w:rFonts w:eastAsia="Times New Roman"/>
          <w:color w:val="000000"/>
          <w:szCs w:val="24"/>
          <w:lang w:eastAsia="de-DE"/>
        </w:rPr>
        <w:t xml:space="preserve"> </w:t>
      </w:r>
      <w:r w:rsidRPr="00D5498D">
        <w:rPr>
          <w:rFonts w:eastAsia="Times New Roman"/>
          <w:color w:val="000000"/>
          <w:szCs w:val="24"/>
          <w:lang w:eastAsia="de-DE"/>
        </w:rPr>
        <w:t>Interesse</w:t>
      </w:r>
      <w:r w:rsidR="00323158">
        <w:rPr>
          <w:rFonts w:eastAsia="Times New Roman"/>
          <w:color w:val="000000"/>
          <w:szCs w:val="24"/>
          <w:lang w:eastAsia="de-DE"/>
        </w:rPr>
        <w:t xml:space="preserve"> </w:t>
      </w:r>
      <w:r w:rsidRPr="00D5498D">
        <w:rPr>
          <w:rFonts w:eastAsia="Times New Roman"/>
          <w:color w:val="000000"/>
          <w:szCs w:val="24"/>
          <w:lang w:eastAsia="de-DE"/>
        </w:rPr>
        <w:t>hat,</w:t>
      </w:r>
      <w:r w:rsidR="00323158">
        <w:rPr>
          <w:rFonts w:eastAsia="Times New Roman"/>
          <w:color w:val="000000"/>
          <w:szCs w:val="24"/>
          <w:lang w:eastAsia="de-DE"/>
        </w:rPr>
        <w:t xml:space="preserve"> </w:t>
      </w:r>
      <w:r w:rsidRPr="00D5498D">
        <w:rPr>
          <w:rFonts w:eastAsia="Times New Roman"/>
          <w:color w:val="000000"/>
          <w:szCs w:val="24"/>
          <w:lang w:eastAsia="de-DE"/>
        </w:rPr>
        <w:t>melde</w:t>
      </w:r>
      <w:r w:rsidR="00323158">
        <w:rPr>
          <w:rFonts w:eastAsia="Times New Roman"/>
          <w:color w:val="000000"/>
          <w:szCs w:val="24"/>
          <w:lang w:eastAsia="de-DE"/>
        </w:rPr>
        <w:t xml:space="preserve"> </w:t>
      </w:r>
      <w:r w:rsidRPr="00D5498D">
        <w:rPr>
          <w:rFonts w:eastAsia="Times New Roman"/>
          <w:color w:val="000000"/>
          <w:szCs w:val="24"/>
          <w:lang w:eastAsia="de-DE"/>
        </w:rPr>
        <w:t>sich</w:t>
      </w:r>
      <w:r w:rsidR="00323158">
        <w:rPr>
          <w:rFonts w:eastAsia="Times New Roman"/>
          <w:color w:val="000000"/>
          <w:szCs w:val="24"/>
          <w:lang w:eastAsia="de-DE"/>
        </w:rPr>
        <w:t xml:space="preserve"> </w:t>
      </w:r>
      <w:r w:rsidRPr="00D5498D">
        <w:rPr>
          <w:rFonts w:eastAsia="Times New Roman"/>
          <w:color w:val="000000"/>
          <w:szCs w:val="24"/>
          <w:lang w:eastAsia="de-DE"/>
        </w:rPr>
        <w:t>bitte.</w:t>
      </w:r>
      <w:r w:rsidR="00323158">
        <w:rPr>
          <w:rFonts w:eastAsia="Times New Roman"/>
          <w:color w:val="000000"/>
          <w:szCs w:val="24"/>
          <w:lang w:eastAsia="de-DE"/>
        </w:rPr>
        <w:t xml:space="preserve"> </w:t>
      </w:r>
      <w:r w:rsidRPr="00D5498D">
        <w:rPr>
          <w:rFonts w:eastAsia="Times New Roman"/>
          <w:color w:val="000000"/>
          <w:szCs w:val="24"/>
          <w:lang w:eastAsia="de-DE"/>
        </w:rPr>
        <w:t>Meine</w:t>
      </w:r>
      <w:r w:rsidR="00323158">
        <w:rPr>
          <w:rFonts w:eastAsia="Times New Roman"/>
          <w:color w:val="000000"/>
          <w:szCs w:val="24"/>
          <w:lang w:eastAsia="de-DE"/>
        </w:rPr>
        <w:t xml:space="preserve"> </w:t>
      </w:r>
      <w:r w:rsidRPr="00D5498D">
        <w:rPr>
          <w:rFonts w:eastAsia="Times New Roman"/>
          <w:color w:val="000000"/>
          <w:szCs w:val="24"/>
          <w:lang w:eastAsia="de-DE"/>
        </w:rPr>
        <w:t>Email-Adresse</w:t>
      </w:r>
      <w:r w:rsidR="00323158">
        <w:rPr>
          <w:rFonts w:eastAsia="Times New Roman"/>
          <w:color w:val="000000"/>
          <w:szCs w:val="24"/>
          <w:lang w:eastAsia="de-DE"/>
        </w:rPr>
        <w:t xml:space="preserve"> </w:t>
      </w:r>
      <w:r w:rsidRPr="00D5498D">
        <w:rPr>
          <w:rFonts w:eastAsia="Times New Roman"/>
          <w:color w:val="000000"/>
          <w:szCs w:val="24"/>
          <w:lang w:eastAsia="de-DE"/>
        </w:rPr>
        <w:t>ist:</w:t>
      </w:r>
      <w:r w:rsidR="00323158">
        <w:rPr>
          <w:rFonts w:eastAsia="Times New Roman"/>
          <w:color w:val="000000"/>
          <w:szCs w:val="24"/>
          <w:lang w:eastAsia="de-DE"/>
        </w:rPr>
        <w:t xml:space="preserve"> </w:t>
      </w:r>
      <w:hyperlink r:id="rId10" w:history="1">
        <w:r w:rsidR="00381C0C" w:rsidRPr="000034D6">
          <w:rPr>
            <w:rStyle w:val="Hyperlink"/>
            <w:rFonts w:eastAsia="Times New Roman"/>
            <w:szCs w:val="24"/>
            <w:lang w:eastAsia="de-DE"/>
          </w:rPr>
          <w:t>webmaster@glaubensstimme.de</w:t>
        </w:r>
      </w:hyperlink>
      <w:r>
        <w:rPr>
          <w:rFonts w:eastAsia="Times New Roman"/>
          <w:color w:val="000000"/>
          <w:szCs w:val="24"/>
          <w:lang w:eastAsia="de-DE"/>
        </w:rPr>
        <w:t>.</w:t>
      </w:r>
      <w:r w:rsidR="00323158">
        <w:rPr>
          <w:rFonts w:eastAsia="Times New Roman"/>
          <w:color w:val="000000"/>
          <w:szCs w:val="24"/>
          <w:lang w:eastAsia="de-DE"/>
        </w:rPr>
        <w:t xml:space="preserve"> </w:t>
      </w:r>
      <w:r>
        <w:rPr>
          <w:rFonts w:eastAsia="Times New Roman"/>
          <w:color w:val="000000"/>
          <w:szCs w:val="24"/>
          <w:lang w:eastAsia="de-DE"/>
        </w:rPr>
        <w:t>Insbesondere</w:t>
      </w:r>
      <w:r w:rsidR="00323158">
        <w:rPr>
          <w:rFonts w:eastAsia="Times New Roman"/>
          <w:color w:val="000000"/>
          <w:szCs w:val="24"/>
          <w:lang w:eastAsia="de-DE"/>
        </w:rPr>
        <w:t xml:space="preserve"> </w:t>
      </w:r>
      <w:r>
        <w:rPr>
          <w:rFonts w:eastAsia="Times New Roman"/>
          <w:color w:val="000000"/>
          <w:szCs w:val="24"/>
          <w:lang w:eastAsia="de-DE"/>
        </w:rPr>
        <w:t>suche</w:t>
      </w:r>
      <w:r w:rsidR="00323158">
        <w:rPr>
          <w:rFonts w:eastAsia="Times New Roman"/>
          <w:color w:val="000000"/>
          <w:szCs w:val="24"/>
          <w:lang w:eastAsia="de-DE"/>
        </w:rPr>
        <w:t xml:space="preserve"> </w:t>
      </w:r>
      <w:r>
        <w:rPr>
          <w:rFonts w:eastAsia="Times New Roman"/>
          <w:color w:val="000000"/>
          <w:szCs w:val="24"/>
          <w:lang w:eastAsia="de-DE"/>
        </w:rPr>
        <w:t>ich</w:t>
      </w:r>
      <w:r w:rsidR="00323158">
        <w:rPr>
          <w:rFonts w:eastAsia="Times New Roman"/>
          <w:color w:val="000000"/>
          <w:szCs w:val="24"/>
          <w:lang w:eastAsia="de-DE"/>
        </w:rPr>
        <w:t xml:space="preserve"> </w:t>
      </w:r>
      <w:r>
        <w:rPr>
          <w:rFonts w:eastAsia="Times New Roman"/>
          <w:color w:val="000000"/>
          <w:szCs w:val="24"/>
          <w:lang w:eastAsia="de-DE"/>
        </w:rPr>
        <w:t>Leute,</w:t>
      </w:r>
      <w:r w:rsidR="00323158">
        <w:rPr>
          <w:rFonts w:eastAsia="Times New Roman"/>
          <w:color w:val="000000"/>
          <w:szCs w:val="24"/>
          <w:lang w:eastAsia="de-DE"/>
        </w:rPr>
        <w:t xml:space="preserve"> </w:t>
      </w:r>
      <w:r>
        <w:rPr>
          <w:rFonts w:eastAsia="Times New Roman"/>
          <w:color w:val="000000"/>
          <w:szCs w:val="24"/>
          <w:lang w:eastAsia="de-DE"/>
        </w:rPr>
        <w:t>die</w:t>
      </w:r>
      <w:r w:rsidR="00323158">
        <w:rPr>
          <w:rFonts w:eastAsia="Times New Roman"/>
          <w:color w:val="000000"/>
          <w:szCs w:val="24"/>
          <w:lang w:eastAsia="de-DE"/>
        </w:rPr>
        <w:t xml:space="preserve"> </w:t>
      </w:r>
      <w:r>
        <w:rPr>
          <w:rFonts w:eastAsia="Times New Roman"/>
          <w:color w:val="000000"/>
          <w:szCs w:val="24"/>
          <w:lang w:eastAsia="de-DE"/>
        </w:rPr>
        <w:t>Texte</w:t>
      </w:r>
      <w:r w:rsidR="00323158">
        <w:rPr>
          <w:rFonts w:eastAsia="Times New Roman"/>
          <w:color w:val="000000"/>
          <w:szCs w:val="24"/>
          <w:lang w:eastAsia="de-DE"/>
        </w:rPr>
        <w:t xml:space="preserve"> </w:t>
      </w:r>
      <w:r>
        <w:rPr>
          <w:rFonts w:eastAsia="Times New Roman"/>
          <w:color w:val="000000"/>
          <w:szCs w:val="24"/>
          <w:lang w:eastAsia="de-DE"/>
        </w:rPr>
        <w:t>abschreiben</w:t>
      </w:r>
      <w:r w:rsidR="00323158">
        <w:rPr>
          <w:rFonts w:eastAsia="Times New Roman"/>
          <w:color w:val="000000"/>
          <w:szCs w:val="24"/>
          <w:lang w:eastAsia="de-DE"/>
        </w:rPr>
        <w:t xml:space="preserve"> </w:t>
      </w:r>
      <w:r>
        <w:rPr>
          <w:rFonts w:eastAsia="Times New Roman"/>
          <w:color w:val="000000"/>
          <w:szCs w:val="24"/>
          <w:lang w:eastAsia="de-DE"/>
        </w:rPr>
        <w:t>möchten,</w:t>
      </w:r>
      <w:r w:rsidR="00323158">
        <w:rPr>
          <w:rFonts w:eastAsia="Times New Roman"/>
          <w:color w:val="000000"/>
          <w:szCs w:val="24"/>
          <w:lang w:eastAsia="de-DE"/>
        </w:rPr>
        <w:t xml:space="preserve"> </w:t>
      </w:r>
      <w:r>
        <w:rPr>
          <w:rFonts w:eastAsia="Times New Roman"/>
          <w:color w:val="000000"/>
          <w:szCs w:val="24"/>
          <w:lang w:eastAsia="de-DE"/>
        </w:rPr>
        <w:t>bestehende</w:t>
      </w:r>
      <w:r w:rsidR="00323158">
        <w:rPr>
          <w:rFonts w:eastAsia="Times New Roman"/>
          <w:color w:val="000000"/>
          <w:szCs w:val="24"/>
          <w:lang w:eastAsia="de-DE"/>
        </w:rPr>
        <w:t xml:space="preserve"> </w:t>
      </w:r>
      <w:r>
        <w:rPr>
          <w:rFonts w:eastAsia="Times New Roman"/>
          <w:color w:val="000000"/>
          <w:szCs w:val="24"/>
          <w:lang w:eastAsia="de-DE"/>
        </w:rPr>
        <w:t>Texte</w:t>
      </w:r>
      <w:r w:rsidR="00323158">
        <w:rPr>
          <w:rFonts w:eastAsia="Times New Roman"/>
          <w:color w:val="000000"/>
          <w:szCs w:val="24"/>
          <w:lang w:eastAsia="de-DE"/>
        </w:rPr>
        <w:t xml:space="preserve"> </w:t>
      </w:r>
      <w:r>
        <w:rPr>
          <w:rFonts w:eastAsia="Times New Roman"/>
          <w:color w:val="000000"/>
          <w:szCs w:val="24"/>
          <w:lang w:eastAsia="de-DE"/>
        </w:rPr>
        <w:t>korrigieren</w:t>
      </w:r>
      <w:r w:rsidR="00323158">
        <w:rPr>
          <w:rFonts w:eastAsia="Times New Roman"/>
          <w:color w:val="000000"/>
          <w:szCs w:val="24"/>
          <w:lang w:eastAsia="de-DE"/>
        </w:rPr>
        <w:t xml:space="preserve"> </w:t>
      </w:r>
      <w:r>
        <w:rPr>
          <w:rFonts w:eastAsia="Times New Roman"/>
          <w:color w:val="000000"/>
          <w:szCs w:val="24"/>
          <w:lang w:eastAsia="de-DE"/>
        </w:rPr>
        <w:t>oder</w:t>
      </w:r>
      <w:r w:rsidR="00323158">
        <w:rPr>
          <w:rFonts w:eastAsia="Times New Roman"/>
          <w:color w:val="000000"/>
          <w:szCs w:val="24"/>
          <w:lang w:eastAsia="de-DE"/>
        </w:rPr>
        <w:t xml:space="preserve"> </w:t>
      </w:r>
      <w:r>
        <w:rPr>
          <w:rFonts w:eastAsia="Times New Roman"/>
          <w:color w:val="000000"/>
          <w:szCs w:val="24"/>
          <w:lang w:eastAsia="de-DE"/>
        </w:rPr>
        <w:t>sprachlich</w:t>
      </w:r>
      <w:r w:rsidR="00323158">
        <w:rPr>
          <w:rFonts w:eastAsia="Times New Roman"/>
          <w:color w:val="000000"/>
          <w:szCs w:val="24"/>
          <w:lang w:eastAsia="de-DE"/>
        </w:rPr>
        <w:t xml:space="preserve"> </w:t>
      </w:r>
      <w:r>
        <w:rPr>
          <w:rFonts w:eastAsia="Times New Roman"/>
          <w:color w:val="000000"/>
          <w:szCs w:val="24"/>
          <w:lang w:eastAsia="de-DE"/>
        </w:rPr>
        <w:t>überarbeiten</w:t>
      </w:r>
      <w:r w:rsidR="00323158">
        <w:rPr>
          <w:rFonts w:eastAsia="Times New Roman"/>
          <w:color w:val="000000"/>
          <w:szCs w:val="24"/>
          <w:lang w:eastAsia="de-DE"/>
        </w:rPr>
        <w:t xml:space="preserve"> </w:t>
      </w:r>
      <w:r>
        <w:rPr>
          <w:rFonts w:eastAsia="Times New Roman"/>
          <w:color w:val="000000"/>
          <w:szCs w:val="24"/>
          <w:lang w:eastAsia="de-DE"/>
        </w:rPr>
        <w:t>möchten</w:t>
      </w:r>
      <w:r w:rsidR="00323158">
        <w:rPr>
          <w:rFonts w:eastAsia="Times New Roman"/>
          <w:color w:val="000000"/>
          <w:szCs w:val="24"/>
          <w:lang w:eastAsia="de-DE"/>
        </w:rPr>
        <w:t xml:space="preserve"> </w:t>
      </w:r>
      <w:r>
        <w:rPr>
          <w:rFonts w:eastAsia="Times New Roman"/>
          <w:color w:val="000000"/>
          <w:szCs w:val="24"/>
          <w:lang w:eastAsia="de-DE"/>
        </w:rPr>
        <w:t>oder</w:t>
      </w:r>
      <w:r w:rsidR="00323158">
        <w:rPr>
          <w:rFonts w:eastAsia="Times New Roman"/>
          <w:color w:val="000000"/>
          <w:szCs w:val="24"/>
          <w:lang w:eastAsia="de-DE"/>
        </w:rPr>
        <w:t xml:space="preserve"> </w:t>
      </w:r>
      <w:r>
        <w:rPr>
          <w:rFonts w:eastAsia="Times New Roman"/>
          <w:color w:val="000000"/>
          <w:szCs w:val="24"/>
          <w:lang w:eastAsia="de-DE"/>
        </w:rPr>
        <w:t>die</w:t>
      </w:r>
      <w:r w:rsidR="00323158">
        <w:rPr>
          <w:rFonts w:eastAsia="Times New Roman"/>
          <w:color w:val="000000"/>
          <w:szCs w:val="24"/>
          <w:lang w:eastAsia="de-DE"/>
        </w:rPr>
        <w:t xml:space="preserve"> </w:t>
      </w:r>
      <w:r>
        <w:rPr>
          <w:rFonts w:eastAsia="Times New Roman"/>
          <w:color w:val="000000"/>
          <w:szCs w:val="24"/>
          <w:lang w:eastAsia="de-DE"/>
        </w:rPr>
        <w:t>Programmierkenntnisse</w:t>
      </w:r>
      <w:r w:rsidR="00323158">
        <w:rPr>
          <w:rFonts w:eastAsia="Times New Roman"/>
          <w:color w:val="000000"/>
          <w:szCs w:val="24"/>
          <w:lang w:eastAsia="de-DE"/>
        </w:rPr>
        <w:t xml:space="preserve"> </w:t>
      </w:r>
      <w:r>
        <w:rPr>
          <w:rFonts w:eastAsia="Times New Roman"/>
          <w:color w:val="000000"/>
          <w:szCs w:val="24"/>
          <w:lang w:eastAsia="de-DE"/>
        </w:rPr>
        <w:t>haben</w:t>
      </w:r>
      <w:r w:rsidR="00323158">
        <w:rPr>
          <w:rFonts w:eastAsia="Times New Roman"/>
          <w:color w:val="000000"/>
          <w:szCs w:val="24"/>
          <w:lang w:eastAsia="de-DE"/>
        </w:rPr>
        <w:t xml:space="preserve"> </w:t>
      </w:r>
      <w:r>
        <w:rPr>
          <w:rFonts w:eastAsia="Times New Roman"/>
          <w:color w:val="000000"/>
          <w:szCs w:val="24"/>
          <w:lang w:eastAsia="de-DE"/>
        </w:rPr>
        <w:t>und</w:t>
      </w:r>
      <w:r w:rsidR="00323158">
        <w:rPr>
          <w:rFonts w:eastAsia="Times New Roman"/>
          <w:color w:val="000000"/>
          <w:szCs w:val="24"/>
          <w:lang w:eastAsia="de-DE"/>
        </w:rPr>
        <w:t xml:space="preserve"> </w:t>
      </w:r>
      <w:r>
        <w:rPr>
          <w:rFonts w:eastAsia="Times New Roman"/>
          <w:color w:val="000000"/>
          <w:szCs w:val="24"/>
          <w:lang w:eastAsia="de-DE"/>
        </w:rPr>
        <w:t>das</w:t>
      </w:r>
      <w:r w:rsidR="00323158">
        <w:rPr>
          <w:rFonts w:eastAsia="Times New Roman"/>
          <w:color w:val="000000"/>
          <w:szCs w:val="24"/>
          <w:lang w:eastAsia="de-DE"/>
        </w:rPr>
        <w:t xml:space="preserve"> </w:t>
      </w:r>
      <w:r>
        <w:rPr>
          <w:rFonts w:eastAsia="Times New Roman"/>
          <w:color w:val="000000"/>
          <w:szCs w:val="24"/>
          <w:lang w:eastAsia="de-DE"/>
        </w:rPr>
        <w:t>Design</w:t>
      </w:r>
      <w:r w:rsidR="00323158">
        <w:rPr>
          <w:rFonts w:eastAsia="Times New Roman"/>
          <w:color w:val="000000"/>
          <w:szCs w:val="24"/>
          <w:lang w:eastAsia="de-DE"/>
        </w:rPr>
        <w:t xml:space="preserve"> </w:t>
      </w:r>
      <w:r>
        <w:rPr>
          <w:rFonts w:eastAsia="Times New Roman"/>
          <w:color w:val="000000"/>
          <w:szCs w:val="24"/>
          <w:lang w:eastAsia="de-DE"/>
        </w:rPr>
        <w:t>der</w:t>
      </w:r>
      <w:r w:rsidR="00323158">
        <w:rPr>
          <w:rFonts w:eastAsia="Times New Roman"/>
          <w:color w:val="000000"/>
          <w:szCs w:val="24"/>
          <w:lang w:eastAsia="de-DE"/>
        </w:rPr>
        <w:t xml:space="preserve"> </w:t>
      </w:r>
      <w:r>
        <w:rPr>
          <w:rFonts w:eastAsia="Times New Roman"/>
          <w:color w:val="000000"/>
          <w:szCs w:val="24"/>
          <w:lang w:eastAsia="de-DE"/>
        </w:rPr>
        <w:t>Glaubensstimme</w:t>
      </w:r>
      <w:r w:rsidR="00323158">
        <w:rPr>
          <w:rFonts w:eastAsia="Times New Roman"/>
          <w:color w:val="000000"/>
          <w:szCs w:val="24"/>
          <w:lang w:eastAsia="de-DE"/>
        </w:rPr>
        <w:t xml:space="preserve"> </w:t>
      </w:r>
      <w:r>
        <w:rPr>
          <w:rFonts w:eastAsia="Times New Roman"/>
          <w:color w:val="000000"/>
          <w:szCs w:val="24"/>
          <w:lang w:eastAsia="de-DE"/>
        </w:rPr>
        <w:t>verschönern</w:t>
      </w:r>
      <w:r w:rsidR="00323158">
        <w:rPr>
          <w:rFonts w:eastAsia="Times New Roman"/>
          <w:color w:val="000000"/>
          <w:szCs w:val="24"/>
          <w:lang w:eastAsia="de-DE"/>
        </w:rPr>
        <w:t xml:space="preserve"> </w:t>
      </w:r>
      <w:r>
        <w:rPr>
          <w:rFonts w:eastAsia="Times New Roman"/>
          <w:color w:val="000000"/>
          <w:szCs w:val="24"/>
          <w:lang w:eastAsia="de-DE"/>
        </w:rPr>
        <w:t>können.</w:t>
      </w:r>
    </w:p>
    <w:p w14:paraId="1D316DAF" w14:textId="77777777" w:rsidR="008E63BE" w:rsidRDefault="008E63BE">
      <w:pPr>
        <w:spacing w:after="0" w:line="240" w:lineRule="auto"/>
        <w:rPr>
          <w:rFonts w:eastAsia="Times New Roman"/>
          <w:color w:val="000000"/>
          <w:szCs w:val="24"/>
          <w:lang w:eastAsia="de-DE"/>
        </w:rPr>
      </w:pPr>
      <w:r>
        <w:rPr>
          <w:rFonts w:eastAsia="Times New Roman"/>
          <w:color w:val="000000"/>
          <w:szCs w:val="24"/>
          <w:lang w:eastAsia="de-DE"/>
        </w:rPr>
        <w:br w:type="page"/>
      </w:r>
    </w:p>
    <w:p w14:paraId="0C499FDE" w14:textId="77777777" w:rsidR="00C35859" w:rsidRPr="00D5498D" w:rsidRDefault="008E63BE" w:rsidP="008E63BE">
      <w:pPr>
        <w:pStyle w:val="berschrift1"/>
      </w:pPr>
      <w:r>
        <w:lastRenderedPageBreak/>
        <w:t>Endnoten</w:t>
      </w:r>
    </w:p>
    <w:sectPr w:rsidR="00C35859" w:rsidRPr="00D5498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F5224" w14:textId="77777777" w:rsidR="000D1629" w:rsidRDefault="000D1629" w:rsidP="007E5C1C">
      <w:pPr>
        <w:spacing w:after="0" w:line="240" w:lineRule="auto"/>
      </w:pPr>
      <w:r>
        <w:separator/>
      </w:r>
    </w:p>
  </w:endnote>
  <w:endnote w:type="continuationSeparator" w:id="0">
    <w:p w14:paraId="7EF580F6" w14:textId="77777777" w:rsidR="000D1629" w:rsidRDefault="000D1629" w:rsidP="007E5C1C">
      <w:pPr>
        <w:spacing w:after="0" w:line="240" w:lineRule="auto"/>
      </w:pPr>
      <w:r>
        <w:continuationSeparator/>
      </w:r>
    </w:p>
  </w:endnote>
  <w:endnote w:id="1">
    <w:p w14:paraId="0A63745C" w14:textId="3563374B" w:rsidR="007E5C1C" w:rsidRDefault="007E5C1C">
      <w:pPr>
        <w:pStyle w:val="Endnotentext"/>
      </w:pPr>
      <w:r>
        <w:rPr>
          <w:rStyle w:val="Endnotenzeichen"/>
        </w:rPr>
        <w:endnoteRef/>
      </w:r>
      <w:r>
        <w:t xml:space="preserve"> Hier stehen im Originale die betreffenden hebräischen Buchstaben, die nur durch einen einzigen Punkt von einander unterschieden werden.</w:t>
      </w:r>
    </w:p>
  </w:endnote>
  <w:endnote w:id="2">
    <w:p w14:paraId="05407189" w14:textId="15D4C290" w:rsidR="007E5C1C" w:rsidRDefault="007E5C1C">
      <w:pPr>
        <w:pStyle w:val="Endnotentext"/>
      </w:pPr>
      <w:r>
        <w:rPr>
          <w:rStyle w:val="Endnotenzeichen"/>
        </w:rPr>
        <w:endnoteRef/>
      </w:r>
      <w:r>
        <w:t xml:space="preserve"> Man muß sich ergeben</w:t>
      </w:r>
    </w:p>
  </w:endnote>
  <w:endnote w:id="3">
    <w:p w14:paraId="6A7A6FF2" w14:textId="18545C26" w:rsidR="007E5C1C" w:rsidRDefault="007E5C1C">
      <w:pPr>
        <w:pStyle w:val="Endnotentext"/>
      </w:pPr>
      <w:r>
        <w:rPr>
          <w:rStyle w:val="Endnotenzeichen"/>
        </w:rPr>
        <w:endnoteRef/>
      </w:r>
      <w:r>
        <w:t xml:space="preserve"> Die Bibelstellen pflegte der Selige in seinen Briefen meist nur kurz anzudeuten. Zur Erleichterung des Verständnisses haben wir sie vollständig angeführt.</w:t>
      </w:r>
    </w:p>
  </w:endnote>
  <w:endnote w:id="4">
    <w:p w14:paraId="1A101700" w14:textId="1913FA76" w:rsidR="007E5C1C" w:rsidRDefault="007E5C1C">
      <w:pPr>
        <w:pStyle w:val="Endnotentext"/>
      </w:pPr>
      <w:r>
        <w:rPr>
          <w:rStyle w:val="Endnotenzeichen"/>
        </w:rPr>
        <w:endnoteRef/>
      </w:r>
      <w:r>
        <w:t xml:space="preserve"> Es ist nicht nötig</w:t>
      </w:r>
    </w:p>
  </w:endnote>
  <w:endnote w:id="5">
    <w:p w14:paraId="4429AD22" w14:textId="2700C65D" w:rsidR="007E5C1C" w:rsidRDefault="007E5C1C">
      <w:pPr>
        <w:pStyle w:val="Endnotentext"/>
      </w:pPr>
      <w:r>
        <w:rPr>
          <w:rStyle w:val="Endnotenzeichen"/>
        </w:rPr>
        <w:endnoteRef/>
      </w:r>
      <w:r>
        <w:t xml:space="preserve"> Es ist aus, es ist vorbei</w:t>
      </w:r>
    </w:p>
  </w:endnote>
  <w:endnote w:id="6">
    <w:p w14:paraId="0A48E01D" w14:textId="6C44807A" w:rsidR="007E5C1C" w:rsidRDefault="007E5C1C">
      <w:pPr>
        <w:pStyle w:val="Endnotentext"/>
      </w:pPr>
      <w:r>
        <w:rPr>
          <w:rStyle w:val="Endnotenzeichen"/>
        </w:rPr>
        <w:endnoteRef/>
      </w:r>
      <w:r>
        <w:t xml:space="preserve"> Hilmar Ernst Rauschenbusch, Pastor an der lutherischen Gemeinde zu Elberfeld, starb im Jahre 1815.</w:t>
      </w:r>
    </w:p>
  </w:endnote>
  <w:endnote w:id="7">
    <w:p w14:paraId="5347EFFD" w14:textId="22578958" w:rsidR="007E5C1C" w:rsidRDefault="007E5C1C">
      <w:pPr>
        <w:pStyle w:val="Endnotentext"/>
      </w:pPr>
      <w:r>
        <w:rPr>
          <w:rStyle w:val="Endnotenzeichen"/>
        </w:rPr>
        <w:endnoteRef/>
      </w:r>
      <w:r>
        <w:t xml:space="preserve"> Rulemann Ludwig Eylert, geboren im Jahre 1730, kam 1754 von Strünkede nach Hamm als Prediger und wurde im Jahre 1762 Professor der reformierten Theologie an dem akademischen Gymnasium daselbst. Nach dem Jahre 1781 legte er die Professor- und 1794 auch die Predigerstelle in Hamm nieder, indem er letztere seinem Sohne, dem nachmals so bekannt gewordenen preußischen Bischof überließ. Er starb im 82. Lebensjahre am 1. Sept. 1813 zu Hamm und war fast bis an sein Ende mit schriftstellerischen Arbeiten zur Ehre seines Herrn Jesu tätig.</w:t>
      </w:r>
    </w:p>
  </w:endnote>
  <w:endnote w:id="8">
    <w:p w14:paraId="38AB31AC" w14:textId="1571BE5D" w:rsidR="007E5C1C" w:rsidRDefault="007E5C1C">
      <w:pPr>
        <w:pStyle w:val="Endnotentext"/>
      </w:pPr>
      <w:r>
        <w:rPr>
          <w:rStyle w:val="Endnotenzeichen"/>
        </w:rPr>
        <w:endnoteRef/>
      </w:r>
      <w:r>
        <w:t xml:space="preserve"> Pyrrhon war ein griechischer Philosoph, der einige Jahrhunderte vor Christi Geburt gelegt und die skeptische Schule gestiftet hat. Weil Pyrrhon die Möglichkeit einer Erkenntnis der Dinge nach ihrem wirklichen Sein verwarf, so ist sein Name und seine Schule sprichwörtlich geworden für solche Menschen, deren Ausgangspunkt bei ihrem Denken und Betrachten stets der Zweifel ist.</w:t>
      </w:r>
    </w:p>
  </w:endnote>
  <w:endnote w:id="9">
    <w:p w14:paraId="07621A42" w14:textId="4ECC0A5F" w:rsidR="007E5C1C" w:rsidRDefault="007E5C1C">
      <w:pPr>
        <w:pStyle w:val="Endnotentext"/>
      </w:pPr>
      <w:r>
        <w:rPr>
          <w:rStyle w:val="Endnotenzeichen"/>
        </w:rPr>
        <w:endnoteRef/>
      </w:r>
      <w:r>
        <w:t xml:space="preserve"> damals wurde in den christlichen Kreisen Elberfelds fleißig die englische Sprache getrieben, insbesondere um die Missionsnachrichten der 1797 gestifteten englischen Missionsgesellschaft in der Ursprache lesen zu können.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E9E47" w14:textId="77777777" w:rsidR="000D1629" w:rsidRDefault="000D1629" w:rsidP="007E5C1C">
      <w:pPr>
        <w:spacing w:after="0" w:line="240" w:lineRule="auto"/>
      </w:pPr>
      <w:r>
        <w:separator/>
      </w:r>
    </w:p>
  </w:footnote>
  <w:footnote w:type="continuationSeparator" w:id="0">
    <w:p w14:paraId="026A6F83" w14:textId="77777777" w:rsidR="000D1629" w:rsidRDefault="000D1629" w:rsidP="007E5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1C"/>
    <w:rsid w:val="00082307"/>
    <w:rsid w:val="000C66E5"/>
    <w:rsid w:val="000D1629"/>
    <w:rsid w:val="00124E76"/>
    <w:rsid w:val="001F54C4"/>
    <w:rsid w:val="0022039F"/>
    <w:rsid w:val="00272484"/>
    <w:rsid w:val="00297F83"/>
    <w:rsid w:val="002E6D11"/>
    <w:rsid w:val="00323158"/>
    <w:rsid w:val="00381C0C"/>
    <w:rsid w:val="00537F59"/>
    <w:rsid w:val="006C1B1C"/>
    <w:rsid w:val="007166CE"/>
    <w:rsid w:val="007E1779"/>
    <w:rsid w:val="007E5C1C"/>
    <w:rsid w:val="0083667B"/>
    <w:rsid w:val="008D7463"/>
    <w:rsid w:val="008E417E"/>
    <w:rsid w:val="008E63BE"/>
    <w:rsid w:val="00B72E48"/>
    <w:rsid w:val="00B913B4"/>
    <w:rsid w:val="00C35859"/>
    <w:rsid w:val="00CC4EAC"/>
    <w:rsid w:val="00D14D4F"/>
    <w:rsid w:val="00D5498D"/>
    <w:rsid w:val="00E21150"/>
    <w:rsid w:val="00F908F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EAC"/>
    <w:pPr>
      <w:spacing w:after="160" w:line="259" w:lineRule="auto"/>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2E6D11"/>
    <w:pPr>
      <w:spacing w:before="100" w:beforeAutospacing="1" w:after="62" w:line="240" w:lineRule="auto"/>
      <w:outlineLvl w:val="0"/>
    </w:pPr>
    <w:rPr>
      <w:rFonts w:eastAsia="Times New Roman"/>
      <w:b/>
      <w:bCs/>
      <w:color w:val="000000"/>
      <w:kern w:val="36"/>
      <w:sz w:val="36"/>
      <w:szCs w:val="48"/>
      <w:lang w:eastAsia="de-DE"/>
    </w:rPr>
  </w:style>
  <w:style w:type="paragraph" w:styleId="berschrift2">
    <w:name w:val="heading 2"/>
    <w:basedOn w:val="Standard"/>
    <w:next w:val="Standard"/>
    <w:link w:val="berschrift2Zchn"/>
    <w:uiPriority w:val="9"/>
    <w:unhideWhenUsed/>
    <w:qFormat/>
    <w:rsid w:val="00537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E6D11"/>
    <w:rPr>
      <w:rFonts w:ascii="Times New Roman" w:eastAsia="Times New Roman" w:hAnsi="Times New Roman"/>
      <w:b/>
      <w:bCs/>
      <w:color w:val="000000"/>
      <w:kern w:val="36"/>
      <w:sz w:val="36"/>
      <w:szCs w:val="48"/>
    </w:rPr>
  </w:style>
  <w:style w:type="character" w:styleId="Hyperlink">
    <w:name w:val="Hyperlink"/>
    <w:uiPriority w:val="99"/>
    <w:unhideWhenUsed/>
    <w:rsid w:val="00D5498D"/>
    <w:rPr>
      <w:color w:val="0000FF"/>
      <w:u w:val="single"/>
    </w:rPr>
  </w:style>
  <w:style w:type="paragraph" w:customStyle="1" w:styleId="western">
    <w:name w:val="western"/>
    <w:basedOn w:val="Standard"/>
    <w:rsid w:val="00D5498D"/>
    <w:pPr>
      <w:spacing w:before="100" w:beforeAutospacing="1" w:after="119" w:line="240" w:lineRule="auto"/>
    </w:pPr>
    <w:rPr>
      <w:rFonts w:eastAsia="Times New Roman"/>
      <w:color w:val="000000"/>
      <w:szCs w:val="24"/>
      <w:lang w:eastAsia="de-DE"/>
    </w:rPr>
  </w:style>
  <w:style w:type="character" w:customStyle="1" w:styleId="berschrift2Zchn">
    <w:name w:val="Überschrift 2 Zchn"/>
    <w:basedOn w:val="Absatz-Standardschriftart"/>
    <w:link w:val="berschrift2"/>
    <w:uiPriority w:val="9"/>
    <w:rsid w:val="00537F59"/>
    <w:rPr>
      <w:rFonts w:asciiTheme="majorHAnsi" w:eastAsiaTheme="majorEastAsia" w:hAnsiTheme="majorHAnsi" w:cstheme="majorBidi"/>
      <w:color w:val="2E74B5" w:themeColor="accent1" w:themeShade="BF"/>
      <w:sz w:val="26"/>
      <w:szCs w:val="26"/>
      <w:lang w:eastAsia="en-US"/>
    </w:rPr>
  </w:style>
  <w:style w:type="character" w:styleId="Fett">
    <w:name w:val="Strong"/>
    <w:basedOn w:val="Absatz-Standardschriftart"/>
    <w:uiPriority w:val="22"/>
    <w:qFormat/>
    <w:rsid w:val="008E63BE"/>
    <w:rPr>
      <w:b/>
      <w:bCs/>
    </w:rPr>
  </w:style>
  <w:style w:type="character" w:customStyle="1" w:styleId="UnresolvedMention">
    <w:name w:val="Unresolved Mention"/>
    <w:basedOn w:val="Absatz-Standardschriftart"/>
    <w:uiPriority w:val="99"/>
    <w:semiHidden/>
    <w:unhideWhenUsed/>
    <w:rsid w:val="00381C0C"/>
    <w:rPr>
      <w:color w:val="605E5C"/>
      <w:shd w:val="clear" w:color="auto" w:fill="E1DFDD"/>
    </w:rPr>
  </w:style>
  <w:style w:type="paragraph" w:styleId="StandardWeb">
    <w:name w:val="Normal (Web)"/>
    <w:basedOn w:val="Standard"/>
    <w:uiPriority w:val="99"/>
    <w:semiHidden/>
    <w:unhideWhenUsed/>
    <w:rsid w:val="007E5C1C"/>
    <w:pPr>
      <w:spacing w:before="100" w:beforeAutospacing="1" w:after="100" w:afterAutospacing="1" w:line="240" w:lineRule="auto"/>
    </w:pPr>
    <w:rPr>
      <w:rFonts w:eastAsia="Times New Roman"/>
      <w:szCs w:val="24"/>
      <w:lang w:eastAsia="de-DE"/>
    </w:rPr>
  </w:style>
  <w:style w:type="paragraph" w:styleId="Endnotentext">
    <w:name w:val="endnote text"/>
    <w:basedOn w:val="Standard"/>
    <w:link w:val="EndnotentextZchn"/>
    <w:uiPriority w:val="99"/>
    <w:semiHidden/>
    <w:unhideWhenUsed/>
    <w:rsid w:val="007E5C1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E5C1C"/>
    <w:rPr>
      <w:rFonts w:ascii="Times New Roman" w:hAnsi="Times New Roman"/>
      <w:lang w:eastAsia="en-US"/>
    </w:rPr>
  </w:style>
  <w:style w:type="character" w:styleId="Endnotenzeichen">
    <w:name w:val="endnote reference"/>
    <w:basedOn w:val="Absatz-Standardschriftart"/>
    <w:uiPriority w:val="99"/>
    <w:semiHidden/>
    <w:unhideWhenUsed/>
    <w:rsid w:val="007E5C1C"/>
    <w:rPr>
      <w:vertAlign w:val="superscript"/>
    </w:rPr>
  </w:style>
  <w:style w:type="paragraph" w:styleId="Sprechblasentext">
    <w:name w:val="Balloon Text"/>
    <w:basedOn w:val="Standard"/>
    <w:link w:val="SprechblasentextZchn"/>
    <w:uiPriority w:val="99"/>
    <w:semiHidden/>
    <w:unhideWhenUsed/>
    <w:rsid w:val="003231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15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EAC"/>
    <w:pPr>
      <w:spacing w:after="160" w:line="259" w:lineRule="auto"/>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2E6D11"/>
    <w:pPr>
      <w:spacing w:before="100" w:beforeAutospacing="1" w:after="62" w:line="240" w:lineRule="auto"/>
      <w:outlineLvl w:val="0"/>
    </w:pPr>
    <w:rPr>
      <w:rFonts w:eastAsia="Times New Roman"/>
      <w:b/>
      <w:bCs/>
      <w:color w:val="000000"/>
      <w:kern w:val="36"/>
      <w:sz w:val="36"/>
      <w:szCs w:val="48"/>
      <w:lang w:eastAsia="de-DE"/>
    </w:rPr>
  </w:style>
  <w:style w:type="paragraph" w:styleId="berschrift2">
    <w:name w:val="heading 2"/>
    <w:basedOn w:val="Standard"/>
    <w:next w:val="Standard"/>
    <w:link w:val="berschrift2Zchn"/>
    <w:uiPriority w:val="9"/>
    <w:unhideWhenUsed/>
    <w:qFormat/>
    <w:rsid w:val="00537F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E6D11"/>
    <w:rPr>
      <w:rFonts w:ascii="Times New Roman" w:eastAsia="Times New Roman" w:hAnsi="Times New Roman"/>
      <w:b/>
      <w:bCs/>
      <w:color w:val="000000"/>
      <w:kern w:val="36"/>
      <w:sz w:val="36"/>
      <w:szCs w:val="48"/>
    </w:rPr>
  </w:style>
  <w:style w:type="character" w:styleId="Hyperlink">
    <w:name w:val="Hyperlink"/>
    <w:uiPriority w:val="99"/>
    <w:unhideWhenUsed/>
    <w:rsid w:val="00D5498D"/>
    <w:rPr>
      <w:color w:val="0000FF"/>
      <w:u w:val="single"/>
    </w:rPr>
  </w:style>
  <w:style w:type="paragraph" w:customStyle="1" w:styleId="western">
    <w:name w:val="western"/>
    <w:basedOn w:val="Standard"/>
    <w:rsid w:val="00D5498D"/>
    <w:pPr>
      <w:spacing w:before="100" w:beforeAutospacing="1" w:after="119" w:line="240" w:lineRule="auto"/>
    </w:pPr>
    <w:rPr>
      <w:rFonts w:eastAsia="Times New Roman"/>
      <w:color w:val="000000"/>
      <w:szCs w:val="24"/>
      <w:lang w:eastAsia="de-DE"/>
    </w:rPr>
  </w:style>
  <w:style w:type="character" w:customStyle="1" w:styleId="berschrift2Zchn">
    <w:name w:val="Überschrift 2 Zchn"/>
    <w:basedOn w:val="Absatz-Standardschriftart"/>
    <w:link w:val="berschrift2"/>
    <w:uiPriority w:val="9"/>
    <w:rsid w:val="00537F59"/>
    <w:rPr>
      <w:rFonts w:asciiTheme="majorHAnsi" w:eastAsiaTheme="majorEastAsia" w:hAnsiTheme="majorHAnsi" w:cstheme="majorBidi"/>
      <w:color w:val="2E74B5" w:themeColor="accent1" w:themeShade="BF"/>
      <w:sz w:val="26"/>
      <w:szCs w:val="26"/>
      <w:lang w:eastAsia="en-US"/>
    </w:rPr>
  </w:style>
  <w:style w:type="character" w:styleId="Fett">
    <w:name w:val="Strong"/>
    <w:basedOn w:val="Absatz-Standardschriftart"/>
    <w:uiPriority w:val="22"/>
    <w:qFormat/>
    <w:rsid w:val="008E63BE"/>
    <w:rPr>
      <w:b/>
      <w:bCs/>
    </w:rPr>
  </w:style>
  <w:style w:type="character" w:customStyle="1" w:styleId="UnresolvedMention">
    <w:name w:val="Unresolved Mention"/>
    <w:basedOn w:val="Absatz-Standardschriftart"/>
    <w:uiPriority w:val="99"/>
    <w:semiHidden/>
    <w:unhideWhenUsed/>
    <w:rsid w:val="00381C0C"/>
    <w:rPr>
      <w:color w:val="605E5C"/>
      <w:shd w:val="clear" w:color="auto" w:fill="E1DFDD"/>
    </w:rPr>
  </w:style>
  <w:style w:type="paragraph" w:styleId="StandardWeb">
    <w:name w:val="Normal (Web)"/>
    <w:basedOn w:val="Standard"/>
    <w:uiPriority w:val="99"/>
    <w:semiHidden/>
    <w:unhideWhenUsed/>
    <w:rsid w:val="007E5C1C"/>
    <w:pPr>
      <w:spacing w:before="100" w:beforeAutospacing="1" w:after="100" w:afterAutospacing="1" w:line="240" w:lineRule="auto"/>
    </w:pPr>
    <w:rPr>
      <w:rFonts w:eastAsia="Times New Roman"/>
      <w:szCs w:val="24"/>
      <w:lang w:eastAsia="de-DE"/>
    </w:rPr>
  </w:style>
  <w:style w:type="paragraph" w:styleId="Endnotentext">
    <w:name w:val="endnote text"/>
    <w:basedOn w:val="Standard"/>
    <w:link w:val="EndnotentextZchn"/>
    <w:uiPriority w:val="99"/>
    <w:semiHidden/>
    <w:unhideWhenUsed/>
    <w:rsid w:val="007E5C1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E5C1C"/>
    <w:rPr>
      <w:rFonts w:ascii="Times New Roman" w:hAnsi="Times New Roman"/>
      <w:lang w:eastAsia="en-US"/>
    </w:rPr>
  </w:style>
  <w:style w:type="character" w:styleId="Endnotenzeichen">
    <w:name w:val="endnote reference"/>
    <w:basedOn w:val="Absatz-Standardschriftart"/>
    <w:uiPriority w:val="99"/>
    <w:semiHidden/>
    <w:unhideWhenUsed/>
    <w:rsid w:val="007E5C1C"/>
    <w:rPr>
      <w:vertAlign w:val="superscript"/>
    </w:rPr>
  </w:style>
  <w:style w:type="paragraph" w:styleId="Sprechblasentext">
    <w:name w:val="Balloon Text"/>
    <w:basedOn w:val="Standard"/>
    <w:link w:val="SprechblasentextZchn"/>
    <w:uiPriority w:val="99"/>
    <w:semiHidden/>
    <w:unhideWhenUsed/>
    <w:rsid w:val="003231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1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777">
      <w:bodyDiv w:val="1"/>
      <w:marLeft w:val="0"/>
      <w:marRight w:val="0"/>
      <w:marTop w:val="0"/>
      <w:marBottom w:val="0"/>
      <w:divBdr>
        <w:top w:val="none" w:sz="0" w:space="0" w:color="auto"/>
        <w:left w:val="none" w:sz="0" w:space="0" w:color="auto"/>
        <w:bottom w:val="none" w:sz="0" w:space="0" w:color="auto"/>
        <w:right w:val="none" w:sz="0" w:space="0" w:color="auto"/>
      </w:divBdr>
      <w:divsChild>
        <w:div w:id="1823235465">
          <w:marLeft w:val="0"/>
          <w:marRight w:val="0"/>
          <w:marTop w:val="0"/>
          <w:marBottom w:val="0"/>
          <w:divBdr>
            <w:top w:val="none" w:sz="0" w:space="0" w:color="auto"/>
            <w:left w:val="none" w:sz="0" w:space="0" w:color="auto"/>
            <w:bottom w:val="none" w:sz="0" w:space="0" w:color="auto"/>
            <w:right w:val="none" w:sz="0" w:space="0" w:color="auto"/>
          </w:divBdr>
        </w:div>
      </w:divsChild>
    </w:div>
    <w:div w:id="56901046">
      <w:bodyDiv w:val="1"/>
      <w:marLeft w:val="0"/>
      <w:marRight w:val="0"/>
      <w:marTop w:val="0"/>
      <w:marBottom w:val="0"/>
      <w:divBdr>
        <w:top w:val="none" w:sz="0" w:space="0" w:color="auto"/>
        <w:left w:val="none" w:sz="0" w:space="0" w:color="auto"/>
        <w:bottom w:val="none" w:sz="0" w:space="0" w:color="auto"/>
        <w:right w:val="none" w:sz="0" w:space="0" w:color="auto"/>
      </w:divBdr>
      <w:divsChild>
        <w:div w:id="1645425597">
          <w:marLeft w:val="0"/>
          <w:marRight w:val="0"/>
          <w:marTop w:val="0"/>
          <w:marBottom w:val="0"/>
          <w:divBdr>
            <w:top w:val="none" w:sz="0" w:space="0" w:color="auto"/>
            <w:left w:val="none" w:sz="0" w:space="0" w:color="auto"/>
            <w:bottom w:val="none" w:sz="0" w:space="0" w:color="auto"/>
            <w:right w:val="none" w:sz="0" w:space="0" w:color="auto"/>
          </w:divBdr>
        </w:div>
      </w:divsChild>
    </w:div>
    <w:div w:id="119883373">
      <w:bodyDiv w:val="1"/>
      <w:marLeft w:val="0"/>
      <w:marRight w:val="0"/>
      <w:marTop w:val="0"/>
      <w:marBottom w:val="0"/>
      <w:divBdr>
        <w:top w:val="none" w:sz="0" w:space="0" w:color="auto"/>
        <w:left w:val="none" w:sz="0" w:space="0" w:color="auto"/>
        <w:bottom w:val="none" w:sz="0" w:space="0" w:color="auto"/>
        <w:right w:val="none" w:sz="0" w:space="0" w:color="auto"/>
      </w:divBdr>
    </w:div>
    <w:div w:id="477768428">
      <w:bodyDiv w:val="1"/>
      <w:marLeft w:val="0"/>
      <w:marRight w:val="0"/>
      <w:marTop w:val="0"/>
      <w:marBottom w:val="0"/>
      <w:divBdr>
        <w:top w:val="none" w:sz="0" w:space="0" w:color="auto"/>
        <w:left w:val="none" w:sz="0" w:space="0" w:color="auto"/>
        <w:bottom w:val="none" w:sz="0" w:space="0" w:color="auto"/>
        <w:right w:val="none" w:sz="0" w:space="0" w:color="auto"/>
      </w:divBdr>
      <w:divsChild>
        <w:div w:id="1025062643">
          <w:marLeft w:val="0"/>
          <w:marRight w:val="0"/>
          <w:marTop w:val="0"/>
          <w:marBottom w:val="0"/>
          <w:divBdr>
            <w:top w:val="none" w:sz="0" w:space="0" w:color="auto"/>
            <w:left w:val="none" w:sz="0" w:space="0" w:color="auto"/>
            <w:bottom w:val="none" w:sz="0" w:space="0" w:color="auto"/>
            <w:right w:val="none" w:sz="0" w:space="0" w:color="auto"/>
          </w:divBdr>
        </w:div>
      </w:divsChild>
    </w:div>
    <w:div w:id="591016849">
      <w:bodyDiv w:val="1"/>
      <w:marLeft w:val="0"/>
      <w:marRight w:val="0"/>
      <w:marTop w:val="0"/>
      <w:marBottom w:val="0"/>
      <w:divBdr>
        <w:top w:val="none" w:sz="0" w:space="0" w:color="auto"/>
        <w:left w:val="none" w:sz="0" w:space="0" w:color="auto"/>
        <w:bottom w:val="none" w:sz="0" w:space="0" w:color="auto"/>
        <w:right w:val="none" w:sz="0" w:space="0" w:color="auto"/>
      </w:divBdr>
      <w:divsChild>
        <w:div w:id="1091272233">
          <w:marLeft w:val="0"/>
          <w:marRight w:val="0"/>
          <w:marTop w:val="0"/>
          <w:marBottom w:val="0"/>
          <w:divBdr>
            <w:top w:val="none" w:sz="0" w:space="0" w:color="auto"/>
            <w:left w:val="none" w:sz="0" w:space="0" w:color="auto"/>
            <w:bottom w:val="none" w:sz="0" w:space="0" w:color="auto"/>
            <w:right w:val="none" w:sz="0" w:space="0" w:color="auto"/>
          </w:divBdr>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796486088">
          <w:marLeft w:val="0"/>
          <w:marRight w:val="0"/>
          <w:marTop w:val="0"/>
          <w:marBottom w:val="0"/>
          <w:divBdr>
            <w:top w:val="none" w:sz="0" w:space="0" w:color="auto"/>
            <w:left w:val="none" w:sz="0" w:space="0" w:color="auto"/>
            <w:bottom w:val="none" w:sz="0" w:space="0" w:color="auto"/>
            <w:right w:val="none" w:sz="0" w:space="0" w:color="auto"/>
          </w:divBdr>
        </w:div>
        <w:div w:id="1339886626">
          <w:marLeft w:val="0"/>
          <w:marRight w:val="0"/>
          <w:marTop w:val="0"/>
          <w:marBottom w:val="0"/>
          <w:divBdr>
            <w:top w:val="none" w:sz="0" w:space="0" w:color="auto"/>
            <w:left w:val="none" w:sz="0" w:space="0" w:color="auto"/>
            <w:bottom w:val="none" w:sz="0" w:space="0" w:color="auto"/>
            <w:right w:val="none" w:sz="0" w:space="0" w:color="auto"/>
          </w:divBdr>
        </w:div>
        <w:div w:id="246883312">
          <w:marLeft w:val="0"/>
          <w:marRight w:val="0"/>
          <w:marTop w:val="0"/>
          <w:marBottom w:val="0"/>
          <w:divBdr>
            <w:top w:val="none" w:sz="0" w:space="0" w:color="auto"/>
            <w:left w:val="none" w:sz="0" w:space="0" w:color="auto"/>
            <w:bottom w:val="none" w:sz="0" w:space="0" w:color="auto"/>
            <w:right w:val="none" w:sz="0" w:space="0" w:color="auto"/>
          </w:divBdr>
        </w:div>
      </w:divsChild>
    </w:div>
    <w:div w:id="1117064562">
      <w:bodyDiv w:val="1"/>
      <w:marLeft w:val="0"/>
      <w:marRight w:val="0"/>
      <w:marTop w:val="0"/>
      <w:marBottom w:val="0"/>
      <w:divBdr>
        <w:top w:val="none" w:sz="0" w:space="0" w:color="auto"/>
        <w:left w:val="none" w:sz="0" w:space="0" w:color="auto"/>
        <w:bottom w:val="none" w:sz="0" w:space="0" w:color="auto"/>
        <w:right w:val="none" w:sz="0" w:space="0" w:color="auto"/>
      </w:divBdr>
    </w:div>
    <w:div w:id="1444491869">
      <w:bodyDiv w:val="1"/>
      <w:marLeft w:val="0"/>
      <w:marRight w:val="0"/>
      <w:marTop w:val="0"/>
      <w:marBottom w:val="0"/>
      <w:divBdr>
        <w:top w:val="none" w:sz="0" w:space="0" w:color="auto"/>
        <w:left w:val="none" w:sz="0" w:space="0" w:color="auto"/>
        <w:bottom w:val="none" w:sz="0" w:space="0" w:color="auto"/>
        <w:right w:val="none" w:sz="0" w:space="0" w:color="auto"/>
      </w:divBdr>
      <w:divsChild>
        <w:div w:id="1694040336">
          <w:marLeft w:val="0"/>
          <w:marRight w:val="0"/>
          <w:marTop w:val="0"/>
          <w:marBottom w:val="0"/>
          <w:divBdr>
            <w:top w:val="none" w:sz="0" w:space="0" w:color="auto"/>
            <w:left w:val="none" w:sz="0" w:space="0" w:color="auto"/>
            <w:bottom w:val="none" w:sz="0" w:space="0" w:color="auto"/>
            <w:right w:val="none" w:sz="0" w:space="0" w:color="auto"/>
          </w:divBdr>
        </w:div>
      </w:divsChild>
    </w:div>
    <w:div w:id="1540701571">
      <w:bodyDiv w:val="1"/>
      <w:marLeft w:val="0"/>
      <w:marRight w:val="0"/>
      <w:marTop w:val="0"/>
      <w:marBottom w:val="0"/>
      <w:divBdr>
        <w:top w:val="none" w:sz="0" w:space="0" w:color="auto"/>
        <w:left w:val="none" w:sz="0" w:space="0" w:color="auto"/>
        <w:bottom w:val="none" w:sz="0" w:space="0" w:color="auto"/>
        <w:right w:val="none" w:sz="0" w:space="0" w:color="auto"/>
      </w:divBdr>
      <w:divsChild>
        <w:div w:id="1261983706">
          <w:marLeft w:val="0"/>
          <w:marRight w:val="0"/>
          <w:marTop w:val="0"/>
          <w:marBottom w:val="0"/>
          <w:divBdr>
            <w:top w:val="none" w:sz="0" w:space="0" w:color="auto"/>
            <w:left w:val="none" w:sz="0" w:space="0" w:color="auto"/>
            <w:bottom w:val="none" w:sz="0" w:space="0" w:color="auto"/>
            <w:right w:val="none" w:sz="0" w:space="0" w:color="auto"/>
          </w:divBdr>
        </w:div>
      </w:divsChild>
    </w:div>
    <w:div w:id="1741100279">
      <w:bodyDiv w:val="1"/>
      <w:marLeft w:val="0"/>
      <w:marRight w:val="0"/>
      <w:marTop w:val="0"/>
      <w:marBottom w:val="0"/>
      <w:divBdr>
        <w:top w:val="none" w:sz="0" w:space="0" w:color="auto"/>
        <w:left w:val="none" w:sz="0" w:space="0" w:color="auto"/>
        <w:bottom w:val="none" w:sz="0" w:space="0" w:color="auto"/>
        <w:right w:val="none" w:sz="0" w:space="0" w:color="auto"/>
      </w:divBdr>
      <w:divsChild>
        <w:div w:id="2113159395">
          <w:marLeft w:val="0"/>
          <w:marRight w:val="0"/>
          <w:marTop w:val="0"/>
          <w:marBottom w:val="0"/>
          <w:divBdr>
            <w:top w:val="none" w:sz="0" w:space="0" w:color="auto"/>
            <w:left w:val="none" w:sz="0" w:space="0" w:color="auto"/>
            <w:bottom w:val="none" w:sz="0" w:space="0" w:color="auto"/>
            <w:right w:val="none" w:sz="0" w:space="0" w:color="auto"/>
          </w:divBdr>
        </w:div>
      </w:divsChild>
    </w:div>
    <w:div w:id="1898323030">
      <w:bodyDiv w:val="1"/>
      <w:marLeft w:val="0"/>
      <w:marRight w:val="0"/>
      <w:marTop w:val="0"/>
      <w:marBottom w:val="0"/>
      <w:divBdr>
        <w:top w:val="none" w:sz="0" w:space="0" w:color="auto"/>
        <w:left w:val="none" w:sz="0" w:space="0" w:color="auto"/>
        <w:bottom w:val="none" w:sz="0" w:space="0" w:color="auto"/>
        <w:right w:val="none" w:sz="0" w:space="0" w:color="auto"/>
      </w:divBdr>
      <w:divsChild>
        <w:div w:id="1283147210">
          <w:marLeft w:val="0"/>
          <w:marRight w:val="0"/>
          <w:marTop w:val="0"/>
          <w:marBottom w:val="0"/>
          <w:divBdr>
            <w:top w:val="none" w:sz="0" w:space="0" w:color="auto"/>
            <w:left w:val="none" w:sz="0" w:space="0" w:color="auto"/>
            <w:bottom w:val="none" w:sz="0" w:space="0" w:color="auto"/>
            <w:right w:val="none" w:sz="0" w:space="0" w:color="auto"/>
          </w:divBdr>
        </w:div>
      </w:divsChild>
    </w:div>
    <w:div w:id="2021201543">
      <w:bodyDiv w:val="1"/>
      <w:marLeft w:val="0"/>
      <w:marRight w:val="0"/>
      <w:marTop w:val="0"/>
      <w:marBottom w:val="0"/>
      <w:divBdr>
        <w:top w:val="none" w:sz="0" w:space="0" w:color="auto"/>
        <w:left w:val="none" w:sz="0" w:space="0" w:color="auto"/>
        <w:bottom w:val="none" w:sz="0" w:space="0" w:color="auto"/>
        <w:right w:val="none" w:sz="0" w:space="0" w:color="auto"/>
      </w:divBdr>
      <w:divsChild>
        <w:div w:id="212219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ebmaster@glaubensstimme.de" TargetMode="External"/><Relationship Id="rId4" Type="http://schemas.openxmlformats.org/officeDocument/2006/relationships/settings" Target="settings.xml"/><Relationship Id="rId9" Type="http://schemas.openxmlformats.org/officeDocument/2006/relationships/hyperlink" Target="http://www.glaubensstimm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b\Documents\Benutzerdefinierte%20Office-Vorlagen\Buecher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A9E2F-9DB3-4AB8-9488-D3D91002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Buecher2020.dotx</Template>
  <TotalTime>0</TotalTime>
  <Pages>18</Pages>
  <Words>7198</Words>
  <Characters>45351</Characters>
  <Application>Microsoft Office Word</Application>
  <DocSecurity>0</DocSecurity>
  <Lines>377</Lines>
  <Paragraphs>104</Paragraphs>
  <ScaleCrop>false</ScaleCrop>
  <HeadingPairs>
    <vt:vector size="4" baseType="variant">
      <vt:variant>
        <vt:lpstr>Titel</vt:lpstr>
      </vt:variant>
      <vt:variant>
        <vt:i4>1</vt:i4>
      </vt:variant>
      <vt:variant>
        <vt:lpstr>Überschriften</vt:lpstr>
      </vt:variant>
      <vt:variant>
        <vt:i4>14</vt:i4>
      </vt:variant>
    </vt:vector>
  </HeadingPairs>
  <TitlesOfParts>
    <vt:vector size="15" baseType="lpstr">
      <vt:lpstr/>
      <vt:lpstr>Krummacher, Gottfried Daniel - Briefe</vt:lpstr>
      <vt:lpstr>Vorwort</vt:lpstr>
      <vt:lpstr>Brief an die reformierte Gemeinde Baerl</vt:lpstr>
      <vt:lpstr>Brief an einen jungen Anverwandten, der in Jena Theologie studierte</vt:lpstr>
      <vt:lpstr>Brief an einen jungen Prediger</vt:lpstr>
      <vt:lpstr>Brief an einen Ratsuchenden</vt:lpstr>
      <vt:lpstr>Brief an seinen Neffen</vt:lpstr>
      <vt:lpstr>Briefe an einen Freund</vt:lpstr>
      <vt:lpstr>    1. Brief</vt:lpstr>
      <vt:lpstr>    2. Brief</vt:lpstr>
      <vt:lpstr>    3. Brief</vt:lpstr>
      <vt:lpstr>    4. Brief</vt:lpstr>
      <vt:lpstr>Quellen:</vt:lpstr>
      <vt:lpstr>Endnoten</vt:lpstr>
    </vt:vector>
  </TitlesOfParts>
  <Company>Glaubensstimme.de</Company>
  <LinksUpToDate>false</LinksUpToDate>
  <CharactersWithSpaces>52445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Briefe</dc:title>
  <dc:subject/>
  <dc:creator>Krummacher, Gottfried Daniel</dc:creator>
  <cp:keywords/>
  <dc:description/>
  <cp:lastModifiedBy>Me</cp:lastModifiedBy>
  <cp:revision>4</cp:revision>
  <dcterms:created xsi:type="dcterms:W3CDTF">2020-12-06T15:47:00Z</dcterms:created>
  <dcterms:modified xsi:type="dcterms:W3CDTF">2021-12-04T20:37:00Z</dcterms:modified>
  <dc:language>de</dc:language>
</cp:coreProperties>
</file>